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deee7" w14:textId="73de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Международный аэропорт Астана"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2002 года № 1062.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"Международный аэропорт Астана" Министерства транспорта и коммуникаций Республики Казахстан путем преобразования его в закрытое акционерное общество "Международный аэропорт Астана" (далее - Общество) со стопроцентным участием государства в уставном капитале.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Общества передать права владения и пользования государственным пакетом акций Общества Министерству транспорта и коммуникаций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меры, вытекающие из настоящего постановления.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 и дополнения, которые вносятся в некоторые решения Правительства Республики Казахстан.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 1 января 2003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2002 года N 1062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 и дополнения, которые вносятся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некоторые решения Правительства Республики Казахстан 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апреля 1999 года N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акционерных обществ и хозяйственных товариществ, государственные пакеты акций и доли которых отнесены к республиканской собственности: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21-30,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"21-30 ЗАО "Международный аэропорт Астана". 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мая 1999 года N 659 "О передаче прав по владению и пользованию государственными пакетами акций и государственными долями в организациях, находящихся в государственной собственности":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"Министерству транспорта и коммуникаций Республики Казахстан" дополнить строкой, порядковый номер 160-14,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"160-14 ЗАО "Международный аэропорт Астана". 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августа 2001 года N 1098 "О некоторых вопросах акционерных обществ и республиканских государственных предприятий (национальных компаний)" (САПП Республики Казахстан, 2001 г., N 30, ст. 389):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первом пункта 1 после слов "Эйр Казахстан" дополнить словами "Международный аэропорт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2 слова "Международный аэропорт Астана" исключить.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июня 1998 года N 611 "О реализации проекта "Реконструкция международного аэропорта в городе Астане":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"Республиканское государственное предприятие "Международный аэропорт Астана" заменить словами "Закрытое акционерное общество "Международный аэропорт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"Республиканскому государственному предприятию "Международный аэропорт Астана" заменить словами "Закрытому акционерному обществу "Международный аэропорт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"Республиканскому государственному предприятию "Международный аэропорт Астана" заменить словами "Закрытому акционерному обществу "Международный аэропорт Астана";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пункта 7 слова "Республиканским государственным предприятием "Международный аэропорт Астана" заменить словами "Закрытым акционерным обществом "Международный аэропорт Астана".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