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2b1a" w14:textId="dc42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25 января 2002 года N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2002 года N 106б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2002 года N 106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Управления Делами Президента Республики Казахстан на 2002 год"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цифру "19" заменить цифрой "21";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приложениями 20 и 21 согласно приложениям 1 и 2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29 мая 2002 года N 106б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25 января 2002 года N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Управление Делами Президента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Паспорт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052 "Страхование административных зданий"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14018 тысяч тенге (четырнадцать миллионов восемнадцать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Гражданский кодекс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"Общая часть" от 27 декабря 1994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>"Особенная часть" от 1 июля 1999 года; статьи 4 и 7 Закона Республики Казахстан от 18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страховой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сохранности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восстановление потерь при возникновении страхового случая.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Задача бюджетной программы: страхование административных зданий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случай стихийных бедствий, пожара, взрывов и других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!бюд- !под- !программы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!жет- 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!ной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     !      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     !      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052        Страхование  В соответствии с Законом  В те- 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администра-  Республики Казахстан от   чение  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тивных       16.07.97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года    Президента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зданий       "О государственных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закупках" проведение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открытого конкурса.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Заключение договоров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страхование 5 администра-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тивных зданий на основа-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нии Закона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Казахстан от 18.12.2000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страховой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деятельности" и в соответ-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ствии с условиями страхо-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вания, предложенными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страховыми агентствами.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Выплата страховых взносов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Ожидаемые результаты выполнения бюджетной программы: надежная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страховая защита административных зданий, а также своевременные страховые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при наступлении страхового случая.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2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29 мая 2002 года N 106б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21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25 января 2002 года N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Управление Делами Президента Республики Казахстан 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Администратор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Паспорт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053 "Страхование государственных резиденций"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7552 тысячи тенге (семь миллионов пятьсот пятьдесят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Гражданский кодекс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>"Общая часть" от 27 декабря 1994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>"Особенная часть" от 1 июля 1999 года; статьи 4 и 7 Закона Республики Казахстан от 18 декабря 2000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страховой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Цель бюджетной программы: обеспечение сохранности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восстановление потерь при возникновении страхового случая.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Задача бюджетной программы: страхование административных зданий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случай стихийных бедствий, пожара, взрывов и других рисков.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План мероприятий по реализации бюджетной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!Код  !Код  !Наименование!Мероприятия по реализации! Сроки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!бюд- !под- !программы   !программы (подпрограммы) !реали- !исполнители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!жет- !прог-!(подпро-    !                         !зации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!ной  !раммы!грамм)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!прог-!     !      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!раммы!     !            !                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--!-----!-----!------------!-------------------------!-------!-------------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053         Страхование  В соответствии с Законом   В те- 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государст-   Республики Казахстан от    чение  Делами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венных       16.07.97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Z970163_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года  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резиденций   "О государственных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закупках" проведение           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открытого конкурса.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Заключение договоров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страхование 12 государст-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венных резиденций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основании Закона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лики Казахстан от 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декабря 2000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Z000126_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"О страховой деятельности"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и в соответствии с усло-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виями страхования, предло-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женными страховыми агент-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ствами. Выплата страховых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взносов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Ожидаемые результаты выполнения бюджетной программы: надежная страховая защита государственных резиденций, а также своевременные страховые выплаты при наступлении страхового случая.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