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9b7b" w14:textId="d639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января 2002 года N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2002 года N 1071. Утратило силу постановлением Правительства Республики Казахстан от 23 декабря 2008 года N 1229.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января 2002 года N 84 "Об утверждении Правил освобождения от налога на добавленную стоимость товаров, импортируемых в Республику Казахстан" (САПП Республики Казахстан, 2002 г., N 4, ст. 24) следующие изменения: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освобождения от налога на добавленную стоимость товаров, импортируемых в Республику Казахстан, утвержденных указанным постановлением: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При импорте оборудования для обслуживания платежными карточками предоставляются документы, в том числе составленные на иностранных языках, подтверждающие предназначение ввозимого оборудования для обслуживания платежными карточками (технические паспорта, чертежи, фотографии, коммерческие и иные документы).".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