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9083" w14:textId="c649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Республиканского государственного казенного предприятия "Центр лекарственных средств "Дарi-дармек"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2002 года N 1081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работы в области обеспечения безопасности, эффективности и качества лекарственных средств Правительство Республики Казахстан постановляет: 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"Центр лекарственных средств "Дарi-дармек" Министерства здравоохранения Республики Казахстан путем его преобразования в Республиканское государственное предприятие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(далее - Национальный центр).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Национального центра осуществление производственно-хозяйственной деятельности в области здравоохранения по обеспечению безопасности, эффективности и качества лекарственных средств, а также научных исследований в области разработки новых оригинальных лекарственных средств, фармации, фармакологии.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органом государственного управления Национального центра Министерство здравоохранения Республики Казахстан.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постановлением Правительства РК от 11.09.2008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837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здравоохранения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утверждение Устава Национального центра и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2002 года N 1081        </w:t>
      </w:r>
    </w:p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создаваемых дочерних государственных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предприятий Республиканского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предприятия "Национальный центр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
лекарственных средств, изделий медицинского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назначения и медицинской техники" Министерства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здравоохранения Республики Казахстан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исключено (см.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постановлением Правительства РК от 11.09.2008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837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