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e0af" w14:textId="1b0e0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октября 2002 года N 1082. Утратило силу постановлением Правительства РК от 17 августа 2006 года N 778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2 октября 2002 года N 1082 утратило силу постановлением Правительства РК от 17 августа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778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нормативной правовой базы, регулирующей сферу государственной регистрации нормативных правовых актов, Правительство Республики Казахстан постановляет: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изменения и дополнения в следующие решения Правительства Республики Казахстан: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12 декабря 1998 года N 1278 "Об утверждении Правил государственной регистрации нормативных правовых актов центральных исполнительных и иных центральных государственных органов как входящих, так и не входящих в состав Правительства Республики Казахстан, и актов местных представительных и исполнительных органов Республики Казахстан" (САПП Республики Казахстан, 1998 г., N 48, ст. 427):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государственной регистрации нормативных правовых актов центральных исполнительных и иных центральных государственных органов как входящих, так и не входящих в состав Правительства Республики Казахстан, и актов местных представительных и исполнительных органов Республики Казахстан, утвержденных указанным постановлением: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3: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"регистрирующий орган" заменить словами "Министерство юстиции и его территориальные органы";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"одном экземпляре" заменить словами "двух экземплярах", слова "и электронных"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"Нормативные правовые акты местных представительных и исполнительных органов районов и городов областного значения, не предусматривающие утверждение производных видов нормативных правовых актов, а также нормативные правовые акты акимов района в городе республиканского значения (столице), городов районного значения, поселков, аулов (сел), аульных (сельских) округов представляются в территориальные органы Министерства юстиции Республики Казахстан в течение двух недель с момента их утверждения (подписания) в двух экземплярах, включая подлинник (оригинальный текст) на государственном и русском языках, на бумажных носителях после подписания (утверждения) первым руководителем соответствующего государственного органа.";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4: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после слов "представленного на государственную регистрацию;" дополнить словами "сведения о ранее принятых нормативных правовых актах по данному вопросу, в государственной регистрации которых было отказано;";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слово "завизирована" заменить словом "подписана";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отсутствии указанных лиц справку-обоснование подписывает первый руководитель органа, издавшего данный акт.";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дополнить абзацем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"Запросы Министерства юстиции и его территориальных органов о представлении того или иного акта для решения вопроса о необходимости государственной регистрации исполняются государственными органами в течение двух недель с момента поступления такого запроса.";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9 после слов "Министерства юстиции Республики Казахстан" дополнить словами "и его территориальных органов";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13: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подпункта 1-1) дополнить словами ", на основном виде нормативного правового акта";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подпункта 3):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слов "решение маслихата," дополнить словами "постановление акимата,";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"и распоряжение"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13-1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"13-1. В случаях, предусмотренных пунктом 5, а также при несоблюдении требований, указанных в пункте 3, абзацах пятом и шестом подпункта 1-1) и подпунктах 1-2), 3), 4), 5) и 6) пункта 13 настоящих Правил нормативный правовой акт возвращается органу, представившему данный акт на доработку, без проведения соответствующей юридической экспертизы в течение семи дней.";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17: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после слова "носителях" дополнить словами ", за исключением нормативных правовых актов, указанных в абзаце втором пункта 3 настоящих Правил";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вторым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"После государственной регистрации нормативные правовые акты государственных органов, указанные в абзаце втором пункта 3 настоящих Правил, в Республиканский центр правовой информации Министерства юстиции Республики Казахстан не направляются.";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"Заключение и один экземпляр нормативного правового акта с грифом "секретно" (подлинник) с присвоенным ему регистрационным номером направляется органу, представившему документ на регистрацию, без обязательства опубликования в печатном издании. Второй экземпляр остается в Министерстве юстиции и его территориальных органах.";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18 изложить в следующей редакции: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"18. Официальное опубликование нормативных правовых актов центральных исполнительных и иных центральных государственных органов, а также местных представительных и исполнительных органов осуществляется в порядке, установленном законодательством Республики Казахстан.";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21: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после слов "утратившим силу," дополнить словами "либо приостановлении его действия на определенный срок,";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слова "реестре государственной регистрации нормативных правовых актов центральных исполнительных и иных центральных государственных органов или реестре нормативных правовых актов местных представительных и исполнительных органов" заменить словами "Реестре государственной регистрации нормативных правовых актов Республики Казахстан".;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 силу постановлением Правительства РК от 29 апреля 2006 года N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343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