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4b46" w14:textId="a044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2002 года N 1083.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 октября 1998 года N 983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состав Совета по экономической политике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"Павлов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Александр Сергеевич  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Члены Совета: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Масимов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Карим Кажимканович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Есимов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Ахметжан Смагулович       Казахстан - Министр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хозяйства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Марченко                - Председатель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Григорий Александров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Келимбетов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Кайрат Нематович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Какимжанов             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Зейнулла Халидоллович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Есенбаев                - Министр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Мажит Тулеубекович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Карагусова              - 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Гульжана Джанпеисовна     населения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Утембаев    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Ержан Абулхаирович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(по согласованию)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Досаев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Ерболат Аскарбекович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монополий и защите конкуренции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Смаилов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Алихан Асханович          Казахстан по статистике".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 Настоящее постановление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