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0f3dc" w14:textId="810f3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"Об автомобильном транспорте"</w:t>
      </w:r>
    </w:p>
    <w:p>
      <w:pPr>
        <w:spacing w:after="0"/>
        <w:ind w:left="0"/>
        <w:jc w:val="both"/>
      </w:pPr>
      <w:r>
        <w:rPr>
          <w:rFonts w:ascii="Times New Roman"/>
          <w:b w:val="false"/>
          <w:i w:val="false"/>
          <w:color w:val="000000"/>
          <w:sz w:val="28"/>
        </w:rPr>
        <w:t>Постановление Правительства Республики Казахстан от 7 октября 2002 года N 1093</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постановляет:</w:t>
      </w:r>
    </w:p>
    <w:p>
      <w:pPr>
        <w:spacing w:after="0"/>
        <w:ind w:left="0"/>
        <w:jc w:val="both"/>
      </w:pPr>
      <w:r>
        <w:rPr>
          <w:rFonts w:ascii="Times New Roman"/>
          <w:b w:val="false"/>
          <w:i w:val="false"/>
          <w:color w:val="000000"/>
          <w:sz w:val="28"/>
        </w:rPr>
        <w:t xml:space="preserve">     1. Внести на рассмотрение Мажилиса Парламента Республики Казахстан </w:t>
      </w:r>
    </w:p>
    <w:p>
      <w:pPr>
        <w:spacing w:after="0"/>
        <w:ind w:left="0"/>
        <w:jc w:val="both"/>
      </w:pPr>
      <w:r>
        <w:rPr>
          <w:rFonts w:ascii="Times New Roman"/>
          <w:b w:val="false"/>
          <w:i w:val="false"/>
          <w:color w:val="000000"/>
          <w:sz w:val="28"/>
        </w:rPr>
        <w:t>проект Закона Республики Казахстан "Об автомобильном транспорте".</w:t>
      </w:r>
    </w:p>
    <w:p>
      <w:pPr>
        <w:spacing w:after="0"/>
        <w:ind w:left="0"/>
        <w:jc w:val="both"/>
      </w:pPr>
      <w:r>
        <w:rPr>
          <w:rFonts w:ascii="Times New Roman"/>
          <w:b w:val="false"/>
          <w:i w:val="false"/>
          <w:color w:val="000000"/>
          <w:sz w:val="28"/>
        </w:rPr>
        <w:t>     2. Настоящее постановление вступает в силу со дня подписания.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Премьер-Министр </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Проект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Закон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 автомобильном транспорте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Настоящий Закон регулирует отношения, возникающие между автомобильными перевозчиками, пассажирами, грузоотправителями, грузополучателями, другими физическими и юридическими лицами в сфере автомобильного транспорта. </w:t>
      </w:r>
      <w:r>
        <w:br/>
      </w:r>
      <w:r>
        <w:rPr>
          <w:rFonts w:ascii="Times New Roman"/>
          <w:b w:val="false"/>
          <w:i w:val="false"/>
          <w:color w:val="000000"/>
          <w:sz w:val="28"/>
        </w:rPr>
        <w:t>
 </w:t>
      </w:r>
      <w:r>
        <w:br/>
      </w:r>
      <w:r>
        <w:rPr>
          <w:rFonts w:ascii="Times New Roman"/>
          <w:b w:val="false"/>
          <w:i w:val="false"/>
          <w:color w:val="000000"/>
          <w:sz w:val="28"/>
        </w:rPr>
        <w:t xml:space="preserve">
                         Глава 1.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 Основные понятия, используемые в настоящем Законе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настоящем Законе используются следующие основные понятия: </w:t>
      </w:r>
      <w:r>
        <w:br/>
      </w:r>
      <w:r>
        <w:rPr>
          <w:rFonts w:ascii="Times New Roman"/>
          <w:b w:val="false"/>
          <w:i w:val="false"/>
          <w:color w:val="000000"/>
          <w:sz w:val="28"/>
        </w:rPr>
        <w:t xml:space="preserve">
      1) автовокзал - комплекс сооружений, предназначенный для обслуживания пассажиров и водителей маршрутов регулярных пригородных, междугородных (внутриобластных, межобластных) и международных автомобильных перевозок пассажиров и багажа на конечных и промежуточных остановочных пунктах и включающий: здание с залом ожидания вместимостью свыше семидесяти пяти человек и билетными кассами; пункты медицинского освидетельствования водителей, камеры хранения, перрон для посадки и высадки пассажиров, площадку для стоянки автобусов, посты для осмотра автобусов, диспетчерские пункты; </w:t>
      </w:r>
      <w:r>
        <w:br/>
      </w:r>
      <w:r>
        <w:rPr>
          <w:rFonts w:ascii="Times New Roman"/>
          <w:b w:val="false"/>
          <w:i w:val="false"/>
          <w:color w:val="000000"/>
          <w:sz w:val="28"/>
        </w:rPr>
        <w:t xml:space="preserve">
      2) автостанция - комплекс сооружений, обеспечивающий обслуживание пассажиров в населенных пунктах и включающий: здание с залом ожидания вместимостью до семидесяти пяти человек и билетными кассами, камеры хранения, перрон для посадки и высадки пассажиров, площадку для стоянки автобусов, диспетчерские пункты; </w:t>
      </w:r>
      <w:r>
        <w:br/>
      </w:r>
      <w:r>
        <w:rPr>
          <w:rFonts w:ascii="Times New Roman"/>
          <w:b w:val="false"/>
          <w:i w:val="false"/>
          <w:color w:val="000000"/>
          <w:sz w:val="28"/>
        </w:rPr>
        <w:t xml:space="preserve">
      3) автобус - автотранспортное средство, предназначенное для перевозки пассажиров и багажа, имеющее более восьми мест для сидения, включая место водителя; </w:t>
      </w:r>
      <w:r>
        <w:br/>
      </w:r>
      <w:r>
        <w:rPr>
          <w:rFonts w:ascii="Times New Roman"/>
          <w:b w:val="false"/>
          <w:i w:val="false"/>
          <w:color w:val="000000"/>
          <w:sz w:val="28"/>
        </w:rPr>
        <w:t xml:space="preserve">
      4) автомобильный транспорт - отрасль экономики, основной сферой деятельности в которой является организация и осуществление перевозок пассажиров, багажа, грузов и почты с использованием автотранспортных средств и инфраструктуры автомобильного транспорта; </w:t>
      </w:r>
      <w:r>
        <w:br/>
      </w:r>
      <w:r>
        <w:rPr>
          <w:rFonts w:ascii="Times New Roman"/>
          <w:b w:val="false"/>
          <w:i w:val="false"/>
          <w:color w:val="000000"/>
          <w:sz w:val="28"/>
        </w:rPr>
        <w:t xml:space="preserve">
      5) автомобильные перевозки - перевозки пассажиров, багажа, грузов или почты, осуществляемые автотранспортными средствами по автомобильным дорогам; </w:t>
      </w:r>
      <w:r>
        <w:br/>
      </w:r>
      <w:r>
        <w:rPr>
          <w:rFonts w:ascii="Times New Roman"/>
          <w:b w:val="false"/>
          <w:i w:val="false"/>
          <w:color w:val="000000"/>
          <w:sz w:val="28"/>
        </w:rPr>
        <w:t xml:space="preserve">
      6) автомобильный перевозчик (далее - перевозчик) - физическое или юридическое лицо, предоставляющее за плату или по найму услуги по автомобильной перевозке автотранспортным средством, принадлежащим ему на праве собственности или на иных законных основаниях, и указанное в перевозочных документах; </w:t>
      </w:r>
      <w:r>
        <w:br/>
      </w:r>
      <w:r>
        <w:rPr>
          <w:rFonts w:ascii="Times New Roman"/>
          <w:b w:val="false"/>
          <w:i w:val="false"/>
          <w:color w:val="000000"/>
          <w:sz w:val="28"/>
        </w:rPr>
        <w:t xml:space="preserve">
      7) автомобиль-такси - легковой автомобиль, предназначенный для автомобильной перевозки пассажиров и багажа, оборудованный в соответствии с Правилами перевозок пассажиров и багажа автомобильным транспортом; </w:t>
      </w:r>
      <w:r>
        <w:br/>
      </w:r>
      <w:r>
        <w:rPr>
          <w:rFonts w:ascii="Times New Roman"/>
          <w:b w:val="false"/>
          <w:i w:val="false"/>
          <w:color w:val="000000"/>
          <w:sz w:val="28"/>
        </w:rPr>
        <w:t xml:space="preserve">
      8) автомобильное транспортное средство (далее - автотранспортное средство) - единица подвижного состава автомобильного транспорта, включающего автобусы, легковые и грузовые автомобили, автомобильные прицепы, полуприцепы к седельным тягачам, а также специализированные автомобили (предназначенные для перевозки определенных видов грузов) и специальные автомобили (предназначенные для выполнения различных, преимущественно нетранспортных работ); </w:t>
      </w:r>
      <w:r>
        <w:br/>
      </w:r>
      <w:r>
        <w:rPr>
          <w:rFonts w:ascii="Times New Roman"/>
          <w:b w:val="false"/>
          <w:i w:val="false"/>
          <w:color w:val="000000"/>
          <w:sz w:val="28"/>
        </w:rPr>
        <w:t xml:space="preserve">
      9) багаж - имущество пассажира, упакованное и перевозимое в багажном отделении автобуса, микроавтобуса или в сопровождающем автобус, микроавтобус багажном автомобиле, а также в автомобиле-такси на основании дополнительного соглашения с автомобильным перевозчиком; </w:t>
      </w:r>
      <w:r>
        <w:br/>
      </w:r>
      <w:r>
        <w:rPr>
          <w:rFonts w:ascii="Times New Roman"/>
          <w:b w:val="false"/>
          <w:i w:val="false"/>
          <w:color w:val="000000"/>
          <w:sz w:val="28"/>
        </w:rPr>
        <w:t xml:space="preserve">
      10) грузы - имущество, принятое в установленном порядке к автомобильной перевозке; </w:t>
      </w:r>
      <w:r>
        <w:br/>
      </w:r>
      <w:r>
        <w:rPr>
          <w:rFonts w:ascii="Times New Roman"/>
          <w:b w:val="false"/>
          <w:i w:val="false"/>
          <w:color w:val="000000"/>
          <w:sz w:val="28"/>
        </w:rPr>
        <w:t xml:space="preserve">
      11) легковой автомобиль - автотранспортное средство, предназначенное для автомобильной перевозки пассажиров и багажа и имеющее не более восьми мест для сидения, включая место водителя; </w:t>
      </w:r>
      <w:r>
        <w:br/>
      </w:r>
      <w:r>
        <w:rPr>
          <w:rFonts w:ascii="Times New Roman"/>
          <w:b w:val="false"/>
          <w:i w:val="false"/>
          <w:color w:val="000000"/>
          <w:sz w:val="28"/>
        </w:rPr>
        <w:t xml:space="preserve">
      12) маршрутное такси - микроавтобус, используемый при осуществлении перевозок пассажиров по заранее согласованным определенным маршрутам в городском и пригородном сообщениях; </w:t>
      </w:r>
      <w:r>
        <w:br/>
      </w:r>
      <w:r>
        <w:rPr>
          <w:rFonts w:ascii="Times New Roman"/>
          <w:b w:val="false"/>
          <w:i w:val="false"/>
          <w:color w:val="000000"/>
          <w:sz w:val="28"/>
        </w:rPr>
        <w:t xml:space="preserve">
      13) микроавтобус - автобус особо малого класса, имеющий не более шестнадцати мест для сидения (исключая место водителя), предусмотренных заводом изготовителем; </w:t>
      </w:r>
      <w:r>
        <w:br/>
      </w:r>
      <w:r>
        <w:rPr>
          <w:rFonts w:ascii="Times New Roman"/>
          <w:b w:val="false"/>
          <w:i w:val="false"/>
          <w:color w:val="000000"/>
          <w:sz w:val="28"/>
        </w:rPr>
        <w:t xml:space="preserve">
      14) пассажир - физическое лицо, пользующееся услугами перевозчика, на основании заключенного договора автомобильной перевозки или ином законном основании; </w:t>
      </w:r>
      <w:r>
        <w:br/>
      </w:r>
      <w:r>
        <w:rPr>
          <w:rFonts w:ascii="Times New Roman"/>
          <w:b w:val="false"/>
          <w:i w:val="false"/>
          <w:color w:val="000000"/>
          <w:sz w:val="28"/>
        </w:rPr>
        <w:t xml:space="preserve">
      15) путевой лист - документ, выдаваемый перевозчиком водителю автотранспортного средства, предназначенный для учета работы автотранспортного средства; </w:t>
      </w:r>
      <w:r>
        <w:br/>
      </w:r>
      <w:r>
        <w:rPr>
          <w:rFonts w:ascii="Times New Roman"/>
          <w:b w:val="false"/>
          <w:i w:val="false"/>
          <w:color w:val="000000"/>
          <w:sz w:val="28"/>
        </w:rPr>
        <w:t xml:space="preserve">
      16) ручная кладь - личные вещи пассажира, перевозимые им в салоне автобуса, микроавтобуса или автомобиля-такси, весовые и габаритные параметры которых соответствуют требованиям, установленным Правилами перевозок пассажиров и багажа автомобильным транспортом; </w:t>
      </w:r>
      <w:r>
        <w:br/>
      </w:r>
      <w:r>
        <w:rPr>
          <w:rFonts w:ascii="Times New Roman"/>
          <w:b w:val="false"/>
          <w:i w:val="false"/>
          <w:color w:val="000000"/>
          <w:sz w:val="28"/>
        </w:rPr>
        <w:t xml:space="preserve">
      17) техническая эксплуатация автотранспортных средств - комплекс мероприятий, технических воздействий (диагностирование, техническое обслуживание, ремонт), направленных на организацию и обеспечение безопасной эксплуатации автотранспортных средств; </w:t>
      </w:r>
      <w:r>
        <w:br/>
      </w:r>
      <w:r>
        <w:rPr>
          <w:rFonts w:ascii="Times New Roman"/>
          <w:b w:val="false"/>
          <w:i w:val="false"/>
          <w:color w:val="000000"/>
          <w:sz w:val="28"/>
        </w:rPr>
        <w:t xml:space="preserve">
      18) уполномоченный орган - центральный исполнительный орган, осуществляющий реализацию государственной политики в области транспорта, координацию и регулирование деятельности транспортного комплекса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Сфера действия настоящего Закона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Действие настоящего Закона распространяется на всех физических и юридических лиц, осуществляющих в соответствии с законодательством Республики Казахстан, деятельность в сфере автомобильного транспорта на территории Республики Казахстан. </w:t>
      </w:r>
      <w:r>
        <w:br/>
      </w:r>
      <w:r>
        <w:rPr>
          <w:rFonts w:ascii="Times New Roman"/>
          <w:b w:val="false"/>
          <w:i w:val="false"/>
          <w:color w:val="000000"/>
          <w:sz w:val="28"/>
        </w:rPr>
        <w:t xml:space="preserve">
      2. Действие настоящего Закона не распространяется на: </w:t>
      </w:r>
      <w:r>
        <w:br/>
      </w:r>
      <w:r>
        <w:rPr>
          <w:rFonts w:ascii="Times New Roman"/>
          <w:b w:val="false"/>
          <w:i w:val="false"/>
          <w:color w:val="000000"/>
          <w:sz w:val="28"/>
        </w:rPr>
        <w:t xml:space="preserve">
      1) автомобильные перевозки, выполняемые государственными органами; </w:t>
      </w:r>
      <w:r>
        <w:br/>
      </w:r>
      <w:r>
        <w:rPr>
          <w:rFonts w:ascii="Times New Roman"/>
          <w:b w:val="false"/>
          <w:i w:val="false"/>
          <w:color w:val="000000"/>
          <w:sz w:val="28"/>
        </w:rPr>
        <w:t xml:space="preserve">
      2) автомобильные перевозки, выполняемые физическими и юридическими лицами, не имеющие целью получение дохода; </w:t>
      </w:r>
      <w:r>
        <w:br/>
      </w:r>
      <w:r>
        <w:rPr>
          <w:rFonts w:ascii="Times New Roman"/>
          <w:b w:val="false"/>
          <w:i w:val="false"/>
          <w:color w:val="000000"/>
          <w:sz w:val="28"/>
        </w:rPr>
        <w:t xml:space="preserve">
      3) автомобильные перевозки, выполняемые юридическими лицами для производственных нужд, без выезда автотранспортных средств на автомобильные дороги.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Законодательство Республики Казахстан об </w:t>
      </w:r>
      <w:r>
        <w:br/>
      </w:r>
      <w:r>
        <w:rPr>
          <w:rFonts w:ascii="Times New Roman"/>
          <w:b w:val="false"/>
          <w:i w:val="false"/>
          <w:color w:val="000000"/>
          <w:sz w:val="28"/>
        </w:rPr>
        <w:t xml:space="preserve">
                автомобильном транспорте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Законодательство Республики Казахстан об автомобильном транспорте основывается на </w:t>
      </w:r>
      <w:r>
        <w:rPr>
          <w:rFonts w:ascii="Times New Roman"/>
          <w:b w:val="false"/>
          <w:i w:val="false"/>
          <w:color w:val="000000"/>
          <w:sz w:val="28"/>
        </w:rPr>
        <w:t xml:space="preserve">K951000_ </w:t>
      </w:r>
      <w:r>
        <w:rPr>
          <w:rFonts w:ascii="Times New Roman"/>
          <w:b w:val="false"/>
          <w:i w:val="false"/>
          <w:color w:val="000000"/>
          <w:sz w:val="28"/>
        </w:rPr>
        <w:t>Конституции Республики Казахстан и состоит из </w:t>
      </w:r>
      <w:r>
        <w:rPr>
          <w:rFonts w:ascii="Times New Roman"/>
          <w:b w:val="false"/>
          <w:i w:val="false"/>
          <w:color w:val="000000"/>
          <w:sz w:val="28"/>
        </w:rPr>
        <w:t xml:space="preserve">K941000_ </w:t>
      </w:r>
      <w:r>
        <w:rPr>
          <w:rFonts w:ascii="Times New Roman"/>
          <w:b w:val="false"/>
          <w:i w:val="false"/>
          <w:color w:val="000000"/>
          <w:sz w:val="28"/>
        </w:rPr>
        <w:t xml:space="preserve">К990409_ </w:t>
      </w:r>
      <w:r>
        <w:rPr>
          <w:rFonts w:ascii="Times New Roman"/>
          <w:b w:val="false"/>
          <w:i w:val="false"/>
          <w:color w:val="000000"/>
          <w:sz w:val="28"/>
        </w:rPr>
        <w:t xml:space="preserve">Гражданского кодекса Республики Казахстан, настоящего Закона и иных нормативных правовых актов Республики Казахстан. </w:t>
      </w:r>
      <w:r>
        <w:br/>
      </w:r>
      <w:r>
        <w:rPr>
          <w:rFonts w:ascii="Times New Roman"/>
          <w:b w:val="false"/>
          <w:i w:val="false"/>
          <w:color w:val="000000"/>
          <w:sz w:val="28"/>
        </w:rPr>
        <w:t xml:space="preserve">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нормы международного договора.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Основные принципы осуществления деятельности в </w:t>
      </w:r>
      <w:r>
        <w:br/>
      </w:r>
      <w:r>
        <w:rPr>
          <w:rFonts w:ascii="Times New Roman"/>
          <w:b w:val="false"/>
          <w:i w:val="false"/>
          <w:color w:val="000000"/>
          <w:sz w:val="28"/>
        </w:rPr>
        <w:t xml:space="preserve">
                сфере автомобильного транспорта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Работы и услуги в сфере автомобильного транспорта осуществляются на основе следующих принципов: </w:t>
      </w:r>
      <w:r>
        <w:br/>
      </w:r>
      <w:r>
        <w:rPr>
          <w:rFonts w:ascii="Times New Roman"/>
          <w:b w:val="false"/>
          <w:i w:val="false"/>
          <w:color w:val="000000"/>
          <w:sz w:val="28"/>
        </w:rPr>
        <w:t xml:space="preserve">
      1) обеспечение безопасности для жизни, здоровья граждан, окружающей природной среды; </w:t>
      </w:r>
      <w:r>
        <w:br/>
      </w:r>
      <w:r>
        <w:rPr>
          <w:rFonts w:ascii="Times New Roman"/>
          <w:b w:val="false"/>
          <w:i w:val="false"/>
          <w:color w:val="000000"/>
          <w:sz w:val="28"/>
        </w:rPr>
        <w:t xml:space="preserve">
      2) равенство физических и юридических лиц всех форм собственности при осуществлении работ и услуг в сфере автомобильного транспорта; </w:t>
      </w:r>
      <w:r>
        <w:br/>
      </w:r>
      <w:r>
        <w:rPr>
          <w:rFonts w:ascii="Times New Roman"/>
          <w:b w:val="false"/>
          <w:i w:val="false"/>
          <w:color w:val="000000"/>
          <w:sz w:val="28"/>
        </w:rPr>
        <w:t xml:space="preserve">
      3) обеспечение свободы выбора потребителю услуг в сфере автомобильного транспорта, а также свободы выбора между использованием собственных автотранспортных средств и услуг перевозчика; </w:t>
      </w:r>
      <w:r>
        <w:br/>
      </w:r>
      <w:r>
        <w:rPr>
          <w:rFonts w:ascii="Times New Roman"/>
          <w:b w:val="false"/>
          <w:i w:val="false"/>
          <w:color w:val="000000"/>
          <w:sz w:val="28"/>
        </w:rPr>
        <w:t xml:space="preserve">
      4) обеспечение, в соответствии с законодательством Республики Казахстан, свободы цен на товары, работы и услуги в сфере автомобильного транспорта.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Обеспечение мобилизационной готовности и </w:t>
      </w:r>
      <w:r>
        <w:br/>
      </w:r>
      <w:r>
        <w:rPr>
          <w:rFonts w:ascii="Times New Roman"/>
          <w:b w:val="false"/>
          <w:i w:val="false"/>
          <w:color w:val="000000"/>
          <w:sz w:val="28"/>
        </w:rPr>
        <w:t xml:space="preserve">
                привлечение к ликвидации чрезвычайных ситуаций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Отношения, связанные с обеспечением мобилизационной готовности автомобильного транспорта, мероприятий по гражданской обороне и аварийно-спасательным работам, режимом чрезвычайного положения регулируются специальным законодательством. </w:t>
      </w:r>
      <w:r>
        <w:br/>
      </w:r>
      <w:r>
        <w:rPr>
          <w:rFonts w:ascii="Times New Roman"/>
          <w:b w:val="false"/>
          <w:i w:val="false"/>
          <w:color w:val="000000"/>
          <w:sz w:val="28"/>
        </w:rPr>
        <w:t xml:space="preserve">
      При возникновении чрезвычайных ситуаций природного и техногенного характера, а также при введении чрезвычайного положения государственные органы, в пределах предоставленных им полномочий, могут привлекать перевозчиков к выполнению работ, связанных с ликвидацией чрезвычайных ситуаций. </w:t>
      </w:r>
      <w:r>
        <w:br/>
      </w:r>
      <w:r>
        <w:rPr>
          <w:rFonts w:ascii="Times New Roman"/>
          <w:b w:val="false"/>
          <w:i w:val="false"/>
          <w:color w:val="000000"/>
          <w:sz w:val="28"/>
        </w:rPr>
        <w:t xml:space="preserve">
      Порядок привлечения перевозчиков к ликвидации чрезвычайных ситуаций, а также возмещение расходов, связанных с выполнением этих работ, определяется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Экологическая, санитарно-эпидемиологическая и </w:t>
      </w:r>
      <w:r>
        <w:br/>
      </w:r>
      <w:r>
        <w:rPr>
          <w:rFonts w:ascii="Times New Roman"/>
          <w:b w:val="false"/>
          <w:i w:val="false"/>
          <w:color w:val="000000"/>
          <w:sz w:val="28"/>
        </w:rPr>
        <w:t xml:space="preserve">
                пожарная безопасность на автомобильном транспорте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Нормативы экологической, санитарно-эпидемиологической и пожарной безопасности на автомобильном транспорте регламентируются санитарными и экологическими нормами и правилами, а также правилами пожарной безопасности, предусмотренными нормативными правовыми актами Республики Казахстан. </w:t>
      </w:r>
      <w:r>
        <w:br/>
      </w:r>
      <w:r>
        <w:rPr>
          <w:rFonts w:ascii="Times New Roman"/>
          <w:b w:val="false"/>
          <w:i w:val="false"/>
          <w:color w:val="000000"/>
          <w:sz w:val="28"/>
        </w:rPr>
        <w:t>
 </w:t>
      </w:r>
    </w:p>
    <w:bookmarkEnd w:id="1"/>
    <w:bookmarkStart w:name="z15"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Статья 7. Инфраструктура автомобильного транспорта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Инфраструктура автомобильного транспорта представляет собой комплекс </w:t>
      </w:r>
    </w:p>
    <w:p>
      <w:pPr>
        <w:spacing w:after="0"/>
        <w:ind w:left="0"/>
        <w:jc w:val="both"/>
      </w:pPr>
      <w:r>
        <w:rPr>
          <w:rFonts w:ascii="Times New Roman"/>
          <w:b w:val="false"/>
          <w:i w:val="false"/>
          <w:color w:val="000000"/>
          <w:sz w:val="28"/>
        </w:rPr>
        <w:t xml:space="preserve">сооружений (автовокзалы, автостанции, грузовые терминалы, станции </w:t>
      </w:r>
    </w:p>
    <w:p>
      <w:pPr>
        <w:spacing w:after="0"/>
        <w:ind w:left="0"/>
        <w:jc w:val="both"/>
      </w:pPr>
      <w:r>
        <w:rPr>
          <w:rFonts w:ascii="Times New Roman"/>
          <w:b w:val="false"/>
          <w:i w:val="false"/>
          <w:color w:val="000000"/>
          <w:sz w:val="28"/>
        </w:rPr>
        <w:t xml:space="preserve">(мастерские) технического обслуживания и ремонта автотранспортных средств, </w:t>
      </w:r>
    </w:p>
    <w:p>
      <w:pPr>
        <w:spacing w:after="0"/>
        <w:ind w:left="0"/>
        <w:jc w:val="both"/>
      </w:pPr>
      <w:r>
        <w:rPr>
          <w:rFonts w:ascii="Times New Roman"/>
          <w:b w:val="false"/>
          <w:i w:val="false"/>
          <w:color w:val="000000"/>
          <w:sz w:val="28"/>
        </w:rPr>
        <w:t xml:space="preserve">сооружения для хранения автотранспортных средств), обеспечивающих </w:t>
      </w:r>
    </w:p>
    <w:p>
      <w:pPr>
        <w:spacing w:after="0"/>
        <w:ind w:left="0"/>
        <w:jc w:val="both"/>
      </w:pPr>
      <w:r>
        <w:rPr>
          <w:rFonts w:ascii="Times New Roman"/>
          <w:b w:val="false"/>
          <w:i w:val="false"/>
          <w:color w:val="000000"/>
          <w:sz w:val="28"/>
        </w:rPr>
        <w:t xml:space="preserve">непрерывность процесса перевозок, а также безопасную эксплуатацию </w:t>
      </w:r>
    </w:p>
    <w:p>
      <w:pPr>
        <w:spacing w:after="0"/>
        <w:ind w:left="0"/>
        <w:jc w:val="both"/>
      </w:pPr>
      <w:r>
        <w:rPr>
          <w:rFonts w:ascii="Times New Roman"/>
          <w:b w:val="false"/>
          <w:i w:val="false"/>
          <w:color w:val="000000"/>
          <w:sz w:val="28"/>
        </w:rPr>
        <w:t>автотранспортных средств.</w:t>
      </w:r>
    </w:p>
    <w:p>
      <w:pPr>
        <w:spacing w:after="0"/>
        <w:ind w:left="0"/>
        <w:jc w:val="both"/>
      </w:pPr>
      <w:r>
        <w:rPr>
          <w:rFonts w:ascii="Times New Roman"/>
          <w:b w:val="false"/>
          <w:i w:val="false"/>
          <w:color w:val="000000"/>
          <w:sz w:val="28"/>
        </w:rPr>
        <w:t>     Статья 8. Виды автомобильных перевозок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Автомобильные перевозки подразделяются на:</w:t>
      </w:r>
    </w:p>
    <w:p>
      <w:pPr>
        <w:spacing w:after="0"/>
        <w:ind w:left="0"/>
        <w:jc w:val="both"/>
      </w:pPr>
      <w:r>
        <w:rPr>
          <w:rFonts w:ascii="Times New Roman"/>
          <w:b w:val="false"/>
          <w:i w:val="false"/>
          <w:color w:val="000000"/>
          <w:sz w:val="28"/>
        </w:rPr>
        <w:t>     1) перевозки пассажиров и багажа;</w:t>
      </w:r>
    </w:p>
    <w:p>
      <w:pPr>
        <w:spacing w:after="0"/>
        <w:ind w:left="0"/>
        <w:jc w:val="both"/>
      </w:pPr>
      <w:r>
        <w:rPr>
          <w:rFonts w:ascii="Times New Roman"/>
          <w:b w:val="false"/>
          <w:i w:val="false"/>
          <w:color w:val="000000"/>
          <w:sz w:val="28"/>
        </w:rPr>
        <w:t>     2) перевозки грузов;</w:t>
      </w:r>
    </w:p>
    <w:p>
      <w:pPr>
        <w:spacing w:after="0"/>
        <w:ind w:left="0"/>
        <w:jc w:val="both"/>
      </w:pPr>
      <w:r>
        <w:rPr>
          <w:rFonts w:ascii="Times New Roman"/>
          <w:b w:val="false"/>
          <w:i w:val="false"/>
          <w:color w:val="000000"/>
          <w:sz w:val="28"/>
        </w:rPr>
        <w:t>     3) перевозки почты.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По видам сообщения автомобильные перевозки подразделяются на городские, пригородные, междугородные (внутриобластные и межобластные) и международные: </w:t>
      </w:r>
      <w:r>
        <w:br/>
      </w:r>
      <w:r>
        <w:rPr>
          <w:rFonts w:ascii="Times New Roman"/>
          <w:b w:val="false"/>
          <w:i w:val="false"/>
          <w:color w:val="000000"/>
          <w:sz w:val="28"/>
        </w:rPr>
        <w:t xml:space="preserve">
      1) городские автомобильные перевозки - автомобильные перевозки, осуществляемые перевозчиками в пределах установленных границ города или иного населенного пункта; </w:t>
      </w:r>
      <w:r>
        <w:br/>
      </w:r>
      <w:r>
        <w:rPr>
          <w:rFonts w:ascii="Times New Roman"/>
          <w:b w:val="false"/>
          <w:i w:val="false"/>
          <w:color w:val="000000"/>
          <w:sz w:val="28"/>
        </w:rPr>
        <w:t xml:space="preserve">
      2) пригородные автомобильные перевозки - автомобильные перевозки, которые не могут быть отнесены к городским и осуществляются перевозчиками на маршрутах протяженностью до пятидесяти километров, измеряемых от установленных границ города или иного населенного пункта; </w:t>
      </w:r>
      <w:r>
        <w:br/>
      </w:r>
      <w:r>
        <w:rPr>
          <w:rFonts w:ascii="Times New Roman"/>
          <w:b w:val="false"/>
          <w:i w:val="false"/>
          <w:color w:val="000000"/>
          <w:sz w:val="28"/>
        </w:rPr>
        <w:t xml:space="preserve">
      3) междугородные автомобильные перевозки - автомобильные перевозки, осуществляемые перевозчиками между городами или иными населенными пунктами на маршрутах протяженностью более пятидесяти километров, в пределах одной (междугородные внутриобластные перевозки) или нескольких (междугородные межобластные перевозки) областей; </w:t>
      </w:r>
      <w:r>
        <w:br/>
      </w:r>
      <w:r>
        <w:rPr>
          <w:rFonts w:ascii="Times New Roman"/>
          <w:b w:val="false"/>
          <w:i w:val="false"/>
          <w:color w:val="000000"/>
          <w:sz w:val="28"/>
        </w:rPr>
        <w:t xml:space="preserve">
      4) международные автомобильные перевозки - автомобильные перевозки, осуществляемые перевозчиками между пунктами, расположенными на территории разных государств, или с пересечением, по крайней мере, одной государственной границы. </w:t>
      </w:r>
      <w:r>
        <w:br/>
      </w:r>
      <w:r>
        <w:rPr>
          <w:rFonts w:ascii="Times New Roman"/>
          <w:b w:val="false"/>
          <w:i w:val="false"/>
          <w:color w:val="000000"/>
          <w:sz w:val="28"/>
        </w:rPr>
        <w:t xml:space="preserve">
      3. По характеру организации автомобильные перевозки пассажиров и багажа подразделяются на регулярные и нерегулярные: </w:t>
      </w:r>
      <w:r>
        <w:br/>
      </w:r>
      <w:r>
        <w:rPr>
          <w:rFonts w:ascii="Times New Roman"/>
          <w:b w:val="false"/>
          <w:i w:val="false"/>
          <w:color w:val="000000"/>
          <w:sz w:val="28"/>
        </w:rPr>
        <w:t xml:space="preserve">
      1) регулярные автомобильные перевозки пассажиров и багажа - автомобильные перевозки, осуществляемые перевозчиками с использованием автобусов, микроавтобусов по заранее согласованным определенным маршрутам следования, расписаниям (интервалам) движения, с установленными начальными и конечными пунктами, пунктами посадки и высадки пассажиров. К регулярным автомобильным перевозкам пассажиров и багажа также относятся перевозки маршрутными такси; </w:t>
      </w:r>
      <w:r>
        <w:br/>
      </w:r>
      <w:r>
        <w:rPr>
          <w:rFonts w:ascii="Times New Roman"/>
          <w:b w:val="false"/>
          <w:i w:val="false"/>
          <w:color w:val="000000"/>
          <w:sz w:val="28"/>
        </w:rPr>
        <w:t xml:space="preserve">
      2) нерегулярные автомобильные перевозки пассажиров и багажа - автомобильные перевозки, которые не могут быть отнесены к регулярным автомобильным перевозкам пассажиров и багажа, осуществляемые перевозчиками без посадки пассажиров на промежуточных пунктах (кроме перевозок пассажиров и багажа автомобилями-такси). </w:t>
      </w:r>
      <w:r>
        <w:br/>
      </w:r>
      <w:r>
        <w:rPr>
          <w:rFonts w:ascii="Times New Roman"/>
          <w:b w:val="false"/>
          <w:i w:val="false"/>
          <w:color w:val="000000"/>
          <w:sz w:val="28"/>
        </w:rPr>
        <w:t>
 </w:t>
      </w:r>
      <w:r>
        <w:br/>
      </w:r>
      <w:r>
        <w:rPr>
          <w:rFonts w:ascii="Times New Roman"/>
          <w:b w:val="false"/>
          <w:i w:val="false"/>
          <w:color w:val="000000"/>
          <w:sz w:val="28"/>
        </w:rPr>
        <w:t xml:space="preserve">
      Статья 9. Перевозка транспортом общего пользования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 автомобильном транспорте к перевозкам транспортом общего пользования относятся следующие виды перевозок: </w:t>
      </w:r>
      <w:r>
        <w:br/>
      </w:r>
      <w:r>
        <w:rPr>
          <w:rFonts w:ascii="Times New Roman"/>
          <w:b w:val="false"/>
          <w:i w:val="false"/>
          <w:color w:val="000000"/>
          <w:sz w:val="28"/>
        </w:rPr>
        <w:t xml:space="preserve">
      1) регулярные автомобильные перевозки пассажиров и багажа; </w:t>
      </w:r>
      <w:r>
        <w:br/>
      </w:r>
      <w:r>
        <w:rPr>
          <w:rFonts w:ascii="Times New Roman"/>
          <w:b w:val="false"/>
          <w:i w:val="false"/>
          <w:color w:val="000000"/>
          <w:sz w:val="28"/>
        </w:rPr>
        <w:t xml:space="preserve">
      2) нерегулярные автомобильные перевозки пассажиров и багажа; </w:t>
      </w:r>
      <w:r>
        <w:br/>
      </w:r>
      <w:r>
        <w:rPr>
          <w:rFonts w:ascii="Times New Roman"/>
          <w:b w:val="false"/>
          <w:i w:val="false"/>
          <w:color w:val="000000"/>
          <w:sz w:val="28"/>
        </w:rPr>
        <w:t xml:space="preserve">
      3) перевозки пассажиров и багажа автомобилями-такси; </w:t>
      </w:r>
      <w:r>
        <w:br/>
      </w:r>
      <w:r>
        <w:rPr>
          <w:rFonts w:ascii="Times New Roman"/>
          <w:b w:val="false"/>
          <w:i w:val="false"/>
          <w:color w:val="000000"/>
          <w:sz w:val="28"/>
        </w:rPr>
        <w:t xml:space="preserve">
      4) автомобильные перевозки грузов.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2. Государственное регулирование в сфере </w:t>
      </w:r>
      <w:r>
        <w:br/>
      </w:r>
      <w:r>
        <w:rPr>
          <w:rFonts w:ascii="Times New Roman"/>
          <w:b w:val="false"/>
          <w:i w:val="false"/>
          <w:color w:val="000000"/>
          <w:sz w:val="28"/>
        </w:rPr>
        <w:t xml:space="preserve">
                         автомобильного транспорта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Задачи государственного регулирования в сфере </w:t>
      </w:r>
      <w:r>
        <w:br/>
      </w:r>
      <w:r>
        <w:rPr>
          <w:rFonts w:ascii="Times New Roman"/>
          <w:b w:val="false"/>
          <w:i w:val="false"/>
          <w:color w:val="000000"/>
          <w:sz w:val="28"/>
        </w:rPr>
        <w:t xml:space="preserve">
                 автомобильного транспорта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Основными задачами государственного регулирования в сфере автомобильного транспорта являются: </w:t>
      </w:r>
      <w:r>
        <w:br/>
      </w:r>
      <w:r>
        <w:rPr>
          <w:rFonts w:ascii="Times New Roman"/>
          <w:b w:val="false"/>
          <w:i w:val="false"/>
          <w:color w:val="000000"/>
          <w:sz w:val="28"/>
        </w:rPr>
        <w:t xml:space="preserve">
      1) создание условий для удовлетворения потребностей экономики и населения в автомобильных перевозках и иных работах и услугах в сфере автомобильного транспорта; </w:t>
      </w:r>
      <w:r>
        <w:br/>
      </w:r>
      <w:r>
        <w:rPr>
          <w:rFonts w:ascii="Times New Roman"/>
          <w:b w:val="false"/>
          <w:i w:val="false"/>
          <w:color w:val="000000"/>
          <w:sz w:val="28"/>
        </w:rPr>
        <w:t xml:space="preserve">
      2) обеспечение безопасности на автомобильном транспорте; </w:t>
      </w:r>
      <w:r>
        <w:br/>
      </w:r>
      <w:r>
        <w:rPr>
          <w:rFonts w:ascii="Times New Roman"/>
          <w:b w:val="false"/>
          <w:i w:val="false"/>
          <w:color w:val="000000"/>
          <w:sz w:val="28"/>
        </w:rPr>
        <w:t xml:space="preserve">
      3) защита экономических интересов государства, а также законных прав и интересов физических и юридических лиц в сфере автомобильного транспорта; </w:t>
      </w:r>
      <w:r>
        <w:br/>
      </w:r>
      <w:r>
        <w:rPr>
          <w:rFonts w:ascii="Times New Roman"/>
          <w:b w:val="false"/>
          <w:i w:val="false"/>
          <w:color w:val="000000"/>
          <w:sz w:val="28"/>
        </w:rPr>
        <w:t xml:space="preserve">
      4) повышение эффективности автомобильного транспорта как отрасли экономики.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Основные направления государственного </w:t>
      </w:r>
      <w:r>
        <w:br/>
      </w:r>
      <w:r>
        <w:rPr>
          <w:rFonts w:ascii="Times New Roman"/>
          <w:b w:val="false"/>
          <w:i w:val="false"/>
          <w:color w:val="000000"/>
          <w:sz w:val="28"/>
        </w:rPr>
        <w:t xml:space="preserve">
                 регулирования в сфере автомобильного транспорта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Государственное регулирование в сфере автомобильного транспорта осуществляется путем правового обеспечения, лицензирования, сертификации, осуществления контроля за соблюдением законодательства Республики Казахстан об автомобильном транспорте.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Компетенция государственных органов в сфере </w:t>
      </w:r>
      <w:r>
        <w:br/>
      </w:r>
      <w:r>
        <w:rPr>
          <w:rFonts w:ascii="Times New Roman"/>
          <w:b w:val="false"/>
          <w:i w:val="false"/>
          <w:color w:val="000000"/>
          <w:sz w:val="28"/>
        </w:rPr>
        <w:t xml:space="preserve">
                 автомобильного транспорта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Государственное регулирование деятельности в сфере - автомобильного транспорта осуществляется Правительством Республики Казахстан, уполномоченным органом и иными государственными органами в соответствии с законодательством Республики Казахстан. </w:t>
      </w:r>
      <w:r>
        <w:br/>
      </w:r>
      <w:r>
        <w:rPr>
          <w:rFonts w:ascii="Times New Roman"/>
          <w:b w:val="false"/>
          <w:i w:val="false"/>
          <w:color w:val="000000"/>
          <w:sz w:val="28"/>
        </w:rPr>
        <w:t xml:space="preserve">
      2. К компетенции Правительства Республики Казахстан в сфере автомобильного транспорта относятся: </w:t>
      </w:r>
      <w:r>
        <w:br/>
      </w:r>
      <w:r>
        <w:rPr>
          <w:rFonts w:ascii="Times New Roman"/>
          <w:b w:val="false"/>
          <w:i w:val="false"/>
          <w:color w:val="000000"/>
          <w:sz w:val="28"/>
        </w:rPr>
        <w:t xml:space="preserve">
      1) определение государственной политики в сфере автомобильного транспорта; </w:t>
      </w:r>
      <w:r>
        <w:br/>
      </w:r>
      <w:r>
        <w:rPr>
          <w:rFonts w:ascii="Times New Roman"/>
          <w:b w:val="false"/>
          <w:i w:val="false"/>
          <w:color w:val="000000"/>
          <w:sz w:val="28"/>
        </w:rPr>
        <w:t xml:space="preserve">
      2) осуществление международного сотрудничества в сфере автомобильного транспорта; </w:t>
      </w:r>
      <w:r>
        <w:br/>
      </w:r>
      <w:r>
        <w:rPr>
          <w:rFonts w:ascii="Times New Roman"/>
          <w:b w:val="false"/>
          <w:i w:val="false"/>
          <w:color w:val="000000"/>
          <w:sz w:val="28"/>
        </w:rPr>
        <w:t xml:space="preserve">
      3) определение порядка проезда автотранспортных средств при осуществлении автомобильных перевозок по территории Республики Казахстан; </w:t>
      </w:r>
      <w:r>
        <w:br/>
      </w:r>
      <w:r>
        <w:rPr>
          <w:rFonts w:ascii="Times New Roman"/>
          <w:b w:val="false"/>
          <w:i w:val="false"/>
          <w:color w:val="000000"/>
          <w:sz w:val="28"/>
        </w:rPr>
        <w:t xml:space="preserve">
      4) утверждение правил лицензирования в сфере автомобильного транспорта, в том числе квалификационных требований к лицензиатам; </w:t>
      </w:r>
      <w:r>
        <w:br/>
      </w:r>
      <w:r>
        <w:rPr>
          <w:rFonts w:ascii="Times New Roman"/>
          <w:b w:val="false"/>
          <w:i w:val="false"/>
          <w:color w:val="000000"/>
          <w:sz w:val="28"/>
        </w:rPr>
        <w:t xml:space="preserve">
      5) утверждение перечня опасных грузов, допускаемых к перевозке автотранспортными средствами на территории Республики Казахстан; </w:t>
      </w:r>
      <w:r>
        <w:br/>
      </w:r>
      <w:r>
        <w:rPr>
          <w:rFonts w:ascii="Times New Roman"/>
          <w:b w:val="false"/>
          <w:i w:val="false"/>
          <w:color w:val="000000"/>
          <w:sz w:val="28"/>
        </w:rPr>
        <w:t xml:space="preserve">
      6) утверждение правил перевозок опасных грузов автотранспортными средствами по территории Республики Казахстан, квалификационных требований к водителям и автотранспортным средствам, перевозящим опасные грузы; </w:t>
      </w:r>
      <w:r>
        <w:br/>
      </w:r>
      <w:r>
        <w:rPr>
          <w:rFonts w:ascii="Times New Roman"/>
          <w:b w:val="false"/>
          <w:i w:val="false"/>
          <w:color w:val="000000"/>
          <w:sz w:val="28"/>
        </w:rPr>
        <w:t xml:space="preserve">
      7) утверждение перечня продукции (товаров, работ и услуг) в сфере автомобильного транспорта, подлежащей обязательной сертификации; </w:t>
      </w:r>
      <w:r>
        <w:br/>
      </w:r>
      <w:r>
        <w:rPr>
          <w:rFonts w:ascii="Times New Roman"/>
          <w:b w:val="false"/>
          <w:i w:val="false"/>
          <w:color w:val="000000"/>
          <w:sz w:val="28"/>
        </w:rPr>
        <w:t xml:space="preserve">
      8) иные вопросы, в соответствии с законами и актами Президента Республики Казахстан. </w:t>
      </w:r>
      <w:r>
        <w:br/>
      </w:r>
      <w:r>
        <w:rPr>
          <w:rFonts w:ascii="Times New Roman"/>
          <w:b w:val="false"/>
          <w:i w:val="false"/>
          <w:color w:val="000000"/>
          <w:sz w:val="28"/>
        </w:rPr>
        <w:t xml:space="preserve">
      3. К компетенции уполномоченного органа в сфере автомобильного транспорта относится: </w:t>
      </w:r>
      <w:r>
        <w:br/>
      </w:r>
      <w:r>
        <w:rPr>
          <w:rFonts w:ascii="Times New Roman"/>
          <w:b w:val="false"/>
          <w:i w:val="false"/>
          <w:color w:val="000000"/>
          <w:sz w:val="28"/>
        </w:rPr>
        <w:t xml:space="preserve">
      1) реализация государственной политики в сфере автомобильного транспорта; </w:t>
      </w:r>
      <w:r>
        <w:br/>
      </w:r>
      <w:r>
        <w:rPr>
          <w:rFonts w:ascii="Times New Roman"/>
          <w:b w:val="false"/>
          <w:i w:val="false"/>
          <w:color w:val="000000"/>
          <w:sz w:val="28"/>
        </w:rPr>
        <w:t xml:space="preserve">
      2) в пределах своей компетенции участие в осуществлении международного сотрудничества в сфере автомобильного транспорта и представление интересов Республики Казахстан в международных организациях; </w:t>
      </w:r>
      <w:r>
        <w:br/>
      </w:r>
      <w:r>
        <w:rPr>
          <w:rFonts w:ascii="Times New Roman"/>
          <w:b w:val="false"/>
          <w:i w:val="false"/>
          <w:color w:val="000000"/>
          <w:sz w:val="28"/>
        </w:rPr>
        <w:t xml:space="preserve">
      3) разработка проектов нормативных правовых актов в сфере автомобильного транспорта; </w:t>
      </w:r>
      <w:r>
        <w:br/>
      </w:r>
      <w:r>
        <w:rPr>
          <w:rFonts w:ascii="Times New Roman"/>
          <w:b w:val="false"/>
          <w:i w:val="false"/>
          <w:color w:val="000000"/>
          <w:sz w:val="28"/>
        </w:rPr>
        <w:t xml:space="preserve">
      4) организация регулярных межобластных и международных автомобильных перевозок пассажиров и багажа, согласование расписания движения по маршрутам указанных перевозок; </w:t>
      </w:r>
      <w:r>
        <w:br/>
      </w:r>
      <w:r>
        <w:rPr>
          <w:rFonts w:ascii="Times New Roman"/>
          <w:b w:val="false"/>
          <w:i w:val="false"/>
          <w:color w:val="000000"/>
          <w:sz w:val="28"/>
        </w:rPr>
        <w:t xml:space="preserve">
      5) ведение реестра маршрутов регулярных межобластных и международных автомобильных перевозок пассажиров и багажа; </w:t>
      </w:r>
      <w:r>
        <w:br/>
      </w:r>
      <w:r>
        <w:rPr>
          <w:rFonts w:ascii="Times New Roman"/>
          <w:b w:val="false"/>
          <w:i w:val="false"/>
          <w:color w:val="000000"/>
          <w:sz w:val="28"/>
        </w:rPr>
        <w:t xml:space="preserve">
      6) лицензирование предпринимательской деятельности в сфере автомобильного транспорта; </w:t>
      </w:r>
      <w:r>
        <w:br/>
      </w:r>
      <w:r>
        <w:rPr>
          <w:rFonts w:ascii="Times New Roman"/>
          <w:b w:val="false"/>
          <w:i w:val="false"/>
          <w:color w:val="000000"/>
          <w:sz w:val="28"/>
        </w:rPr>
        <w:t xml:space="preserve">
      7) организация и осуществление контроля за соблюдением законодательства Республики Казахстан об автомобильном транспорте; </w:t>
      </w:r>
      <w:r>
        <w:br/>
      </w:r>
      <w:r>
        <w:rPr>
          <w:rFonts w:ascii="Times New Roman"/>
          <w:b w:val="false"/>
          <w:i w:val="false"/>
          <w:color w:val="000000"/>
          <w:sz w:val="28"/>
        </w:rPr>
        <w:t xml:space="preserve">
      8) обеспечение взаимодействия государства с общественными объединениями в сфере автомобильного транспорта; </w:t>
      </w:r>
      <w:r>
        <w:br/>
      </w:r>
      <w:r>
        <w:rPr>
          <w:rFonts w:ascii="Times New Roman"/>
          <w:b w:val="false"/>
          <w:i w:val="false"/>
          <w:color w:val="000000"/>
          <w:sz w:val="28"/>
        </w:rPr>
        <w:t xml:space="preserve">
      9) утверждение правил перевозок пассажиров и багажа автомобильным транспортом; </w:t>
      </w:r>
      <w:r>
        <w:br/>
      </w:r>
      <w:r>
        <w:rPr>
          <w:rFonts w:ascii="Times New Roman"/>
          <w:b w:val="false"/>
          <w:i w:val="false"/>
          <w:color w:val="000000"/>
          <w:sz w:val="28"/>
        </w:rPr>
        <w:t xml:space="preserve">
      10) утверждение правил перевозок грузов автомобильным транспортом; </w:t>
      </w:r>
      <w:r>
        <w:br/>
      </w:r>
      <w:r>
        <w:rPr>
          <w:rFonts w:ascii="Times New Roman"/>
          <w:b w:val="false"/>
          <w:i w:val="false"/>
          <w:color w:val="000000"/>
          <w:sz w:val="28"/>
        </w:rPr>
        <w:t xml:space="preserve">
      11) утверждение правил технической эксплуатации автотранспортных средств; </w:t>
      </w:r>
      <w:r>
        <w:br/>
      </w:r>
      <w:r>
        <w:rPr>
          <w:rFonts w:ascii="Times New Roman"/>
          <w:b w:val="false"/>
          <w:i w:val="false"/>
          <w:color w:val="000000"/>
          <w:sz w:val="28"/>
        </w:rPr>
        <w:t xml:space="preserve">
      12) утверждение требований к техническому состоянию и обслуживанию автотранспортных средств, порядку и условиям их хранения, списания, а также учету технических воздействий; </w:t>
      </w:r>
      <w:r>
        <w:br/>
      </w:r>
      <w:r>
        <w:rPr>
          <w:rFonts w:ascii="Times New Roman"/>
          <w:b w:val="false"/>
          <w:i w:val="false"/>
          <w:color w:val="000000"/>
          <w:sz w:val="28"/>
        </w:rPr>
        <w:t xml:space="preserve">
      13) утверждение, в соответствии с законодательством Республики Казахстан, правил охраны труда на автомобильном транспорте; </w:t>
      </w:r>
      <w:r>
        <w:br/>
      </w:r>
      <w:r>
        <w:rPr>
          <w:rFonts w:ascii="Times New Roman"/>
          <w:b w:val="false"/>
          <w:i w:val="false"/>
          <w:color w:val="000000"/>
          <w:sz w:val="28"/>
        </w:rPr>
        <w:t xml:space="preserve">
      14) утверждение, в соответствии с законодательством Республики Казахстан, правил организации и режима труда и отдыха водителей, требований по оснащению автотранспортных средств контрольными устройствами регистрации режима труда и отдыха; </w:t>
      </w:r>
      <w:r>
        <w:br/>
      </w:r>
      <w:r>
        <w:rPr>
          <w:rFonts w:ascii="Times New Roman"/>
          <w:b w:val="false"/>
          <w:i w:val="false"/>
          <w:color w:val="000000"/>
          <w:sz w:val="28"/>
        </w:rPr>
        <w:t xml:space="preserve">
      15) утверждение, в соответствии с законодательством Республики Казахстан, требований к объектам инфраструктуры автомобильного транспорта в части обеспечения безопасности, организации и осуществления автомобильных перевозок; </w:t>
      </w:r>
      <w:r>
        <w:br/>
      </w:r>
      <w:r>
        <w:rPr>
          <w:rFonts w:ascii="Times New Roman"/>
          <w:b w:val="false"/>
          <w:i w:val="false"/>
          <w:color w:val="000000"/>
          <w:sz w:val="28"/>
        </w:rPr>
        <w:t xml:space="preserve">
      16) утверждение, в соответствии с законодательством Республики Казахстан методики расчета тарифов на перевозки грузов, пассажиров и багажа транспортом общего пользования; </w:t>
      </w:r>
      <w:r>
        <w:br/>
      </w:r>
      <w:r>
        <w:rPr>
          <w:rFonts w:ascii="Times New Roman"/>
          <w:b w:val="false"/>
          <w:i w:val="false"/>
          <w:color w:val="000000"/>
          <w:sz w:val="28"/>
        </w:rPr>
        <w:t xml:space="preserve">
      17) иные вопросы в соответствии с законодательством Республики Казахстан. </w:t>
      </w:r>
      <w:r>
        <w:br/>
      </w:r>
      <w:r>
        <w:rPr>
          <w:rFonts w:ascii="Times New Roman"/>
          <w:b w:val="false"/>
          <w:i w:val="false"/>
          <w:color w:val="000000"/>
          <w:sz w:val="28"/>
        </w:rPr>
        <w:t xml:space="preserve">
      4. К компетенции местных исполнительных органов с сфере автомобильного транспорта относится: </w:t>
      </w:r>
      <w:r>
        <w:br/>
      </w:r>
      <w:r>
        <w:rPr>
          <w:rFonts w:ascii="Times New Roman"/>
          <w:b w:val="false"/>
          <w:i w:val="false"/>
          <w:color w:val="000000"/>
          <w:sz w:val="28"/>
        </w:rPr>
        <w:t xml:space="preserve">
      1) организация (выступают заказчиком) регулярных городских и пригородных автомобильных перевозок пассажиров и багажа, утверждение маршрутов регулярных городских и пригородных автомобильных перевозок пассажиров и багажа, организация и проведение конкурсов на право их обслуживания, согласование расписания движения по указанным маршрутам; </w:t>
      </w:r>
      <w:r>
        <w:br/>
      </w:r>
      <w:r>
        <w:rPr>
          <w:rFonts w:ascii="Times New Roman"/>
          <w:b w:val="false"/>
          <w:i w:val="false"/>
          <w:color w:val="000000"/>
          <w:sz w:val="28"/>
        </w:rPr>
        <w:t xml:space="preserve">
      2) организация регулярных междугородних внутриобластных автомобильных перевозок пассажиров и багажа, согласование расписания движения по маршрутам указанных перевозок; </w:t>
      </w:r>
      <w:r>
        <w:br/>
      </w:r>
      <w:r>
        <w:rPr>
          <w:rFonts w:ascii="Times New Roman"/>
          <w:b w:val="false"/>
          <w:i w:val="false"/>
          <w:color w:val="000000"/>
          <w:sz w:val="28"/>
        </w:rPr>
        <w:t xml:space="preserve">
      3) ведение реестра маршрутов регулярных городских, пригородных и междугородных внутриобластных автомобильных перевозок пассажиров и багажа; </w:t>
      </w:r>
      <w:r>
        <w:br/>
      </w:r>
      <w:r>
        <w:rPr>
          <w:rFonts w:ascii="Times New Roman"/>
          <w:b w:val="false"/>
          <w:i w:val="false"/>
          <w:color w:val="000000"/>
          <w:sz w:val="28"/>
        </w:rPr>
        <w:t xml:space="preserve">
      4) организация (выступают заказчиком) перевозок пассажиров и багажа автомобилями-такси; </w:t>
      </w:r>
      <w:r>
        <w:br/>
      </w:r>
      <w:r>
        <w:rPr>
          <w:rFonts w:ascii="Times New Roman"/>
          <w:b w:val="false"/>
          <w:i w:val="false"/>
          <w:color w:val="000000"/>
          <w:sz w:val="28"/>
        </w:rPr>
        <w:t xml:space="preserve">
      5) иные вопросы в соответствии с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Государственный контроль в сфере </w:t>
      </w:r>
      <w:r>
        <w:br/>
      </w:r>
      <w:r>
        <w:rPr>
          <w:rFonts w:ascii="Times New Roman"/>
          <w:b w:val="false"/>
          <w:i w:val="false"/>
          <w:color w:val="000000"/>
          <w:sz w:val="28"/>
        </w:rPr>
        <w:t xml:space="preserve">
                 автомобильного транспорта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Государственный контроль за соблюдением законодательства Республики Казахстан об автомобильном транспорте осуществляется уполномоченным органом и другими государственными органами в пределах их компетенции, установленной законодательством Республики Казахстан. </w:t>
      </w:r>
      <w:r>
        <w:br/>
      </w:r>
      <w:r>
        <w:rPr>
          <w:rFonts w:ascii="Times New Roman"/>
          <w:b w:val="false"/>
          <w:i w:val="false"/>
          <w:color w:val="000000"/>
          <w:sz w:val="28"/>
        </w:rPr>
        <w:t xml:space="preserve">
      2. Контроль за проездом автотранспортных средств по территории Республики Казахстан осуществляется в пунктах пропуска автотранспортных средств через государственную границу Республики Казахстан. </w:t>
      </w:r>
      <w:r>
        <w:br/>
      </w:r>
      <w:r>
        <w:rPr>
          <w:rFonts w:ascii="Times New Roman"/>
          <w:b w:val="false"/>
          <w:i w:val="false"/>
          <w:color w:val="000000"/>
          <w:sz w:val="28"/>
        </w:rPr>
        <w:t xml:space="preserve">
      Перечень пунктов пропуска автотранспортных средств через государственную границу Республики Казахстан утверждаются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Полномочия должностных лиц уполномоченного </w:t>
      </w:r>
      <w:r>
        <w:br/>
      </w:r>
      <w:r>
        <w:rPr>
          <w:rFonts w:ascii="Times New Roman"/>
          <w:b w:val="false"/>
          <w:i w:val="false"/>
          <w:color w:val="000000"/>
          <w:sz w:val="28"/>
        </w:rPr>
        <w:t xml:space="preserve">
                 органа при осуществлении государственного </w:t>
      </w:r>
      <w:r>
        <w:br/>
      </w:r>
      <w:r>
        <w:rPr>
          <w:rFonts w:ascii="Times New Roman"/>
          <w:b w:val="false"/>
          <w:i w:val="false"/>
          <w:color w:val="000000"/>
          <w:sz w:val="28"/>
        </w:rPr>
        <w:t xml:space="preserve">
                 контроля в сфере автомобильного транспорта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осуществлении государственного контроля в сфере автомобильного транспорта уполномоченные на его осуществление должностные лица уполномоченного органа имеют право: </w:t>
      </w:r>
      <w:r>
        <w:br/>
      </w:r>
      <w:r>
        <w:rPr>
          <w:rFonts w:ascii="Times New Roman"/>
          <w:b w:val="false"/>
          <w:i w:val="false"/>
          <w:color w:val="000000"/>
          <w:sz w:val="28"/>
        </w:rPr>
        <w:t xml:space="preserve">
      1) в порядке и случаях, предусмотренных законодательством Республики Казахстан, останавливать автотранспортные средства в пунктах пропуска, предусмотренных пунктом 2 статьи 13 настоящего Закона; </w:t>
      </w:r>
      <w:r>
        <w:br/>
      </w:r>
      <w:r>
        <w:rPr>
          <w:rFonts w:ascii="Times New Roman"/>
          <w:b w:val="false"/>
          <w:i w:val="false"/>
          <w:color w:val="000000"/>
          <w:sz w:val="28"/>
        </w:rPr>
        <w:t xml:space="preserve">
      2) в случае выявления допущенных перевозчиками нарушений законодательства Республики Казахстан об автомобильном транспорте задерживать дальнейшее движение автотранспортных средств до устранения выявленных нарушений; </w:t>
      </w:r>
      <w:r>
        <w:br/>
      </w:r>
      <w:r>
        <w:rPr>
          <w:rFonts w:ascii="Times New Roman"/>
          <w:b w:val="false"/>
          <w:i w:val="false"/>
          <w:color w:val="000000"/>
          <w:sz w:val="28"/>
        </w:rPr>
        <w:t xml:space="preserve">
      3) в порядке и случаях, предусмотренных законодательством Республики Казахстан, осуществлять проверки деятельности физических и юридических лиц, осуществляющих автомобильные перевозки, по вопросам соблюдения законодательства Республики Казахстан об автомобильном транспорте; </w:t>
      </w:r>
      <w:r>
        <w:br/>
      </w:r>
      <w:r>
        <w:rPr>
          <w:rFonts w:ascii="Times New Roman"/>
          <w:b w:val="false"/>
          <w:i w:val="false"/>
          <w:color w:val="000000"/>
          <w:sz w:val="28"/>
        </w:rPr>
        <w:t xml:space="preserve">
      4) составлять акты о нарушениях законодательства об автомобильном транспорте, давать обязательные для исполнения предписания об устранении нарушений; </w:t>
      </w:r>
      <w:r>
        <w:br/>
      </w:r>
      <w:r>
        <w:rPr>
          <w:rFonts w:ascii="Times New Roman"/>
          <w:b w:val="false"/>
          <w:i w:val="false"/>
          <w:color w:val="000000"/>
          <w:sz w:val="28"/>
        </w:rPr>
        <w:t xml:space="preserve">
      5) осуществлять производство по делам об административных правонарушениях, составлять протоколы, налагать административные взыскания; </w:t>
      </w:r>
      <w:r>
        <w:br/>
      </w:r>
      <w:r>
        <w:rPr>
          <w:rFonts w:ascii="Times New Roman"/>
          <w:b w:val="false"/>
          <w:i w:val="false"/>
          <w:color w:val="000000"/>
          <w:sz w:val="28"/>
        </w:rPr>
        <w:t xml:space="preserve">
      6) осуществлять иные полномочия, предусмотренные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Лицензирование в сфере автомобильного транспорта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Отдельные виды предпринимательской деятельности в сфере автомобильного транспорта осуществляются на основании лицензии, выдаваемой в соответствии с законодательством Республики Казахстан о лицензировании.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Сертификация в сфере автомобильного транспорта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Сертификация автотранспортных средств, оборудования автотранспортного назначения, процессов, продукции (товаров, работ и услуг) в сфере автомобильного транспорта осуществляется в соответствии с законодательством Республики Казахстан о сертификации.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Обязательное страхование в сфере автомобильного </w:t>
      </w:r>
      <w:r>
        <w:br/>
      </w:r>
      <w:r>
        <w:rPr>
          <w:rFonts w:ascii="Times New Roman"/>
          <w:b w:val="false"/>
          <w:i w:val="false"/>
          <w:color w:val="000000"/>
          <w:sz w:val="28"/>
        </w:rPr>
        <w:t xml:space="preserve">
                 транспорта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Эксплуатация автотранспортных средств на территории Республики Казахстан допускается только при условии обязательного страхования гражданско-правовой ответственности их владельцев. </w:t>
      </w:r>
      <w:r>
        <w:br/>
      </w:r>
      <w:r>
        <w:rPr>
          <w:rFonts w:ascii="Times New Roman"/>
          <w:b w:val="false"/>
          <w:i w:val="false"/>
          <w:color w:val="000000"/>
          <w:sz w:val="28"/>
        </w:rPr>
        <w:t xml:space="preserve">
      2. Обязательному страхованию также подлежит гражданско-правовая ответственность перевозчика перед пассажирами за вред, причиненный жизни, здоровью и имуществу, при совершении поездок на автотранспортных средствах, используемых для осуществления перевозок пассажиров и багажа. </w:t>
      </w:r>
      <w:r>
        <w:br/>
      </w:r>
      <w:r>
        <w:rPr>
          <w:rFonts w:ascii="Times New Roman"/>
          <w:b w:val="false"/>
          <w:i w:val="false"/>
          <w:color w:val="000000"/>
          <w:sz w:val="28"/>
        </w:rPr>
        <w:t xml:space="preserve">
      3. Размер страховых премий и страховых выплат по обязательному страхованию гражданско-правовой ответственности владельцев автотранспортных средств и обязательному страхованию гражданско-правовой ответственности перевозчиков перед пассажирами, а также содержание этих видов (классов) страхования и дополнительные требования по условиям их проведения устанавливаются законодательными актами об этих видах (классах) страхования.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 Тарифы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Перевозчики, осуществляющие перевозку грузов, пассажиров и багажа транспортом общего пользования, обязаны: </w:t>
      </w:r>
      <w:r>
        <w:br/>
      </w:r>
      <w:r>
        <w:rPr>
          <w:rFonts w:ascii="Times New Roman"/>
          <w:b w:val="false"/>
          <w:i w:val="false"/>
          <w:color w:val="000000"/>
          <w:sz w:val="28"/>
        </w:rPr>
        <w:t xml:space="preserve">
      1) объявлять тарифы на такие работы и услуги, а также документально фиксировать объявленные тарифы (в договорах, проездном документе (билете), багажной квитанции, товарно-транспортной документации); </w:t>
      </w:r>
      <w:r>
        <w:br/>
      </w:r>
      <w:r>
        <w:rPr>
          <w:rFonts w:ascii="Times New Roman"/>
          <w:b w:val="false"/>
          <w:i w:val="false"/>
          <w:color w:val="000000"/>
          <w:sz w:val="28"/>
        </w:rPr>
        <w:t xml:space="preserve">
      2) соблюдать объявленные тарифы и заблаговременно информировать клиентов о предстоящем изменении тарифов. </w:t>
      </w:r>
      <w:r>
        <w:br/>
      </w:r>
      <w:r>
        <w:rPr>
          <w:rFonts w:ascii="Times New Roman"/>
          <w:b w:val="false"/>
          <w:i w:val="false"/>
          <w:color w:val="000000"/>
          <w:sz w:val="28"/>
        </w:rPr>
        <w:t xml:space="preserve">
      2. Тарифы на перевозки грузов, пассажиров и багажа транспортом общего пользования определяются на основании методики расчета тарифов на перевозки грузов, пассажиров и багажа транспортом общего пользования, утвержденной в установленном порядке. </w:t>
      </w:r>
      <w:r>
        <w:br/>
      </w:r>
      <w:r>
        <w:rPr>
          <w:rFonts w:ascii="Times New Roman"/>
          <w:b w:val="false"/>
          <w:i w:val="false"/>
          <w:color w:val="000000"/>
          <w:sz w:val="28"/>
        </w:rPr>
        <w:t xml:space="preserve">
      При утверждении тарифов, не покрывающих затраты на перевозки организатором конкурса (заказчиком услуг) возмещается разница между утвержденным тарифом и фактическими затратами перевозчика за счет средств соответствующего бюджета. </w:t>
      </w:r>
      <w:r>
        <w:br/>
      </w:r>
      <w:r>
        <w:rPr>
          <w:rFonts w:ascii="Times New Roman"/>
          <w:b w:val="false"/>
          <w:i w:val="false"/>
          <w:color w:val="000000"/>
          <w:sz w:val="28"/>
        </w:rPr>
        <w:t xml:space="preserve">
      3. В случаях, предусмотренных законодательством Республики Казахстан, вводится государственное регулирование цен (тарифов) на работы и услуги в сфере автомобильного транспорта.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3. Автомобильные перевозки пассажиров и багажа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19. Права и обязанности пассажира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Пассажир имеет право: </w:t>
      </w:r>
      <w:r>
        <w:br/>
      </w:r>
      <w:r>
        <w:rPr>
          <w:rFonts w:ascii="Times New Roman"/>
          <w:b w:val="false"/>
          <w:i w:val="false"/>
          <w:color w:val="000000"/>
          <w:sz w:val="28"/>
        </w:rPr>
        <w:t xml:space="preserve">
      1) осуществлять поездки на любом автобусе, микроавтобусе и автомобиле-такси в порядке, предусмотренном законодательством об автомобильном транспорте; </w:t>
      </w:r>
      <w:r>
        <w:br/>
      </w:r>
      <w:r>
        <w:rPr>
          <w:rFonts w:ascii="Times New Roman"/>
          <w:b w:val="false"/>
          <w:i w:val="false"/>
          <w:color w:val="000000"/>
          <w:sz w:val="28"/>
        </w:rPr>
        <w:t xml:space="preserve">
      2) проезда по приобретенному проездному документу (билету) без доплаты, если перевозчик вместо автобуса, микроавтобуса, предусмотренного расписанием, предоставляет другой автобус, микроавтобус, проезд в котором стоит дороже; </w:t>
      </w:r>
      <w:r>
        <w:br/>
      </w:r>
      <w:r>
        <w:rPr>
          <w:rFonts w:ascii="Times New Roman"/>
          <w:b w:val="false"/>
          <w:i w:val="false"/>
          <w:color w:val="000000"/>
          <w:sz w:val="28"/>
        </w:rPr>
        <w:t xml:space="preserve">
      3) на восстановление утерянного проездного документа (билета), если он известил перевозчика не позднее, чем за три часа до отправления автобуса, микроавтобуса и факт приобретения проездного документа (билета) пассажиром подтвержден перевозчиком; </w:t>
      </w:r>
      <w:r>
        <w:br/>
      </w:r>
      <w:r>
        <w:rPr>
          <w:rFonts w:ascii="Times New Roman"/>
          <w:b w:val="false"/>
          <w:i w:val="false"/>
          <w:color w:val="000000"/>
          <w:sz w:val="28"/>
        </w:rPr>
        <w:t xml:space="preserve">
      4) объявить ценность багажа при сдаче к автомобильной перевозке. </w:t>
      </w:r>
      <w:r>
        <w:br/>
      </w:r>
      <w:r>
        <w:rPr>
          <w:rFonts w:ascii="Times New Roman"/>
          <w:b w:val="false"/>
          <w:i w:val="false"/>
          <w:color w:val="000000"/>
          <w:sz w:val="28"/>
        </w:rPr>
        <w:t xml:space="preserve">
      Пассажир имеет и иные права в соответствии с законодательными актами Республики Казахстан. </w:t>
      </w:r>
      <w:r>
        <w:br/>
      </w:r>
      <w:r>
        <w:rPr>
          <w:rFonts w:ascii="Times New Roman"/>
          <w:b w:val="false"/>
          <w:i w:val="false"/>
          <w:color w:val="000000"/>
          <w:sz w:val="28"/>
        </w:rPr>
        <w:t xml:space="preserve">
      2. Пассажир обязан: </w:t>
      </w:r>
      <w:r>
        <w:br/>
      </w:r>
      <w:r>
        <w:rPr>
          <w:rFonts w:ascii="Times New Roman"/>
          <w:b w:val="false"/>
          <w:i w:val="false"/>
          <w:color w:val="000000"/>
          <w:sz w:val="28"/>
        </w:rPr>
        <w:t xml:space="preserve">
      1) во время поездки на маршрутах регулярных городских, пригородных, междугородных (внутриобластных, межобластных), международных автомобильных перевозок пассажиров и багажа иметь проездной документ (билет) и сохранять его до окончания поездки; </w:t>
      </w:r>
      <w:r>
        <w:br/>
      </w:r>
      <w:r>
        <w:rPr>
          <w:rFonts w:ascii="Times New Roman"/>
          <w:b w:val="false"/>
          <w:i w:val="false"/>
          <w:color w:val="000000"/>
          <w:sz w:val="28"/>
        </w:rPr>
        <w:t xml:space="preserve">
      2) соблюдать общественный порядок, требования, установленные Правилами перевозок пассажиров и багажа автомобильным транспортом; </w:t>
      </w:r>
      <w:r>
        <w:br/>
      </w:r>
      <w:r>
        <w:rPr>
          <w:rFonts w:ascii="Times New Roman"/>
          <w:b w:val="false"/>
          <w:i w:val="false"/>
          <w:color w:val="000000"/>
          <w:sz w:val="28"/>
        </w:rPr>
        <w:t xml:space="preserve">
      3) оплатить услуги перевозчика при перевозке багажа с объявленной ценностью, если договором не предусмотрено иное. </w:t>
      </w:r>
      <w:r>
        <w:br/>
      </w:r>
      <w:r>
        <w:rPr>
          <w:rFonts w:ascii="Times New Roman"/>
          <w:b w:val="false"/>
          <w:i w:val="false"/>
          <w:color w:val="000000"/>
          <w:sz w:val="28"/>
        </w:rPr>
        <w:t xml:space="preserve">
      Пассажир несет и иные обязанности в соответствии с законодательными актами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20. Организация и осуществление регулярных </w:t>
      </w:r>
      <w:r>
        <w:br/>
      </w:r>
      <w:r>
        <w:rPr>
          <w:rFonts w:ascii="Times New Roman"/>
          <w:b w:val="false"/>
          <w:i w:val="false"/>
          <w:color w:val="000000"/>
          <w:sz w:val="28"/>
        </w:rPr>
        <w:t xml:space="preserve">
                 автомобильных перевозок пассажиров и багажа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Регулярные автомобильные перевозки пассажиров и багажа могут быть организованы, если: </w:t>
      </w:r>
      <w:r>
        <w:br/>
      </w:r>
      <w:r>
        <w:rPr>
          <w:rFonts w:ascii="Times New Roman"/>
          <w:b w:val="false"/>
          <w:i w:val="false"/>
          <w:color w:val="000000"/>
          <w:sz w:val="28"/>
        </w:rPr>
        <w:t xml:space="preserve">
      1) пропускная способность автомобильных дорог позволяет осуществлять регулярное движение автобусов, микроавтобусов по определенным маршрутам; </w:t>
      </w:r>
      <w:r>
        <w:br/>
      </w:r>
      <w:r>
        <w:rPr>
          <w:rFonts w:ascii="Times New Roman"/>
          <w:b w:val="false"/>
          <w:i w:val="false"/>
          <w:color w:val="000000"/>
          <w:sz w:val="28"/>
        </w:rPr>
        <w:t xml:space="preserve">
      2) состояние автомобильных дорог и их обустройство соответствует требованиям безопасности дорожного движения. </w:t>
      </w:r>
      <w:r>
        <w:br/>
      </w:r>
      <w:r>
        <w:rPr>
          <w:rFonts w:ascii="Times New Roman"/>
          <w:b w:val="false"/>
          <w:i w:val="false"/>
          <w:color w:val="000000"/>
          <w:sz w:val="28"/>
        </w:rPr>
        <w:t xml:space="preserve">
      2. Регулярные междугородные и международные автомобильные перевозки пассажиров и багажа осуществляются только с автовокзалов или автостанций на основании договоров, заключаемых между перевозчиками и администрацией автовокзалов или автостанций в соответствии с настоящим Законом и Правилами перевозок пассажиров и багажа автомобильным транспортом. </w:t>
      </w:r>
      <w:r>
        <w:br/>
      </w:r>
      <w:r>
        <w:rPr>
          <w:rFonts w:ascii="Times New Roman"/>
          <w:b w:val="false"/>
          <w:i w:val="false"/>
          <w:color w:val="000000"/>
          <w:sz w:val="28"/>
        </w:rPr>
        <w:t xml:space="preserve">
      3. Регулярные городские и пригородные автомобильные перевозки пассажиров и багажа осуществляются перевозчиками, победившими в конкурсе на право обслуживания маршрутов регулярных городских и пригородных автомобильных перевозок пассажиров и багажа и получившими свидетельство на право их обслуживания на основании договоров, заключаемых между перевозчиками и соответствующими исполнительными органами, финансируемыми из местного бюджета. </w:t>
      </w:r>
      <w:r>
        <w:br/>
      </w:r>
      <w:r>
        <w:rPr>
          <w:rFonts w:ascii="Times New Roman"/>
          <w:b w:val="false"/>
          <w:i w:val="false"/>
          <w:color w:val="000000"/>
          <w:sz w:val="28"/>
        </w:rPr>
        <w:t xml:space="preserve">
      Осуществление указанных видов перевозок без свидетельства не допускается. </w:t>
      </w:r>
      <w:r>
        <w:br/>
      </w:r>
      <w:r>
        <w:rPr>
          <w:rFonts w:ascii="Times New Roman"/>
          <w:b w:val="false"/>
          <w:i w:val="false"/>
          <w:color w:val="000000"/>
          <w:sz w:val="28"/>
        </w:rPr>
        <w:t xml:space="preserve">
      4. Маршруты регулярных городских и пригородных автомобильных перевозок пассажиров и багажа распределяются среди перевозчиков на конкурсной основе. На конкурс могут выставляться как отдельный маршрут, так и несколько маршрутов одним лотом. </w:t>
      </w:r>
      <w:r>
        <w:br/>
      </w:r>
      <w:r>
        <w:rPr>
          <w:rFonts w:ascii="Times New Roman"/>
          <w:b w:val="false"/>
          <w:i w:val="false"/>
          <w:color w:val="000000"/>
          <w:sz w:val="28"/>
        </w:rPr>
        <w:t xml:space="preserve">
      5. При признании конкурса несостоявшимся по причине участия в нем лишь одного перевозчика организатор конкурса вправе предоставить право на обслуживание маршрутов регулярных городских и пригородных автомобильных перевозок пассажиров и багажа единственному потенциальному поставщику услуг, соответствующему установленным в соответствии с законодательством об автомобильном транспорте требованиям. Порядок и условия выдачи, условия и основания отказа в выдаче, приостановления и отзыва, а также форма свидетельства на право обслуживания маршрута в соответствии с настоящей статьей, определяются Правилами перевозок пассажиров и багажа автомобильным транспортом. </w:t>
      </w:r>
      <w:r>
        <w:br/>
      </w:r>
      <w:r>
        <w:rPr>
          <w:rFonts w:ascii="Times New Roman"/>
          <w:b w:val="false"/>
          <w:i w:val="false"/>
          <w:color w:val="000000"/>
          <w:sz w:val="28"/>
        </w:rPr>
        <w:t xml:space="preserve">
      6. Перевозчики, осуществляющие регулярные автомобильные перевозки пассажиров и багажа, обязаны обеспечить предрейсовое медицинское освидетельствование водителей, предрейсовый технический осмотр и своевременную замену автобусов, микроавтобусов в случае их неисправности. </w:t>
      </w:r>
      <w:r>
        <w:br/>
      </w:r>
      <w:r>
        <w:rPr>
          <w:rFonts w:ascii="Times New Roman"/>
          <w:b w:val="false"/>
          <w:i w:val="false"/>
          <w:color w:val="000000"/>
          <w:sz w:val="28"/>
        </w:rPr>
        <w:t xml:space="preserve">
      7. При осуществлении регулярных пригородных, междугородных автомобильных перевозок пассажиров и багажа перевозчики обязаны обеспечить продажу проездных документов (билетов) и багажных квитанций на всех остановочных пунктах маршрута - через кассы автовокзалов, автостанций или через водителей (кондукторов) автобусов, микроавтобусов.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21. Условия договора организации регулярных </w:t>
      </w:r>
      <w:r>
        <w:br/>
      </w:r>
      <w:r>
        <w:rPr>
          <w:rFonts w:ascii="Times New Roman"/>
          <w:b w:val="false"/>
          <w:i w:val="false"/>
          <w:color w:val="000000"/>
          <w:sz w:val="28"/>
        </w:rPr>
        <w:t xml:space="preserve">
                 городских и пригородных автомобильных </w:t>
      </w:r>
      <w:r>
        <w:br/>
      </w:r>
      <w:r>
        <w:rPr>
          <w:rFonts w:ascii="Times New Roman"/>
          <w:b w:val="false"/>
          <w:i w:val="false"/>
          <w:color w:val="000000"/>
          <w:sz w:val="28"/>
        </w:rPr>
        <w:t xml:space="preserve">
                 перевозок пассажиров и багажа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Договором организации регулярных городских и пригородных автомобильных перевозок пассажиров и багажа должны быть предусмотрены: </w:t>
      </w:r>
      <w:r>
        <w:br/>
      </w:r>
      <w:r>
        <w:rPr>
          <w:rFonts w:ascii="Times New Roman"/>
          <w:b w:val="false"/>
          <w:i w:val="false"/>
          <w:color w:val="000000"/>
          <w:sz w:val="28"/>
        </w:rPr>
        <w:t xml:space="preserve">
      1) тариф; </w:t>
      </w:r>
      <w:r>
        <w:br/>
      </w:r>
      <w:r>
        <w:rPr>
          <w:rFonts w:ascii="Times New Roman"/>
          <w:b w:val="false"/>
          <w:i w:val="false"/>
          <w:color w:val="000000"/>
          <w:sz w:val="28"/>
        </w:rPr>
        <w:t xml:space="preserve">
      2) порядок и места продажи проездных документов (билетов), осуществления контроля за их наличием у пассажиров; </w:t>
      </w:r>
      <w:r>
        <w:br/>
      </w:r>
      <w:r>
        <w:rPr>
          <w:rFonts w:ascii="Times New Roman"/>
          <w:b w:val="false"/>
          <w:i w:val="false"/>
          <w:color w:val="000000"/>
          <w:sz w:val="28"/>
        </w:rPr>
        <w:t xml:space="preserve">
      3) размеры и сроки выплаты компенсаций перевозчику, если установленный заказчиком услуг тариф ниже себестоимости автомобильной перевозки, а также за перевозку пассажиров и багажа на льготных условиях или бесплатно; </w:t>
      </w:r>
      <w:r>
        <w:br/>
      </w:r>
      <w:r>
        <w:rPr>
          <w:rFonts w:ascii="Times New Roman"/>
          <w:b w:val="false"/>
          <w:i w:val="false"/>
          <w:color w:val="000000"/>
          <w:sz w:val="28"/>
        </w:rPr>
        <w:t xml:space="preserve">
      4) расписание движения и количество автобусов, микроавтобусов, используемых на маршруте; </w:t>
      </w:r>
      <w:r>
        <w:br/>
      </w:r>
      <w:r>
        <w:rPr>
          <w:rFonts w:ascii="Times New Roman"/>
          <w:b w:val="false"/>
          <w:i w:val="false"/>
          <w:color w:val="000000"/>
          <w:sz w:val="28"/>
        </w:rPr>
        <w:t xml:space="preserve">
      5) ответственность сторон за невыполнение или ненадлежащее выполнение обязательств по договору. </w:t>
      </w:r>
      <w:r>
        <w:br/>
      </w:r>
      <w:r>
        <w:rPr>
          <w:rFonts w:ascii="Times New Roman"/>
          <w:b w:val="false"/>
          <w:i w:val="false"/>
          <w:color w:val="000000"/>
          <w:sz w:val="28"/>
        </w:rPr>
        <w:t xml:space="preserve">
      2. Законодательными актами Республики Казахстан об автомобильном транспорте могут быть установлены иные обязательные условия договора организации регулярных городских и пригородных автомобильных перевозок пассажиров и багажа. </w:t>
      </w:r>
      <w:r>
        <w:br/>
      </w:r>
      <w:r>
        <w:rPr>
          <w:rFonts w:ascii="Times New Roman"/>
          <w:b w:val="false"/>
          <w:i w:val="false"/>
          <w:color w:val="000000"/>
          <w:sz w:val="28"/>
        </w:rPr>
        <w:t xml:space="preserve">
      3. Заказчик по договору организации регулярных городских или пригородных автомобильных перевозок пассажиров и багажа обязан: </w:t>
      </w:r>
      <w:r>
        <w:br/>
      </w:r>
      <w:r>
        <w:rPr>
          <w:rFonts w:ascii="Times New Roman"/>
          <w:b w:val="false"/>
          <w:i w:val="false"/>
          <w:color w:val="000000"/>
          <w:sz w:val="28"/>
        </w:rPr>
        <w:t xml:space="preserve">
      1) обеспечить оформление и содержание в соответствии с законодательством Республики Казахстан установленных пунктов посадки и высадки пассажиров; </w:t>
      </w:r>
      <w:r>
        <w:br/>
      </w:r>
      <w:r>
        <w:rPr>
          <w:rFonts w:ascii="Times New Roman"/>
          <w:b w:val="false"/>
          <w:i w:val="false"/>
          <w:color w:val="000000"/>
          <w:sz w:val="28"/>
        </w:rPr>
        <w:t xml:space="preserve">
      2) осуществлять контроль за соблюдением установленного расписания движения автобусов, микроавтобусов. </w:t>
      </w:r>
      <w:r>
        <w:br/>
      </w:r>
      <w:r>
        <w:rPr>
          <w:rFonts w:ascii="Times New Roman"/>
          <w:b w:val="false"/>
          <w:i w:val="false"/>
          <w:color w:val="000000"/>
          <w:sz w:val="28"/>
        </w:rPr>
        <w:t xml:space="preserve">
      Заказчик несет и иные обязанности, в соответствии с законодательством Республики Казахстан об автомобильном транспорте и договором. </w:t>
      </w:r>
      <w:r>
        <w:br/>
      </w:r>
      <w:r>
        <w:rPr>
          <w:rFonts w:ascii="Times New Roman"/>
          <w:b w:val="false"/>
          <w:i w:val="false"/>
          <w:color w:val="000000"/>
          <w:sz w:val="28"/>
        </w:rPr>
        <w:t xml:space="preserve">
      4. Перевозчик по договору организации регулярных городских или пригородных автомобильных перевозок пассажиров и багажа обязан: </w:t>
      </w:r>
      <w:r>
        <w:br/>
      </w:r>
      <w:r>
        <w:rPr>
          <w:rFonts w:ascii="Times New Roman"/>
          <w:b w:val="false"/>
          <w:i w:val="false"/>
          <w:color w:val="000000"/>
          <w:sz w:val="28"/>
        </w:rPr>
        <w:t xml:space="preserve">
      1) использовать для перевозки предусмотренное договором количество автобусов, микроавтобусов; </w:t>
      </w:r>
      <w:r>
        <w:br/>
      </w:r>
      <w:r>
        <w:rPr>
          <w:rFonts w:ascii="Times New Roman"/>
          <w:b w:val="false"/>
          <w:i w:val="false"/>
          <w:color w:val="000000"/>
          <w:sz w:val="28"/>
        </w:rPr>
        <w:t xml:space="preserve">
      2) соблюдать расписание движения. </w:t>
      </w:r>
      <w:r>
        <w:br/>
      </w:r>
      <w:r>
        <w:rPr>
          <w:rFonts w:ascii="Times New Roman"/>
          <w:b w:val="false"/>
          <w:i w:val="false"/>
          <w:color w:val="000000"/>
          <w:sz w:val="28"/>
        </w:rPr>
        <w:t xml:space="preserve">
      Перевозчик несет и иные обязанности, в соответствии с законодательством Республики Казахстан об автомобильном транспорте и договором.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22. Осуществление нерегулярных автомобильных </w:t>
      </w:r>
      <w:r>
        <w:br/>
      </w:r>
      <w:r>
        <w:rPr>
          <w:rFonts w:ascii="Times New Roman"/>
          <w:b w:val="false"/>
          <w:i w:val="false"/>
          <w:color w:val="000000"/>
          <w:sz w:val="28"/>
        </w:rPr>
        <w:t xml:space="preserve">
                 перевозок пассажиров и багажа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Перевозчик, осуществляющий нерегулярные автомобильные перевозки пассажиров и багажа, не вправе производить посадку пассажиров в пунктах, установленных для посадки пассажиров на маршрутах регулярных автомобильных перевозок пассажиров и багажа.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23. Организация перевозок пассажиров и багажа </w:t>
      </w:r>
      <w:r>
        <w:br/>
      </w:r>
      <w:r>
        <w:rPr>
          <w:rFonts w:ascii="Times New Roman"/>
          <w:b w:val="false"/>
          <w:i w:val="false"/>
          <w:color w:val="000000"/>
          <w:sz w:val="28"/>
        </w:rPr>
        <w:t xml:space="preserve">
                 автомобилями-такси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Перевозки пассажиров и багажа автомобилями-такси осуществляются на основании договора об организации перевозок пассажиров и багажа автомобилями-такси, заключаемого между перевозчиком и организатором перевозки (заказчиком услуг) в лице исполнительного органа, финансируемого из местного бюджета. </w:t>
      </w:r>
      <w:r>
        <w:br/>
      </w:r>
      <w:r>
        <w:rPr>
          <w:rFonts w:ascii="Times New Roman"/>
          <w:b w:val="false"/>
          <w:i w:val="false"/>
          <w:color w:val="000000"/>
          <w:sz w:val="28"/>
        </w:rPr>
        <w:t xml:space="preserve">
      2. По договору об организации перевозок пассажиров и багажа автомобилями-такси перевозчик обязан: </w:t>
      </w:r>
      <w:r>
        <w:br/>
      </w:r>
      <w:r>
        <w:rPr>
          <w:rFonts w:ascii="Times New Roman"/>
          <w:b w:val="false"/>
          <w:i w:val="false"/>
          <w:color w:val="000000"/>
          <w:sz w:val="28"/>
        </w:rPr>
        <w:t xml:space="preserve">
      1) использовать для перевозок пассажиров и багажа автомобили-такси, оснащенные таксометрами и имеющие отличительные обозначения в соответствии с Правилами перевозок пассажиров и багажа автомобильным транспортом; </w:t>
      </w:r>
      <w:r>
        <w:br/>
      </w:r>
      <w:r>
        <w:rPr>
          <w:rFonts w:ascii="Times New Roman"/>
          <w:b w:val="false"/>
          <w:i w:val="false"/>
          <w:color w:val="000000"/>
          <w:sz w:val="28"/>
        </w:rPr>
        <w:t xml:space="preserve">
      2) использовать для работы в режиме автомобилей-такси установленное договором количество автомобилей. </w:t>
      </w:r>
      <w:r>
        <w:br/>
      </w:r>
      <w:r>
        <w:rPr>
          <w:rFonts w:ascii="Times New Roman"/>
          <w:b w:val="false"/>
          <w:i w:val="false"/>
          <w:color w:val="000000"/>
          <w:sz w:val="28"/>
        </w:rPr>
        <w:t xml:space="preserve">
      Перевозчик несет и иные обязанности в соответствии с законодательством Республики Казахстан об автомобильном транспорте и договором. </w:t>
      </w:r>
      <w:r>
        <w:br/>
      </w:r>
      <w:r>
        <w:rPr>
          <w:rFonts w:ascii="Times New Roman"/>
          <w:b w:val="false"/>
          <w:i w:val="false"/>
          <w:color w:val="000000"/>
          <w:sz w:val="28"/>
        </w:rPr>
        <w:t xml:space="preserve">
      3. По договору об организации перевозок пассажиров и багажа автомобилями-такси перевозчик имеет право: </w:t>
      </w:r>
      <w:r>
        <w:br/>
      </w:r>
      <w:r>
        <w:rPr>
          <w:rFonts w:ascii="Times New Roman"/>
          <w:b w:val="false"/>
          <w:i w:val="false"/>
          <w:color w:val="000000"/>
          <w:sz w:val="28"/>
        </w:rPr>
        <w:t xml:space="preserve">
      1) использовать для стоянки автомобилей-такси, посадки и высадки пассажиров специально оборудованные стоянки автомобилей-такси; </w:t>
      </w:r>
      <w:r>
        <w:br/>
      </w:r>
      <w:r>
        <w:rPr>
          <w:rFonts w:ascii="Times New Roman"/>
          <w:b w:val="false"/>
          <w:i w:val="false"/>
          <w:color w:val="000000"/>
          <w:sz w:val="28"/>
        </w:rPr>
        <w:t xml:space="preserve">
      2) производить посадку и высадку пассажиров на любых участках дорожной сети с соблюдением требований правил дорожного движения. </w:t>
      </w:r>
      <w:r>
        <w:br/>
      </w:r>
      <w:r>
        <w:rPr>
          <w:rFonts w:ascii="Times New Roman"/>
          <w:b w:val="false"/>
          <w:i w:val="false"/>
          <w:color w:val="000000"/>
          <w:sz w:val="28"/>
        </w:rPr>
        <w:t xml:space="preserve">
      Перевозчик имеет и иные права в соответствии с законодательством Республики Казахстан об автомобильном транспорте и договором. </w:t>
      </w:r>
      <w:r>
        <w:br/>
      </w:r>
      <w:r>
        <w:rPr>
          <w:rFonts w:ascii="Times New Roman"/>
          <w:b w:val="false"/>
          <w:i w:val="false"/>
          <w:color w:val="000000"/>
          <w:sz w:val="28"/>
        </w:rPr>
        <w:t xml:space="preserve">
      4. Перевозчики, осуществляющие перевозки пассажиров и багажа автомобилями-такси, обязаны обеспечить предрейсовый технический осмотр и своевременную замену автомобилей-такси в случае их неисправности. </w:t>
      </w:r>
      <w:r>
        <w:br/>
      </w:r>
      <w:r>
        <w:rPr>
          <w:rFonts w:ascii="Times New Roman"/>
          <w:b w:val="false"/>
          <w:i w:val="false"/>
          <w:color w:val="000000"/>
          <w:sz w:val="28"/>
        </w:rPr>
        <w:t xml:space="preserve">
      5. Для эффективной работы автомобилей-такси и создания удобств в их использовании пассажирами на всех пассажирообразующих пунктах (аэропорт, вокзалы, крупные торговые и культурные центры и т.п.) исполнительные органы, финансируемые из местного бюджета, обеспечивают организацию и оборудование стоянок автомобилей-такси в соответствии с законодательством Республики Казахстан об автомобильном транспорте.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24. Распоряжение багажом до признания </w:t>
      </w:r>
      <w:r>
        <w:br/>
      </w:r>
      <w:r>
        <w:rPr>
          <w:rFonts w:ascii="Times New Roman"/>
          <w:b w:val="false"/>
          <w:i w:val="false"/>
          <w:color w:val="000000"/>
          <w:sz w:val="28"/>
        </w:rPr>
        <w:t xml:space="preserve">
                 его судом бесхозяйным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случае, когда пассажир или лицо, уполномоченное на получение багажа, не получил багаж по причинам, не зависящим от перевозчика, перевозчик обязан хранить его на автовокзале или автостанции пункта назначения или отправления до признания судом багажа бесхозяйным, если иное не предусмотрено договором. </w:t>
      </w:r>
      <w:r>
        <w:br/>
      </w:r>
      <w:r>
        <w:rPr>
          <w:rFonts w:ascii="Times New Roman"/>
          <w:b w:val="false"/>
          <w:i w:val="false"/>
          <w:color w:val="000000"/>
          <w:sz w:val="28"/>
        </w:rPr>
        <w:t xml:space="preserve">
      2. Перевозчик вправе обратиться с заявлением в суд для признания багажа бесхозяйным. </w:t>
      </w:r>
      <w:r>
        <w:br/>
      </w:r>
      <w:r>
        <w:rPr>
          <w:rFonts w:ascii="Times New Roman"/>
          <w:b w:val="false"/>
          <w:i w:val="false"/>
          <w:color w:val="000000"/>
          <w:sz w:val="28"/>
        </w:rPr>
        <w:t xml:space="preserve">
      3. При признании судом багажа бесхозяйным, новый владелец багажа возмещает перевозчику расходы на его хранение, погрузочно-разгрузочные операции и транспортировку, необходимые для обеспечения сохранности багажа.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25. Правила перевозки пассажиров и багажа </w:t>
      </w:r>
      <w:r>
        <w:br/>
      </w:r>
      <w:r>
        <w:rPr>
          <w:rFonts w:ascii="Times New Roman"/>
          <w:b w:val="false"/>
          <w:i w:val="false"/>
          <w:color w:val="000000"/>
          <w:sz w:val="28"/>
        </w:rPr>
        <w:t xml:space="preserve">
                 автомобильным транспортом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Правилами перевозки пассажиров и багажа автомобильным транспортом определяются: </w:t>
      </w:r>
      <w:r>
        <w:br/>
      </w:r>
      <w:r>
        <w:rPr>
          <w:rFonts w:ascii="Times New Roman"/>
          <w:b w:val="false"/>
          <w:i w:val="false"/>
          <w:color w:val="000000"/>
          <w:sz w:val="28"/>
        </w:rPr>
        <w:t xml:space="preserve">
      1) форма проездных документов (билетов), багажных квитанций, порядок продажи и сроки их действия; </w:t>
      </w:r>
      <w:r>
        <w:br/>
      </w:r>
      <w:r>
        <w:rPr>
          <w:rFonts w:ascii="Times New Roman"/>
          <w:b w:val="false"/>
          <w:i w:val="false"/>
          <w:color w:val="000000"/>
          <w:sz w:val="28"/>
        </w:rPr>
        <w:t xml:space="preserve">
      2) порядок организации и осуществления регулярных автомобильных перевозок пассажиров и багажа, открытия и закрытия маршрутов регулярных автомобильных перевозок пассажиров и багажа, требования к санитарному состоянию, внешнему оформлению и оборудованию автобусов, микроавтобусов, используемых для выполнения указанных видов перевозок; </w:t>
      </w:r>
      <w:r>
        <w:br/>
      </w:r>
      <w:r>
        <w:rPr>
          <w:rFonts w:ascii="Times New Roman"/>
          <w:b w:val="false"/>
          <w:i w:val="false"/>
          <w:color w:val="000000"/>
          <w:sz w:val="28"/>
        </w:rPr>
        <w:t xml:space="preserve">
      3) порядок организации и проведения конкурсов на право обслуживания </w:t>
      </w:r>
    </w:p>
    <w:bookmarkEnd w:id="3"/>
    <w:bookmarkStart w:name="z52"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маршрутов регулярных городских и пригородных автомобильных перевозок </w:t>
      </w:r>
    </w:p>
    <w:p>
      <w:pPr>
        <w:spacing w:after="0"/>
        <w:ind w:left="0"/>
        <w:jc w:val="both"/>
      </w:pPr>
      <w:r>
        <w:rPr>
          <w:rFonts w:ascii="Times New Roman"/>
          <w:b w:val="false"/>
          <w:i w:val="false"/>
          <w:color w:val="000000"/>
          <w:sz w:val="28"/>
        </w:rPr>
        <w:t>пассажиров и багажа;</w:t>
      </w:r>
    </w:p>
    <w:p>
      <w:pPr>
        <w:spacing w:after="0"/>
        <w:ind w:left="0"/>
        <w:jc w:val="both"/>
      </w:pPr>
      <w:r>
        <w:rPr>
          <w:rFonts w:ascii="Times New Roman"/>
          <w:b w:val="false"/>
          <w:i w:val="false"/>
          <w:color w:val="000000"/>
          <w:sz w:val="28"/>
        </w:rPr>
        <w:t xml:space="preserve">     4) требования к автовокзалам, автостанциям, а также порядок их </w:t>
      </w:r>
    </w:p>
    <w:p>
      <w:pPr>
        <w:spacing w:after="0"/>
        <w:ind w:left="0"/>
        <w:jc w:val="both"/>
      </w:pPr>
      <w:r>
        <w:rPr>
          <w:rFonts w:ascii="Times New Roman"/>
          <w:b w:val="false"/>
          <w:i w:val="false"/>
          <w:color w:val="000000"/>
          <w:sz w:val="28"/>
        </w:rPr>
        <w:t>функционирования;</w:t>
      </w:r>
    </w:p>
    <w:p>
      <w:pPr>
        <w:spacing w:after="0"/>
        <w:ind w:left="0"/>
        <w:jc w:val="both"/>
      </w:pPr>
      <w:r>
        <w:rPr>
          <w:rFonts w:ascii="Times New Roman"/>
          <w:b w:val="false"/>
          <w:i w:val="false"/>
          <w:color w:val="000000"/>
          <w:sz w:val="28"/>
        </w:rPr>
        <w:t xml:space="preserve">     5) порядок организации и осуществления нерегулярных автомобильных </w:t>
      </w:r>
    </w:p>
    <w:p>
      <w:pPr>
        <w:spacing w:after="0"/>
        <w:ind w:left="0"/>
        <w:jc w:val="both"/>
      </w:pPr>
      <w:r>
        <w:rPr>
          <w:rFonts w:ascii="Times New Roman"/>
          <w:b w:val="false"/>
          <w:i w:val="false"/>
          <w:color w:val="000000"/>
          <w:sz w:val="28"/>
        </w:rPr>
        <w:t>перевозок пассажиров и багажа;</w:t>
      </w:r>
    </w:p>
    <w:p>
      <w:pPr>
        <w:spacing w:after="0"/>
        <w:ind w:left="0"/>
        <w:jc w:val="both"/>
      </w:pPr>
      <w:r>
        <w:rPr>
          <w:rFonts w:ascii="Times New Roman"/>
          <w:b w:val="false"/>
          <w:i w:val="false"/>
          <w:color w:val="000000"/>
          <w:sz w:val="28"/>
        </w:rPr>
        <w:t xml:space="preserve">     6) порядок организации и осуществления перевозок пассажиров и багажа </w:t>
      </w:r>
    </w:p>
    <w:p>
      <w:pPr>
        <w:spacing w:after="0"/>
        <w:ind w:left="0"/>
        <w:jc w:val="both"/>
      </w:pPr>
      <w:r>
        <w:rPr>
          <w:rFonts w:ascii="Times New Roman"/>
          <w:b w:val="false"/>
          <w:i w:val="false"/>
          <w:color w:val="000000"/>
          <w:sz w:val="28"/>
        </w:rPr>
        <w:t>заказными автобусами, микроавтобусами и легковыми автомобилями;</w:t>
      </w:r>
    </w:p>
    <w:p>
      <w:pPr>
        <w:spacing w:after="0"/>
        <w:ind w:left="0"/>
        <w:jc w:val="both"/>
      </w:pPr>
      <w:r>
        <w:rPr>
          <w:rFonts w:ascii="Times New Roman"/>
          <w:b w:val="false"/>
          <w:i w:val="false"/>
          <w:color w:val="000000"/>
          <w:sz w:val="28"/>
        </w:rPr>
        <w:t xml:space="preserve">     7) порядок организации и осуществления перевозок пассажиров и багажа </w:t>
      </w:r>
    </w:p>
    <w:p>
      <w:pPr>
        <w:spacing w:after="0"/>
        <w:ind w:left="0"/>
        <w:jc w:val="both"/>
      </w:pPr>
      <w:r>
        <w:rPr>
          <w:rFonts w:ascii="Times New Roman"/>
          <w:b w:val="false"/>
          <w:i w:val="false"/>
          <w:color w:val="000000"/>
          <w:sz w:val="28"/>
        </w:rPr>
        <w:t>автомобилями-такси;</w:t>
      </w:r>
    </w:p>
    <w:p>
      <w:pPr>
        <w:spacing w:after="0"/>
        <w:ind w:left="0"/>
        <w:jc w:val="both"/>
      </w:pPr>
      <w:r>
        <w:rPr>
          <w:rFonts w:ascii="Times New Roman"/>
          <w:b w:val="false"/>
          <w:i w:val="false"/>
          <w:color w:val="000000"/>
          <w:sz w:val="28"/>
        </w:rPr>
        <w:t>     8) порядок приема, хранения и выдачи багажа;</w:t>
      </w:r>
    </w:p>
    <w:p>
      <w:pPr>
        <w:spacing w:after="0"/>
        <w:ind w:left="0"/>
        <w:jc w:val="both"/>
      </w:pPr>
      <w:r>
        <w:rPr>
          <w:rFonts w:ascii="Times New Roman"/>
          <w:b w:val="false"/>
          <w:i w:val="false"/>
          <w:color w:val="000000"/>
          <w:sz w:val="28"/>
        </w:rPr>
        <w:t xml:space="preserve">     9) порядок и условия возврата проездных документов (билетов) и их </w:t>
      </w:r>
    </w:p>
    <w:p>
      <w:pPr>
        <w:spacing w:after="0"/>
        <w:ind w:left="0"/>
        <w:jc w:val="both"/>
      </w:pPr>
      <w:r>
        <w:rPr>
          <w:rFonts w:ascii="Times New Roman"/>
          <w:b w:val="false"/>
          <w:i w:val="false"/>
          <w:color w:val="000000"/>
          <w:sz w:val="28"/>
        </w:rPr>
        <w:t>стоимости;</w:t>
      </w:r>
    </w:p>
    <w:p>
      <w:pPr>
        <w:spacing w:after="0"/>
        <w:ind w:left="0"/>
        <w:jc w:val="both"/>
      </w:pPr>
      <w:r>
        <w:rPr>
          <w:rFonts w:ascii="Times New Roman"/>
          <w:b w:val="false"/>
          <w:i w:val="false"/>
          <w:color w:val="000000"/>
          <w:sz w:val="28"/>
        </w:rPr>
        <w:t xml:space="preserve">     10) требования к оформлению и содержанию пунктов посадки и высадки </w:t>
      </w:r>
    </w:p>
    <w:p>
      <w:pPr>
        <w:spacing w:after="0"/>
        <w:ind w:left="0"/>
        <w:jc w:val="both"/>
      </w:pPr>
      <w:r>
        <w:rPr>
          <w:rFonts w:ascii="Times New Roman"/>
          <w:b w:val="false"/>
          <w:i w:val="false"/>
          <w:color w:val="000000"/>
          <w:sz w:val="28"/>
        </w:rPr>
        <w:t xml:space="preserve">пассажиров на маршрутах регулярных городских и пригородных перевозок, а </w:t>
      </w:r>
    </w:p>
    <w:p>
      <w:pPr>
        <w:spacing w:after="0"/>
        <w:ind w:left="0"/>
        <w:jc w:val="both"/>
      </w:pPr>
      <w:r>
        <w:rPr>
          <w:rFonts w:ascii="Times New Roman"/>
          <w:b w:val="false"/>
          <w:i w:val="false"/>
          <w:color w:val="000000"/>
          <w:sz w:val="28"/>
        </w:rPr>
        <w:t xml:space="preserve">также пунктов посадки и высадки пассажиров при перевозках </w:t>
      </w:r>
    </w:p>
    <w:p>
      <w:pPr>
        <w:spacing w:after="0"/>
        <w:ind w:left="0"/>
        <w:jc w:val="both"/>
      </w:pPr>
      <w:r>
        <w:rPr>
          <w:rFonts w:ascii="Times New Roman"/>
          <w:b w:val="false"/>
          <w:i w:val="false"/>
          <w:color w:val="000000"/>
          <w:sz w:val="28"/>
        </w:rPr>
        <w:t>автомобилями-такси;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3"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11) порядок организации и проведения предрейсового медицинского освидетельствования водителей на маршрутах регулярных автомобильных перевозок пассажиров и багажа. </w:t>
      </w:r>
      <w:r>
        <w:br/>
      </w:r>
      <w:r>
        <w:rPr>
          <w:rFonts w:ascii="Times New Roman"/>
          <w:b w:val="false"/>
          <w:i w:val="false"/>
          <w:color w:val="000000"/>
          <w:sz w:val="28"/>
        </w:rPr>
        <w:t>
 </w:t>
      </w:r>
      <w:r>
        <w:br/>
      </w:r>
      <w:r>
        <w:rPr>
          <w:rFonts w:ascii="Times New Roman"/>
          <w:b w:val="false"/>
          <w:i w:val="false"/>
          <w:color w:val="000000"/>
          <w:sz w:val="28"/>
        </w:rPr>
        <w:t xml:space="preserve">
                Глава 4. Автомобильные перевозки грузов и </w:t>
      </w:r>
      <w:r>
        <w:br/>
      </w:r>
      <w:r>
        <w:rPr>
          <w:rFonts w:ascii="Times New Roman"/>
          <w:b w:val="false"/>
          <w:i w:val="false"/>
          <w:color w:val="000000"/>
          <w:sz w:val="28"/>
        </w:rPr>
        <w:t xml:space="preserve">
                                  почты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26. Договор автомобильной перевозки груза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 договору автомобильной перевозки груза перевозчик обязуется в сохранности доставить вверенный ему грузоотправителем груз в пункт назначения с соблюдением условий его перевозки и выдать его уполномоченному на получение груза лицу (грузополучателю), а грузоотправитель обязуется уплатить за автомобильную перевозку груза плату согласно договору или тарифу. </w:t>
      </w:r>
      <w:r>
        <w:br/>
      </w:r>
      <w:r>
        <w:rPr>
          <w:rFonts w:ascii="Times New Roman"/>
          <w:b w:val="false"/>
          <w:i w:val="false"/>
          <w:color w:val="000000"/>
          <w:sz w:val="28"/>
        </w:rPr>
        <w:t xml:space="preserve">
      2. Заключение договора автомобильной перевозки груза подтверждается составлением товарно-транспортной накладной, коносаментом или иными документами, предусмотренными законодательными актами Республики Казахстан об автомобильном транспорте.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27. Изменение и расторжение договора автомобильной </w:t>
      </w:r>
      <w:r>
        <w:br/>
      </w:r>
      <w:r>
        <w:rPr>
          <w:rFonts w:ascii="Times New Roman"/>
          <w:b w:val="false"/>
          <w:i w:val="false"/>
          <w:color w:val="000000"/>
          <w:sz w:val="28"/>
        </w:rPr>
        <w:t xml:space="preserve">
                 перевозки груза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изменении или расторжении договора автомобильной перевозки груза стороны вправе требовать возмещения расходов, понесенных в связи с исполнением до изменения или расторжения договора, если договором не предусмотрено иное.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28. Права и обязанности перевозчика по договору </w:t>
      </w:r>
      <w:r>
        <w:br/>
      </w:r>
      <w:r>
        <w:rPr>
          <w:rFonts w:ascii="Times New Roman"/>
          <w:b w:val="false"/>
          <w:i w:val="false"/>
          <w:color w:val="000000"/>
          <w:sz w:val="28"/>
        </w:rPr>
        <w:t xml:space="preserve">
                 автомобильной перевозки грузов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Перевозчик по договору автомобильной перевозки грузов имеет право: </w:t>
      </w:r>
      <w:r>
        <w:br/>
      </w:r>
      <w:r>
        <w:rPr>
          <w:rFonts w:ascii="Times New Roman"/>
          <w:b w:val="false"/>
          <w:i w:val="false"/>
          <w:color w:val="000000"/>
          <w:sz w:val="28"/>
        </w:rPr>
        <w:t xml:space="preserve">
      1) отказаться от автомобильной перевозки груза, который по своим свойствам, весовым и габаритным параметрам не соответствует данным о грузе, указанным в перевозочных документах; </w:t>
      </w:r>
      <w:r>
        <w:br/>
      </w:r>
      <w:r>
        <w:rPr>
          <w:rFonts w:ascii="Times New Roman"/>
          <w:b w:val="false"/>
          <w:i w:val="false"/>
          <w:color w:val="000000"/>
          <w:sz w:val="28"/>
        </w:rPr>
        <w:t xml:space="preserve">
      2) произвести разгрузку груза, если дальнейшая автомобильная перевозка груза угрожает безопасности перевозки и сохранности груза; </w:t>
      </w:r>
      <w:r>
        <w:br/>
      </w:r>
      <w:r>
        <w:rPr>
          <w:rFonts w:ascii="Times New Roman"/>
          <w:b w:val="false"/>
          <w:i w:val="false"/>
          <w:color w:val="000000"/>
          <w:sz w:val="28"/>
        </w:rPr>
        <w:t xml:space="preserve">
      3) на возмещение затрат, понесенных в связи с обеспечением безопасности перевозки или сохранности грузов, в соответствии с подпунктами 1), 3) пункта 2 настоящей статьи, если договором не предусмотрено иное; </w:t>
      </w:r>
      <w:r>
        <w:br/>
      </w:r>
      <w:r>
        <w:rPr>
          <w:rFonts w:ascii="Times New Roman"/>
          <w:b w:val="false"/>
          <w:i w:val="false"/>
          <w:color w:val="000000"/>
          <w:sz w:val="28"/>
        </w:rPr>
        <w:t xml:space="preserve">
      4) в случае, когда нет возможности доставить груз в новый пункт назначения, указанный грузоотправителем (грузополучателем), отказаться от автомобильной перевозки и возвратить груз грузоотправителю, предварительно уведомив его об этом; связанные с этим дополнительные расходы перевозчика оплачиваются грузоотправителем (грузополучателем), если иное не предусмотрено договором. </w:t>
      </w:r>
      <w:r>
        <w:br/>
      </w:r>
      <w:r>
        <w:rPr>
          <w:rFonts w:ascii="Times New Roman"/>
          <w:b w:val="false"/>
          <w:i w:val="false"/>
          <w:color w:val="000000"/>
          <w:sz w:val="28"/>
        </w:rPr>
        <w:t xml:space="preserve">
      Перевозчик имеет и иные права, в соответствии с законодательством Республики Казахстан и договором. </w:t>
      </w:r>
      <w:r>
        <w:br/>
      </w:r>
      <w:r>
        <w:rPr>
          <w:rFonts w:ascii="Times New Roman"/>
          <w:b w:val="false"/>
          <w:i w:val="false"/>
          <w:color w:val="000000"/>
          <w:sz w:val="28"/>
        </w:rPr>
        <w:t xml:space="preserve">
      2. Перевозчик по договору автомобильной перевозки грузов обязан: </w:t>
      </w:r>
      <w:r>
        <w:br/>
      </w:r>
      <w:r>
        <w:rPr>
          <w:rFonts w:ascii="Times New Roman"/>
          <w:b w:val="false"/>
          <w:i w:val="false"/>
          <w:color w:val="000000"/>
          <w:sz w:val="28"/>
        </w:rPr>
        <w:t xml:space="preserve">
      1) незамедлительно уведомить грузоотправителя (грузополучателя) о возникшей угрозе безопасности перевозки и сохранности грузов, соблюдать полученные при этом указания грузоотправителя (грузополучателя), а также о произведенных им действиях по обеспечению безопасности перевозки и сохранности грузов; </w:t>
      </w:r>
      <w:r>
        <w:br/>
      </w:r>
      <w:r>
        <w:rPr>
          <w:rFonts w:ascii="Times New Roman"/>
          <w:b w:val="false"/>
          <w:i w:val="false"/>
          <w:color w:val="000000"/>
          <w:sz w:val="28"/>
        </w:rPr>
        <w:t xml:space="preserve">
      2) при принятии груза проверить точность записей в товарно-транспортной накладной относительно числа грузовых мест, их маркировки и номеров, а также внешнее состояние груза и его упаковки; </w:t>
      </w:r>
      <w:r>
        <w:br/>
      </w:r>
      <w:r>
        <w:rPr>
          <w:rFonts w:ascii="Times New Roman"/>
          <w:b w:val="false"/>
          <w:i w:val="false"/>
          <w:color w:val="000000"/>
          <w:sz w:val="28"/>
        </w:rPr>
        <w:t xml:space="preserve">
      3) в случае, когда грузополучатель не получил груз по причинам, не зависящим от автомобильного перевозчика, хранить груз в пункте назначения в течение тридцати дней со дня прибытия, груз, следующий под таможенным контролем - в течение пятнадцати дней, скоропортящийся груз - в течение четырех дней. </w:t>
      </w:r>
      <w:r>
        <w:br/>
      </w:r>
      <w:r>
        <w:rPr>
          <w:rFonts w:ascii="Times New Roman"/>
          <w:b w:val="false"/>
          <w:i w:val="false"/>
          <w:color w:val="000000"/>
          <w:sz w:val="28"/>
        </w:rPr>
        <w:t xml:space="preserve">
      Перевозчик несет и иные обязанности, в соответствии с законодательством Республики Казахстан и договором.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29. Перевозочные документы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Грузоотправитель обязан при предъявлении груза к автомобильной перевозке представить перевозчику товарно-транспортную накладную, а в необходимых случаях, предусмотренных законодательством, и иные документы, необходимые для автомобильной перевозки груза (сертификат, лицензию, ветеринарное свидетельство, таможенные декларации). </w:t>
      </w:r>
      <w:r>
        <w:br/>
      </w:r>
      <w:r>
        <w:rPr>
          <w:rFonts w:ascii="Times New Roman"/>
          <w:b w:val="false"/>
          <w:i w:val="false"/>
          <w:color w:val="000000"/>
          <w:sz w:val="28"/>
        </w:rPr>
        <w:t xml:space="preserve">
      2. Грузоотправитель несет ответственность перед перевозчиком за убытки, причиненные вследствие несвоевременной передачи документов, необходимых для автомобильной перевозки груза, а также неправильности, неточности или неполноты сведений, указанных им в товарно-транспортной накладной.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30. Подача автотранспортных средств, погрузка и </w:t>
      </w:r>
      <w:r>
        <w:br/>
      </w:r>
      <w:r>
        <w:rPr>
          <w:rFonts w:ascii="Times New Roman"/>
          <w:b w:val="false"/>
          <w:i w:val="false"/>
          <w:color w:val="000000"/>
          <w:sz w:val="28"/>
        </w:rPr>
        <w:t xml:space="preserve">
                 разгрузка грузов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Перевозчик обязан подать грузоотправителю под погрузку в срок, установленный принятой заявкой (заказом) или договором автомобильной перевозки груза, автотранспортные средства, пригодные для автомобильной перевозки грузов, в соответствии с Правилами перевозок грузов автомобильным транспортом и договором </w:t>
      </w:r>
      <w:r>
        <w:br/>
      </w:r>
      <w:r>
        <w:rPr>
          <w:rFonts w:ascii="Times New Roman"/>
          <w:b w:val="false"/>
          <w:i w:val="false"/>
          <w:color w:val="000000"/>
          <w:sz w:val="28"/>
        </w:rPr>
        <w:t xml:space="preserve">
      2. Погрузка грузов на автотранспортное средство (крепление, укрытие, увязка), а также разгрузка грузов осуществляется в порядке и сроки, предусмотренные соглашением сторон, с соблюдением требований, предусмотренных Правилами перевозок грузов автомобильным транспортом. </w:t>
      </w:r>
      <w:r>
        <w:br/>
      </w:r>
      <w:r>
        <w:rPr>
          <w:rFonts w:ascii="Times New Roman"/>
          <w:b w:val="false"/>
          <w:i w:val="false"/>
          <w:color w:val="000000"/>
          <w:sz w:val="28"/>
        </w:rPr>
        <w:t xml:space="preserve">
      3. Грузоотправитель обязан подготовить груз к автомобильной перевозке таким образом, чтобы обеспечивалась безопасность перевозки, сохранность груза и автотранспортного средства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31. Препятствия к автомобильной перевозке груза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 возникновении препятствий к автомобильной перевозке груза по вине грузоотправителя автомобильный перевозчик обязан в течение суток с момента возникновения таких препятствий уведомить грузоотправителя о невозможности дальнейшей перевозки. </w:t>
      </w:r>
      <w:r>
        <w:br/>
      </w:r>
      <w:r>
        <w:rPr>
          <w:rFonts w:ascii="Times New Roman"/>
          <w:b w:val="false"/>
          <w:i w:val="false"/>
          <w:color w:val="000000"/>
          <w:sz w:val="28"/>
        </w:rPr>
        <w:t xml:space="preserve">
      2. Грузоотправитель обязан принять меры по устранению препятствий к автомобильной перевозке груза. </w:t>
      </w:r>
      <w:r>
        <w:br/>
      </w:r>
      <w:r>
        <w:rPr>
          <w:rFonts w:ascii="Times New Roman"/>
          <w:b w:val="false"/>
          <w:i w:val="false"/>
          <w:color w:val="000000"/>
          <w:sz w:val="28"/>
        </w:rPr>
        <w:t xml:space="preserve">
      3. В случае, если грузоотправитель в течение трех суток с момента уведомления перевозчиком в соответствии с пунктом 1 настоящей статьи не принял меры по устранению препятствий к автомобильной перевозке грузов (в отношении скоропортящегося груза в течение суток) автомобильный перевозчик вправе возвратить груз грузоотправителю за его счет с учетом понесенных затрат по обеспечению сохранности груза в течение трех суток, а скоропортящийся груз реализовать в установленном порядке.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32. Выдача груза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Грузополучатель может отказаться от принятия груза лишь в том случае, когда качество и (или) количество груза вследствие порчи или повреждения, за которые несет ответственность перевозчик, изменилось настолько, что исключается возможность полного или частичного использования груза по прямому назначению. </w:t>
      </w:r>
      <w:r>
        <w:br/>
      </w:r>
      <w:r>
        <w:rPr>
          <w:rFonts w:ascii="Times New Roman"/>
          <w:b w:val="false"/>
          <w:i w:val="false"/>
          <w:color w:val="000000"/>
          <w:sz w:val="28"/>
        </w:rPr>
        <w:t xml:space="preserve">
      2. При невозможности выдать груз грузополучателю при междугородных автомобильных перевозках грузов по причинам, не зависящим от перевозчика, грузоотправитель обязан дать перевозчику указание о доставке груза в новый пункт назначения в порядке, установленном Правилами перевозок грузов автомобильным транспортом.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33. Автомобильные перевозки грузов с объявленной </w:t>
      </w:r>
      <w:r>
        <w:br/>
      </w:r>
      <w:r>
        <w:rPr>
          <w:rFonts w:ascii="Times New Roman"/>
          <w:b w:val="false"/>
          <w:i w:val="false"/>
          <w:color w:val="000000"/>
          <w:sz w:val="28"/>
        </w:rPr>
        <w:t xml:space="preserve">
                 ценностью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Перевозчик по соглашению с грузоотправителем (грузополучателем) может перевозить грузы с объявленной ценностью. </w:t>
      </w:r>
      <w:r>
        <w:br/>
      </w:r>
      <w:r>
        <w:rPr>
          <w:rFonts w:ascii="Times New Roman"/>
          <w:b w:val="false"/>
          <w:i w:val="false"/>
          <w:color w:val="000000"/>
          <w:sz w:val="28"/>
        </w:rPr>
        <w:t xml:space="preserve">
      2. При автомобильной перевозке драгоценных металлов (камней), изделий из них, предметов искусства, антикварных вещей и иных художественных ценностей, видео- и аудиоаппаратуры, электронно-вычислительной и множительной техники, опытных образцов машин, оборудования, приборов, грузов для личных (бытовых) нужд, перевозимых без сопровождения, объявление ценности обязательно. </w:t>
      </w:r>
      <w:r>
        <w:br/>
      </w:r>
      <w:r>
        <w:rPr>
          <w:rFonts w:ascii="Times New Roman"/>
          <w:b w:val="false"/>
          <w:i w:val="false"/>
          <w:color w:val="000000"/>
          <w:sz w:val="28"/>
        </w:rPr>
        <w:t xml:space="preserve">
      3. За автомобильную перевозку грузов с объявленной ценностью с грузоотправителя (грузополучателя) может взиматься дополнительная плата, размер которой устанавливается соглашением сторон по договору автомобильной перевозки груза.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34. Автомобильные перевозки опасных грузов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Опасными грузами признаются любые вещества, материалы, изделия, отходы производственной и иной деятельности, которые в силу присущих им свойств, могут при перевозке, производстве погрузочно-разгрузочных работ и хранении послужить причиной взрыва, пожара или повреждения технических средств, устройств, зданий и сооружений, а также гибели, травмированию и заболеванию людей, животных, нанести вред окружающей природной среде. </w:t>
      </w:r>
      <w:r>
        <w:br/>
      </w:r>
      <w:r>
        <w:rPr>
          <w:rFonts w:ascii="Times New Roman"/>
          <w:b w:val="false"/>
          <w:i w:val="false"/>
          <w:color w:val="000000"/>
          <w:sz w:val="28"/>
        </w:rPr>
        <w:t xml:space="preserve">
      2. Предпринимательская деятельность по перевозке опасных грузов автомобильным транспортом осуществляется на основании лицензии и специального разрешения, выдаваемых уполномоченным органом. Правила лицензирования указанной деятельности и правила выдачи разрешений на перевозку опасных грузов утверждаются Правительством Республики Казахстан. </w:t>
      </w:r>
      <w:r>
        <w:br/>
      </w:r>
      <w:r>
        <w:rPr>
          <w:rFonts w:ascii="Times New Roman"/>
          <w:b w:val="false"/>
          <w:i w:val="false"/>
          <w:color w:val="000000"/>
          <w:sz w:val="28"/>
        </w:rPr>
        <w:t xml:space="preserve">
      3. При предъявлении к автомобильной перевозке опасных грузов грузоотправитель обязан указать в документах (товарно-транспортной накладной, письменной инструкции для водителя автотранспортного средства) точно представляемую этим грузом опасность и меры предосторожности, которые следует предпринять. </w:t>
      </w:r>
      <w:r>
        <w:br/>
      </w:r>
      <w:r>
        <w:rPr>
          <w:rFonts w:ascii="Times New Roman"/>
          <w:b w:val="false"/>
          <w:i w:val="false"/>
          <w:color w:val="000000"/>
          <w:sz w:val="28"/>
        </w:rPr>
        <w:t xml:space="preserve">
      Письменные инструкции для водителя автотранспортного средства должны быть переданы автомобильному перевозчику не позднее подачи заказа на автомобильную перевозку опасного груза. </w:t>
      </w:r>
      <w:r>
        <w:br/>
      </w:r>
      <w:r>
        <w:rPr>
          <w:rFonts w:ascii="Times New Roman"/>
          <w:b w:val="false"/>
          <w:i w:val="false"/>
          <w:color w:val="000000"/>
          <w:sz w:val="28"/>
        </w:rPr>
        <w:t xml:space="preserve">
      4. Погрузка и разгрузка опасных грузов производится грузоотправителем, грузополучателем.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35. Автомобильные перевозки крупногабаритных и </w:t>
      </w:r>
      <w:r>
        <w:br/>
      </w:r>
      <w:r>
        <w:rPr>
          <w:rFonts w:ascii="Times New Roman"/>
          <w:b w:val="false"/>
          <w:i w:val="false"/>
          <w:color w:val="000000"/>
          <w:sz w:val="28"/>
        </w:rPr>
        <w:t xml:space="preserve">
                 тяжеловесных грузов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Крупногабаритными и тяжеловесными грузами признаются грузы, которые с учетом габаритов и массы автотранспортного средства превышают установленные на территории Республики Казахстан допустимые габаритные и весовые параметры автотранспортных средств для движения по автомобильным дорогам. </w:t>
      </w:r>
      <w:r>
        <w:br/>
      </w:r>
      <w:r>
        <w:rPr>
          <w:rFonts w:ascii="Times New Roman"/>
          <w:b w:val="false"/>
          <w:i w:val="false"/>
          <w:color w:val="000000"/>
          <w:sz w:val="28"/>
        </w:rPr>
        <w:t xml:space="preserve">
      2. Автомобильные перевозки крупногабаритных и тяжеловесных грузов на территории Республики Казахстан не допускаются, за исключением случаев перевозки неделимых крупногабаритных и тяжеловесных грузов специализированными автотранспортными средствами без превышения допустимых нагрузок на оси, установленных законодательством Республики Казахстан. </w:t>
      </w:r>
      <w:r>
        <w:br/>
      </w:r>
      <w:r>
        <w:rPr>
          <w:rFonts w:ascii="Times New Roman"/>
          <w:b w:val="false"/>
          <w:i w:val="false"/>
          <w:color w:val="000000"/>
          <w:sz w:val="28"/>
        </w:rPr>
        <w:t xml:space="preserve">
      3. Порядок организации и осуществления перевозок неделимых крупногабаритных и тяжеловесных грузов специализированными автотранспортными средствами на территории Республики Казахстан определяется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36. Автомобильные перевозки почты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Автомобильные перевозки почты осуществляются перевозчиками на основании договора автомобильной перевозки почты, заключаемого с организациями почтовой связи. </w:t>
      </w:r>
      <w:r>
        <w:br/>
      </w:r>
      <w:r>
        <w:rPr>
          <w:rFonts w:ascii="Times New Roman"/>
          <w:b w:val="false"/>
          <w:i w:val="false"/>
          <w:color w:val="000000"/>
          <w:sz w:val="28"/>
        </w:rPr>
        <w:t xml:space="preserve">
      2. Автотранспортное средство, специально предназначенное для перевозки почты, должно использоваться строго по прямому назначению в соответствии с договором автомобильной перевозки почты. На таком автотранспортном средстве запрещается перевозить посторонних лиц, не имеющих отношения к автомобильной перевозке почты. </w:t>
      </w:r>
      <w:r>
        <w:br/>
      </w:r>
      <w:r>
        <w:rPr>
          <w:rFonts w:ascii="Times New Roman"/>
          <w:b w:val="false"/>
          <w:i w:val="false"/>
          <w:color w:val="000000"/>
          <w:sz w:val="28"/>
        </w:rPr>
        <w:t xml:space="preserve">
      3. Погрузка и выгрузка, а также сопровождение почты и ее сохранность в пути следования обеспечиваются организациями почтовой связи, если иное не вытекает из договора автомобильной перевозки почты. Ответственность за сохранность и целостность почты при автомобильной перевозке несет организация почтовой связи, если иное не вытекает из условий договора. </w:t>
      </w:r>
      <w:r>
        <w:br/>
      </w:r>
      <w:r>
        <w:rPr>
          <w:rFonts w:ascii="Times New Roman"/>
          <w:b w:val="false"/>
          <w:i w:val="false"/>
          <w:color w:val="000000"/>
          <w:sz w:val="28"/>
        </w:rPr>
        <w:t>
 </w:t>
      </w:r>
    </w:p>
    <w:bookmarkEnd w:id="5"/>
    <w:bookmarkStart w:name="z76"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Статья 37. Перевозки грузов в прямом смешанном сообщении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Отношения перевозчиков, а также других лиц, участвующих в перевозке </w:t>
      </w:r>
    </w:p>
    <w:p>
      <w:pPr>
        <w:spacing w:after="0"/>
        <w:ind w:left="0"/>
        <w:jc w:val="both"/>
      </w:pPr>
      <w:r>
        <w:rPr>
          <w:rFonts w:ascii="Times New Roman"/>
          <w:b w:val="false"/>
          <w:i w:val="false"/>
          <w:color w:val="000000"/>
          <w:sz w:val="28"/>
        </w:rPr>
        <w:t xml:space="preserve">грузов различными видами транспорта по единому транспортному документу </w:t>
      </w:r>
    </w:p>
    <w:p>
      <w:pPr>
        <w:spacing w:after="0"/>
        <w:ind w:left="0"/>
        <w:jc w:val="both"/>
      </w:pPr>
      <w:r>
        <w:rPr>
          <w:rFonts w:ascii="Times New Roman"/>
          <w:b w:val="false"/>
          <w:i w:val="false"/>
          <w:color w:val="000000"/>
          <w:sz w:val="28"/>
        </w:rPr>
        <w:t xml:space="preserve">(прямое смешанное сообщение) определяются законодательными актами о прямых </w:t>
      </w:r>
    </w:p>
    <w:p>
      <w:pPr>
        <w:spacing w:after="0"/>
        <w:ind w:left="0"/>
        <w:jc w:val="both"/>
      </w:pPr>
      <w:r>
        <w:rPr>
          <w:rFonts w:ascii="Times New Roman"/>
          <w:b w:val="false"/>
          <w:i w:val="false"/>
          <w:color w:val="000000"/>
          <w:sz w:val="28"/>
        </w:rPr>
        <w:t>смешанных перевозках.</w:t>
      </w:r>
    </w:p>
    <w:p>
      <w:pPr>
        <w:spacing w:after="0"/>
        <w:ind w:left="0"/>
        <w:jc w:val="both"/>
      </w:pPr>
      <w:r>
        <w:rPr>
          <w:rFonts w:ascii="Times New Roman"/>
          <w:b w:val="false"/>
          <w:i w:val="false"/>
          <w:color w:val="000000"/>
          <w:sz w:val="28"/>
        </w:rPr>
        <w:t>     Статья 38. Правила перевозок грузов автомобильным</w:t>
      </w:r>
    </w:p>
    <w:p>
      <w:pPr>
        <w:spacing w:after="0"/>
        <w:ind w:left="0"/>
        <w:jc w:val="both"/>
      </w:pPr>
      <w:r>
        <w:rPr>
          <w:rFonts w:ascii="Times New Roman"/>
          <w:b w:val="false"/>
          <w:i w:val="false"/>
          <w:color w:val="000000"/>
          <w:sz w:val="28"/>
        </w:rPr>
        <w:t>                транспортом</w:t>
      </w:r>
    </w:p>
    <w:p>
      <w:pPr>
        <w:spacing w:after="0"/>
        <w:ind w:left="0"/>
        <w:jc w:val="both"/>
      </w:pPr>
      <w:r>
        <w:rPr>
          <w:rFonts w:ascii="Times New Roman"/>
          <w:b w:val="false"/>
          <w:i w:val="false"/>
          <w:color w:val="000000"/>
          <w:sz w:val="28"/>
        </w:rPr>
        <w:t>     Правилами перевозок грузов автомобильным транспортом определяется:</w:t>
      </w:r>
    </w:p>
    <w:p>
      <w:pPr>
        <w:spacing w:after="0"/>
        <w:ind w:left="0"/>
        <w:jc w:val="both"/>
      </w:pPr>
      <w:r>
        <w:rPr>
          <w:rFonts w:ascii="Times New Roman"/>
          <w:b w:val="false"/>
          <w:i w:val="false"/>
          <w:color w:val="000000"/>
          <w:sz w:val="28"/>
        </w:rPr>
        <w:t>     1) срок доставки грузов;</w:t>
      </w:r>
    </w:p>
    <w:p>
      <w:pPr>
        <w:spacing w:after="0"/>
        <w:ind w:left="0"/>
        <w:jc w:val="both"/>
      </w:pPr>
      <w:r>
        <w:rPr>
          <w:rFonts w:ascii="Times New Roman"/>
          <w:b w:val="false"/>
          <w:i w:val="false"/>
          <w:color w:val="000000"/>
          <w:sz w:val="28"/>
        </w:rPr>
        <w:t>     2) порядок организации и осуществления автомобильных перевозок грузов;</w:t>
      </w:r>
    </w:p>
    <w:p>
      <w:pPr>
        <w:spacing w:after="0"/>
        <w:ind w:left="0"/>
        <w:jc w:val="both"/>
      </w:pPr>
      <w:r>
        <w:rPr>
          <w:rFonts w:ascii="Times New Roman"/>
          <w:b w:val="false"/>
          <w:i w:val="false"/>
          <w:color w:val="000000"/>
          <w:sz w:val="28"/>
        </w:rPr>
        <w:t>     3) форма товарно-транспортной накладной и порядок ее применения;</w:t>
      </w:r>
    </w:p>
    <w:p>
      <w:pPr>
        <w:spacing w:after="0"/>
        <w:ind w:left="0"/>
        <w:jc w:val="both"/>
      </w:pPr>
      <w:r>
        <w:rPr>
          <w:rFonts w:ascii="Times New Roman"/>
          <w:b w:val="false"/>
          <w:i w:val="false"/>
          <w:color w:val="000000"/>
          <w:sz w:val="28"/>
        </w:rPr>
        <w:t>     4) требования к пунктам погрузки и разгрузки грузов;</w:t>
      </w:r>
    </w:p>
    <w:p>
      <w:pPr>
        <w:spacing w:after="0"/>
        <w:ind w:left="0"/>
        <w:jc w:val="both"/>
      </w:pPr>
      <w:r>
        <w:rPr>
          <w:rFonts w:ascii="Times New Roman"/>
          <w:b w:val="false"/>
          <w:i w:val="false"/>
          <w:color w:val="000000"/>
          <w:sz w:val="28"/>
        </w:rPr>
        <w:t xml:space="preserve">     5) порядок приема грузов к автомобильной перевозке, а также </w:t>
      </w:r>
    </w:p>
    <w:p>
      <w:pPr>
        <w:spacing w:after="0"/>
        <w:ind w:left="0"/>
        <w:jc w:val="both"/>
      </w:pPr>
      <w:r>
        <w:rPr>
          <w:rFonts w:ascii="Times New Roman"/>
          <w:b w:val="false"/>
          <w:i w:val="false"/>
          <w:color w:val="000000"/>
          <w:sz w:val="28"/>
        </w:rPr>
        <w:t>обработки, хранения и выдачи грузов в пункте назначения;</w:t>
      </w:r>
    </w:p>
    <w:p>
      <w:pPr>
        <w:spacing w:after="0"/>
        <w:ind w:left="0"/>
        <w:jc w:val="both"/>
      </w:pPr>
      <w:r>
        <w:rPr>
          <w:rFonts w:ascii="Times New Roman"/>
          <w:b w:val="false"/>
          <w:i w:val="false"/>
          <w:color w:val="000000"/>
          <w:sz w:val="28"/>
        </w:rPr>
        <w:t>     6) порядок реализации скоропортящихся грузов;</w:t>
      </w:r>
    </w:p>
    <w:p>
      <w:pPr>
        <w:spacing w:after="0"/>
        <w:ind w:left="0"/>
        <w:jc w:val="both"/>
      </w:pPr>
      <w:r>
        <w:rPr>
          <w:rFonts w:ascii="Times New Roman"/>
          <w:b w:val="false"/>
          <w:i w:val="false"/>
          <w:color w:val="000000"/>
          <w:sz w:val="28"/>
        </w:rPr>
        <w:t>     7) порядок перевозки грузов с объявленной ценностью;</w:t>
      </w:r>
    </w:p>
    <w:p>
      <w:pPr>
        <w:spacing w:after="0"/>
        <w:ind w:left="0"/>
        <w:jc w:val="both"/>
      </w:pPr>
      <w:r>
        <w:rPr>
          <w:rFonts w:ascii="Times New Roman"/>
          <w:b w:val="false"/>
          <w:i w:val="false"/>
          <w:color w:val="000000"/>
          <w:sz w:val="28"/>
        </w:rPr>
        <w:t>     8) порядок маркировки грузов;</w:t>
      </w:r>
    </w:p>
    <w:p>
      <w:pPr>
        <w:spacing w:after="0"/>
        <w:ind w:left="0"/>
        <w:jc w:val="both"/>
      </w:pPr>
      <w:r>
        <w:rPr>
          <w:rFonts w:ascii="Times New Roman"/>
          <w:b w:val="false"/>
          <w:i w:val="false"/>
          <w:color w:val="000000"/>
          <w:sz w:val="28"/>
        </w:rPr>
        <w:t>     9) порядок пломбирования грузов;</w:t>
      </w:r>
    </w:p>
    <w:p>
      <w:pPr>
        <w:spacing w:after="0"/>
        <w:ind w:left="0"/>
        <w:jc w:val="both"/>
      </w:pPr>
      <w:r>
        <w:rPr>
          <w:rFonts w:ascii="Times New Roman"/>
          <w:b w:val="false"/>
          <w:i w:val="false"/>
          <w:color w:val="000000"/>
          <w:sz w:val="28"/>
        </w:rPr>
        <w:t>     10) порядок составления актов;</w:t>
      </w:r>
    </w:p>
    <w:p>
      <w:pPr>
        <w:spacing w:after="0"/>
        <w:ind w:left="0"/>
        <w:jc w:val="both"/>
      </w:pPr>
      <w:r>
        <w:rPr>
          <w:rFonts w:ascii="Times New Roman"/>
          <w:b w:val="false"/>
          <w:i w:val="false"/>
          <w:color w:val="000000"/>
          <w:sz w:val="28"/>
        </w:rPr>
        <w:t>     11) порядок изменения и расторжения договоров перевозки грузов;</w:t>
      </w:r>
    </w:p>
    <w:p>
      <w:pPr>
        <w:spacing w:after="0"/>
        <w:ind w:left="0"/>
        <w:jc w:val="both"/>
      </w:pPr>
      <w:r>
        <w:rPr>
          <w:rFonts w:ascii="Times New Roman"/>
          <w:b w:val="false"/>
          <w:i w:val="false"/>
          <w:color w:val="000000"/>
          <w:sz w:val="28"/>
        </w:rPr>
        <w:t>     12) порядок удержания грузов;</w:t>
      </w:r>
    </w:p>
    <w:p>
      <w:pPr>
        <w:spacing w:after="0"/>
        <w:ind w:left="0"/>
        <w:jc w:val="both"/>
      </w:pPr>
      <w:r>
        <w:rPr>
          <w:rFonts w:ascii="Times New Roman"/>
          <w:b w:val="false"/>
          <w:i w:val="false"/>
          <w:color w:val="000000"/>
          <w:sz w:val="28"/>
        </w:rPr>
        <w:t>     13) порядок перевозки отдельных видов грузов.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7" w:id="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Глава 5. Международные автомобильные перевозки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39. Государственное регулирование международных </w:t>
      </w:r>
      <w:r>
        <w:br/>
      </w:r>
      <w:r>
        <w:rPr>
          <w:rFonts w:ascii="Times New Roman"/>
          <w:b w:val="false"/>
          <w:i w:val="false"/>
          <w:color w:val="000000"/>
          <w:sz w:val="28"/>
        </w:rPr>
        <w:t xml:space="preserve">
                 автомобильных перевозок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Международные автомобильные перевозки осуществляются в соответствии с законодательством Республики Казахстан об автомобильном транспорте, а также общепринятыми принципами и нормами международного права. </w:t>
      </w:r>
      <w:r>
        <w:br/>
      </w:r>
      <w:r>
        <w:rPr>
          <w:rFonts w:ascii="Times New Roman"/>
          <w:b w:val="false"/>
          <w:i w:val="false"/>
          <w:color w:val="000000"/>
          <w:sz w:val="28"/>
        </w:rPr>
        <w:t xml:space="preserve">
      2. Порядок въезда, выезда и транзитного проезда автотранспортных средств на/с территории Республики Казахстан определяется Правительством Республики Казахстан. </w:t>
      </w:r>
      <w:r>
        <w:br/>
      </w:r>
      <w:r>
        <w:rPr>
          <w:rFonts w:ascii="Times New Roman"/>
          <w:b w:val="false"/>
          <w:i w:val="false"/>
          <w:color w:val="000000"/>
          <w:sz w:val="28"/>
        </w:rPr>
        <w:t xml:space="preserve">
      3. Выполнение международных автомобильных перевозок в те страны, в отношении которых действует разрешительная система выполнения международных автомобильных перевозок, осуществляется на основании разрешений, выдаваемых уполномоченным органом. </w:t>
      </w:r>
      <w:r>
        <w:br/>
      </w:r>
      <w:r>
        <w:rPr>
          <w:rFonts w:ascii="Times New Roman"/>
          <w:b w:val="false"/>
          <w:i w:val="false"/>
          <w:color w:val="000000"/>
          <w:sz w:val="28"/>
        </w:rPr>
        <w:t xml:space="preserve">
      Выдача разрешений на проезд по территории Республики Казахстан перевозчикам иностранного государства и разрешений на проезд по территории иностранного государства перевозчикам Республики Казахстан производится уполномоченным органом в соответствии с международными договорами. </w:t>
      </w:r>
      <w:r>
        <w:br/>
      </w:r>
      <w:r>
        <w:rPr>
          <w:rFonts w:ascii="Times New Roman"/>
          <w:b w:val="false"/>
          <w:i w:val="false"/>
          <w:color w:val="000000"/>
          <w:sz w:val="28"/>
        </w:rPr>
        <w:t xml:space="preserve">
      Если спрос на разрешения в отношении стран, с которыми действует разрешительная система выполнения международных автомобильных перевозок, превышает количество разрешений, предназначенных к выдаче перевозчикам Республики Казахстан, то разрешения выдаются в первую очередь: </w:t>
      </w:r>
      <w:r>
        <w:br/>
      </w:r>
      <w:r>
        <w:rPr>
          <w:rFonts w:ascii="Times New Roman"/>
          <w:b w:val="false"/>
          <w:i w:val="false"/>
          <w:color w:val="000000"/>
          <w:sz w:val="28"/>
        </w:rPr>
        <w:t xml:space="preserve">
      1) для автомобильных перевозок гуманитарных грузов; </w:t>
      </w:r>
      <w:r>
        <w:br/>
      </w:r>
      <w:r>
        <w:rPr>
          <w:rFonts w:ascii="Times New Roman"/>
          <w:b w:val="false"/>
          <w:i w:val="false"/>
          <w:color w:val="000000"/>
          <w:sz w:val="28"/>
        </w:rPr>
        <w:t xml:space="preserve">
      2) для экспортных автомобильных перевозок грузов, производимых в Республике Казахстан; </w:t>
      </w:r>
      <w:r>
        <w:br/>
      </w:r>
      <w:r>
        <w:rPr>
          <w:rFonts w:ascii="Times New Roman"/>
          <w:b w:val="false"/>
          <w:i w:val="false"/>
          <w:color w:val="000000"/>
          <w:sz w:val="28"/>
        </w:rPr>
        <w:t xml:space="preserve">
      3) для автомобильных перевозок, выполняемых совместно с перевозчиками других видов транспорта; </w:t>
      </w:r>
      <w:r>
        <w:br/>
      </w:r>
      <w:r>
        <w:rPr>
          <w:rFonts w:ascii="Times New Roman"/>
          <w:b w:val="false"/>
          <w:i w:val="false"/>
          <w:color w:val="000000"/>
          <w:sz w:val="28"/>
        </w:rPr>
        <w:t xml:space="preserve">
      4) для автомобильных перевозок скоропортящихся продуктов. </w:t>
      </w:r>
      <w:r>
        <w:br/>
      </w:r>
      <w:r>
        <w:rPr>
          <w:rFonts w:ascii="Times New Roman"/>
          <w:b w:val="false"/>
          <w:i w:val="false"/>
          <w:color w:val="000000"/>
          <w:sz w:val="28"/>
        </w:rPr>
        <w:t xml:space="preserve">
      4. Контроль за соблюдением перевозчиками Республики Казахстан и перевозчиками иностранного государства законодательства Республики Казахстан об автомобильном транспорте при выполнении международных автомобильных перевозок осуществляется должностными лицами уполномоченного органа. </w:t>
      </w:r>
      <w:r>
        <w:br/>
      </w:r>
      <w:r>
        <w:rPr>
          <w:rFonts w:ascii="Times New Roman"/>
          <w:b w:val="false"/>
          <w:i w:val="false"/>
          <w:color w:val="000000"/>
          <w:sz w:val="28"/>
        </w:rPr>
        <w:t xml:space="preserve">
      5. Автотранспортные средства, используемые перевозчиками иностранного государства при выполнении ими международных автомобильных перевозок на территории Республики Казахстан, могут быть подвергнуты осмотру должностными лицами уполномоченного органа.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40. Организация и осуществление международных </w:t>
      </w:r>
      <w:r>
        <w:br/>
      </w:r>
      <w:r>
        <w:rPr>
          <w:rFonts w:ascii="Times New Roman"/>
          <w:b w:val="false"/>
          <w:i w:val="false"/>
          <w:color w:val="000000"/>
          <w:sz w:val="28"/>
        </w:rPr>
        <w:t xml:space="preserve">
                 автомобильных перевозок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Регулярные международные автомобильные перевозки пассажиров и багажа организуются по согласованным между уполномоченным органом и соответствующим компетентным органом иностранного государства маршрутам (с указанием начальных, конечных и остановочных пунктов) и расписанию движения автобусов, микроавтобусов. </w:t>
      </w:r>
      <w:r>
        <w:br/>
      </w:r>
      <w:r>
        <w:rPr>
          <w:rFonts w:ascii="Times New Roman"/>
          <w:b w:val="false"/>
          <w:i w:val="false"/>
          <w:color w:val="000000"/>
          <w:sz w:val="28"/>
        </w:rPr>
        <w:t xml:space="preserve">
      2. При выполнении перевозчиками Республики Казахстан нерегулярных международных автомобильных перевозок пассажиров и багажа водители автобусов должны иметь списки пассажиров, удостоверенные должностными лицами уполномоченного органа. </w:t>
      </w:r>
      <w:r>
        <w:br/>
      </w:r>
      <w:r>
        <w:rPr>
          <w:rFonts w:ascii="Times New Roman"/>
          <w:b w:val="false"/>
          <w:i w:val="false"/>
          <w:color w:val="000000"/>
          <w:sz w:val="28"/>
        </w:rPr>
        <w:t xml:space="preserve">
      3. Международные автомобильные перевозки между Республикой Казахстан и иностранными государствами осуществляются только через пункты пропуска через государственную границу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41. Автомобильные перевозки пассажиров, багажа, грузов </w:t>
      </w:r>
      <w:r>
        <w:br/>
      </w:r>
      <w:r>
        <w:rPr>
          <w:rFonts w:ascii="Times New Roman"/>
          <w:b w:val="false"/>
          <w:i w:val="false"/>
          <w:color w:val="000000"/>
          <w:sz w:val="28"/>
        </w:rPr>
        <w:t xml:space="preserve">
                 автотранспортными средствами, зарегистрированными </w:t>
      </w:r>
      <w:r>
        <w:br/>
      </w:r>
      <w:r>
        <w:rPr>
          <w:rFonts w:ascii="Times New Roman"/>
          <w:b w:val="false"/>
          <w:i w:val="false"/>
          <w:color w:val="000000"/>
          <w:sz w:val="28"/>
        </w:rPr>
        <w:t xml:space="preserve">
                 на территории иностранного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Перевозки пассажиров, багажа, грузов автотранспортными средствами, зарегистрированными на территории иностранного государства, в том числе временно ввезенными на территорию Республики Казахстан, принадлежащими перевозчикам иностранного государства, между пунктами, расположенными на территории Республики Казахстан запрещаются.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42. Требования, предъявляемые к перевозчикам, </w:t>
      </w:r>
      <w:r>
        <w:br/>
      </w:r>
      <w:r>
        <w:rPr>
          <w:rFonts w:ascii="Times New Roman"/>
          <w:b w:val="false"/>
          <w:i w:val="false"/>
          <w:color w:val="000000"/>
          <w:sz w:val="28"/>
        </w:rPr>
        <w:t xml:space="preserve">
                 водителям и автотранспортным средствам при </w:t>
      </w:r>
      <w:r>
        <w:br/>
      </w:r>
      <w:r>
        <w:rPr>
          <w:rFonts w:ascii="Times New Roman"/>
          <w:b w:val="false"/>
          <w:i w:val="false"/>
          <w:color w:val="000000"/>
          <w:sz w:val="28"/>
        </w:rPr>
        <w:t xml:space="preserve">
                 осуществлении международных автомобильных </w:t>
      </w:r>
      <w:r>
        <w:br/>
      </w:r>
      <w:r>
        <w:rPr>
          <w:rFonts w:ascii="Times New Roman"/>
          <w:b w:val="false"/>
          <w:i w:val="false"/>
          <w:color w:val="000000"/>
          <w:sz w:val="28"/>
        </w:rPr>
        <w:t xml:space="preserve">
                 перевозок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Перевозчики, осуществляющие международные автомобильные перевозки, должны использовать автотранспортные средства, имеющие регистрационные и отличительные знаки своего государства. </w:t>
      </w:r>
      <w:r>
        <w:br/>
      </w:r>
      <w:r>
        <w:rPr>
          <w:rFonts w:ascii="Times New Roman"/>
          <w:b w:val="false"/>
          <w:i w:val="false"/>
          <w:color w:val="000000"/>
          <w:sz w:val="28"/>
        </w:rPr>
        <w:t xml:space="preserve">
      Установленное требование не распространяется на прицепы и полуприцепы. </w:t>
      </w:r>
      <w:r>
        <w:br/>
      </w:r>
      <w:r>
        <w:rPr>
          <w:rFonts w:ascii="Times New Roman"/>
          <w:b w:val="false"/>
          <w:i w:val="false"/>
          <w:color w:val="000000"/>
          <w:sz w:val="28"/>
        </w:rPr>
        <w:t xml:space="preserve">
      2. При осуществлении международных автомобильных перевозок водители автотранспортных средств обязаны соблюдать установленный законодательством Республики Казахстан об автомобильном транспорте режим труда и отдыха водителей.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6. Ответственность на автомобильном транспорте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43. Ответственность грузоотправителей и </w:t>
      </w:r>
      <w:r>
        <w:br/>
      </w:r>
      <w:r>
        <w:rPr>
          <w:rFonts w:ascii="Times New Roman"/>
          <w:b w:val="false"/>
          <w:i w:val="false"/>
          <w:color w:val="000000"/>
          <w:sz w:val="28"/>
        </w:rPr>
        <w:t xml:space="preserve">
                 грузополучателей за задержку отправления </w:t>
      </w:r>
      <w:r>
        <w:br/>
      </w:r>
      <w:r>
        <w:rPr>
          <w:rFonts w:ascii="Times New Roman"/>
          <w:b w:val="false"/>
          <w:i w:val="false"/>
          <w:color w:val="000000"/>
          <w:sz w:val="28"/>
        </w:rPr>
        <w:t xml:space="preserve">
                 автотранспортных средств по договору </w:t>
      </w:r>
      <w:r>
        <w:br/>
      </w:r>
      <w:r>
        <w:rPr>
          <w:rFonts w:ascii="Times New Roman"/>
          <w:b w:val="false"/>
          <w:i w:val="false"/>
          <w:color w:val="000000"/>
          <w:sz w:val="28"/>
        </w:rPr>
        <w:t xml:space="preserve">
                 автомобильной перевозки грузов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 простой автотранспортных средств, поданных под погрузку или разгрузку, сверх согласованных сроков, грузоотправитель или грузополучатель, если задержка произошла по их вине, уплачивают перевозчику штраф, предусмотренный соглашением сторон (договором), а при отсутствии указанного соглашения за каждый час простоя в размере: </w:t>
      </w:r>
      <w:r>
        <w:br/>
      </w:r>
      <w:r>
        <w:rPr>
          <w:rFonts w:ascii="Times New Roman"/>
          <w:b w:val="false"/>
          <w:i w:val="false"/>
          <w:color w:val="000000"/>
          <w:sz w:val="28"/>
        </w:rPr>
        <w:t xml:space="preserve">
      1) двенадцати процентов от месячного расчетного показателя - при простое автотранспортного средства грузоподъемностью до четырех тонн включительно; </w:t>
      </w:r>
      <w:r>
        <w:br/>
      </w:r>
      <w:r>
        <w:rPr>
          <w:rFonts w:ascii="Times New Roman"/>
          <w:b w:val="false"/>
          <w:i w:val="false"/>
          <w:color w:val="000000"/>
          <w:sz w:val="28"/>
        </w:rPr>
        <w:t xml:space="preserve">
      2) тринадцати процентов от месячного расчетного показателя - при простое автотранспортного средства грузоподъемностью свыше четырех тонн до семи тонн включительно; </w:t>
      </w:r>
      <w:r>
        <w:br/>
      </w:r>
      <w:r>
        <w:rPr>
          <w:rFonts w:ascii="Times New Roman"/>
          <w:b w:val="false"/>
          <w:i w:val="false"/>
          <w:color w:val="000000"/>
          <w:sz w:val="28"/>
        </w:rPr>
        <w:t xml:space="preserve">
      3) четырнадцати процентов от месячного расчетного показателя - при простое автотранспортного средства грузоподъемностью свыше семи тонн до десяти тонн включительно; </w:t>
      </w:r>
      <w:r>
        <w:br/>
      </w:r>
      <w:r>
        <w:rPr>
          <w:rFonts w:ascii="Times New Roman"/>
          <w:b w:val="false"/>
          <w:i w:val="false"/>
          <w:color w:val="000000"/>
          <w:sz w:val="28"/>
        </w:rPr>
        <w:t xml:space="preserve">
      4) пятнадцати процентов от месячного расчетного показателя - при простое автотранспортного средства грузоподъемностью свыше десяти тонн. </w:t>
      </w:r>
      <w:r>
        <w:br/>
      </w:r>
      <w:r>
        <w:rPr>
          <w:rFonts w:ascii="Times New Roman"/>
          <w:b w:val="false"/>
          <w:i w:val="false"/>
          <w:color w:val="000000"/>
          <w:sz w:val="28"/>
        </w:rPr>
        <w:t xml:space="preserve">
      2. При простое специализированных автотранспортных средств размер штрафа, указанный в пункте 1 настоящей статьи увеличивается в два раза. </w:t>
      </w:r>
      <w:r>
        <w:br/>
      </w:r>
      <w:r>
        <w:rPr>
          <w:rFonts w:ascii="Times New Roman"/>
          <w:b w:val="false"/>
          <w:i w:val="false"/>
          <w:color w:val="000000"/>
          <w:sz w:val="28"/>
        </w:rPr>
        <w:t xml:space="preserve">
      Указанный штраф уплачивается грузоотправителем или грузополучателем также за простой автотранспортного средства по их вине в гараже перевозчика или в пути следования. </w:t>
      </w:r>
      <w:r>
        <w:br/>
      </w:r>
      <w:r>
        <w:rPr>
          <w:rFonts w:ascii="Times New Roman"/>
          <w:b w:val="false"/>
          <w:i w:val="false"/>
          <w:color w:val="000000"/>
          <w:sz w:val="28"/>
        </w:rPr>
        <w:t xml:space="preserve">
      3. Основанием для начисления штрафа за простой автотранспортных средств служат отметки в товарно-транспортной накладной и путевом листе о времени прибытия и убытия, а за простой в гараже - отказ грузоотправителя или грузополучателя отправить или принять груз. </w:t>
      </w:r>
      <w:r>
        <w:br/>
      </w:r>
      <w:r>
        <w:rPr>
          <w:rFonts w:ascii="Times New Roman"/>
          <w:b w:val="false"/>
          <w:i w:val="false"/>
          <w:color w:val="000000"/>
          <w:sz w:val="28"/>
        </w:rPr>
        <w:t xml:space="preserve">
      4. За предъявление груза, запрещенного к автомобильной перевозке, или груза, требующего при автомобильной перевозке особых мер предосторожности, с неполным указанием наименования или свойства груза, грузоотправитель, помимо причиненных убытков, уплачивает перевозчику штраф в размере пятикратной провозной платы. </w:t>
      </w:r>
      <w:r>
        <w:br/>
      </w:r>
      <w:r>
        <w:rPr>
          <w:rFonts w:ascii="Times New Roman"/>
          <w:b w:val="false"/>
          <w:i w:val="false"/>
          <w:color w:val="000000"/>
          <w:sz w:val="28"/>
        </w:rPr>
        <w:t xml:space="preserve">
      5. Грузоотправители и грузополучатели обязаны возместить перевозчику убытки, понесенные по их вине вследствие перегруза, повреждения автотранспортных средств при погрузке и разгрузке, неправильной погрузке, упаковке или неправильного крепления груза, за исключением случаев, когда такие операции осуществляются перевозчиком. </w:t>
      </w:r>
      <w:r>
        <w:br/>
      </w:r>
      <w:r>
        <w:rPr>
          <w:rFonts w:ascii="Times New Roman"/>
          <w:b w:val="false"/>
          <w:i w:val="false"/>
          <w:color w:val="000000"/>
          <w:sz w:val="28"/>
        </w:rPr>
        <w:t xml:space="preserve">
      За задержку автотранспортных средств и контейнеров, возникшую вследствие того, что к товарно-транспортной накладной не были приложены соответствующие документы, необходимые для исполнения таможенных, санитарных и других правил, грузоотправитель (грузополучатель) уплачивает перевозчику штраф в размере, установленном пунктами 1 и 2 настоящей статьи и статьей 46 настоящего Закона.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44. Ответственность перевозчика за задержку </w:t>
      </w:r>
      <w:r>
        <w:br/>
      </w:r>
      <w:r>
        <w:rPr>
          <w:rFonts w:ascii="Times New Roman"/>
          <w:b w:val="false"/>
          <w:i w:val="false"/>
          <w:color w:val="000000"/>
          <w:sz w:val="28"/>
        </w:rPr>
        <w:t xml:space="preserve">
                 отправления пассажира и багажа или опоздание </w:t>
      </w:r>
      <w:r>
        <w:br/>
      </w:r>
      <w:r>
        <w:rPr>
          <w:rFonts w:ascii="Times New Roman"/>
          <w:b w:val="false"/>
          <w:i w:val="false"/>
          <w:color w:val="000000"/>
          <w:sz w:val="28"/>
        </w:rPr>
        <w:t xml:space="preserve">
                 в пункт назначения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 задержку отправления автотранспортного средства, перевозящего пассажира, или опоздания такого автотранспортного средства в пункт назначения (за исключением перевозок в городском и пригородном сообщениях) по вине перевозчика, последний уплачивает пассажиру штраф в размере трех процентов от стоимости проездного документа (билета) за каждый час задержки, помимо возмещения убытков, если они имели место. При этом сумма штрафа не может превышать стоимости приобретенного пассажиром проездного документа (билета). </w:t>
      </w:r>
      <w:r>
        <w:br/>
      </w:r>
      <w:r>
        <w:rPr>
          <w:rFonts w:ascii="Times New Roman"/>
          <w:b w:val="false"/>
          <w:i w:val="false"/>
          <w:color w:val="000000"/>
          <w:sz w:val="28"/>
        </w:rPr>
        <w:t xml:space="preserve">
      2. В случае отказа пассажира от автомобильной перевозки из-за задержки отправления перевозчик обязан возвратить пассажиру провозную плату в полном размере, а также возместить пассажиру понесенные им убытки в связи с такой задержкой. </w:t>
      </w:r>
      <w:r>
        <w:br/>
      </w:r>
      <w:r>
        <w:rPr>
          <w:rFonts w:ascii="Times New Roman"/>
          <w:b w:val="false"/>
          <w:i w:val="false"/>
          <w:color w:val="000000"/>
          <w:sz w:val="28"/>
        </w:rPr>
        <w:t xml:space="preserve">
      3. За просрочку в доставке багажа перевозчик уплачивает получателю багажа штраф в размере десяти процентов платы за автомобильную перевозку багажа за каждые сутки просрочки, считая неполные сутки за полные, но не свыше пятидесяти процентов провозной платы. </w:t>
      </w:r>
      <w:r>
        <w:br/>
      </w:r>
      <w:r>
        <w:rPr>
          <w:rFonts w:ascii="Times New Roman"/>
          <w:b w:val="false"/>
          <w:i w:val="false"/>
          <w:color w:val="000000"/>
          <w:sz w:val="28"/>
        </w:rPr>
        <w:t xml:space="preserve">
      Просрочка в доставке багажа исчисляется с двадцати четырех часов календарного дня, в который должен прибыть багаж. Уплата штрафа за просрочку в доставке багажа производится перевозчиком при выдаче багажа на основании акта, составленного по требованию пассажира. </w:t>
      </w:r>
      <w:r>
        <w:br/>
      </w:r>
      <w:r>
        <w:rPr>
          <w:rFonts w:ascii="Times New Roman"/>
          <w:b w:val="false"/>
          <w:i w:val="false"/>
          <w:color w:val="000000"/>
          <w:sz w:val="28"/>
        </w:rPr>
        <w:t xml:space="preserve">
      4. Перевозчик обязан возместить убытки, возникшие у отправителя или получателя багажа в связи с задержкой, если последние имели место. </w:t>
      </w:r>
      <w:r>
        <w:br/>
      </w:r>
      <w:r>
        <w:rPr>
          <w:rFonts w:ascii="Times New Roman"/>
          <w:b w:val="false"/>
          <w:i w:val="false"/>
          <w:color w:val="000000"/>
          <w:sz w:val="28"/>
        </w:rPr>
        <w:t xml:space="preserve">
      5. При задержке отправления автобуса, микроавтобуса на междугородных (внутриобластных, межобластных) и международных маршрутах на десять часов и более перевозчик обязан предоставлять пассажирам за свой счет места в гостинице и обеспечивать питанием. </w:t>
      </w:r>
      <w:r>
        <w:br/>
      </w:r>
      <w:r>
        <w:rPr>
          <w:rFonts w:ascii="Times New Roman"/>
          <w:b w:val="false"/>
          <w:i w:val="false"/>
          <w:color w:val="000000"/>
          <w:sz w:val="28"/>
        </w:rPr>
        <w:t xml:space="preserve">
      6. По запросу пассажира ему выдается официальный документ или производится отметка в проездном документе (билете) о просрочке автомобильной перевозки или отмене рейса. </w:t>
      </w:r>
      <w:r>
        <w:br/>
      </w:r>
      <w:r>
        <w:rPr>
          <w:rFonts w:ascii="Times New Roman"/>
          <w:b w:val="false"/>
          <w:i w:val="false"/>
          <w:color w:val="000000"/>
          <w:sz w:val="28"/>
        </w:rPr>
        <w:t xml:space="preserve">
      7. При отмене рейса, за исключением случаев действия непреодолимой силы, перевозчик обязан по выбору пассажира обеспечить отправку пассажира ближайшим рейсом до пункта назначения, указанного в проездном документе (билете), или возвратить пассажиру двукратную стоимость проездного документа (билета).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45. Ответственность за неподачу и неиспользование </w:t>
      </w:r>
      <w:r>
        <w:br/>
      </w:r>
      <w:r>
        <w:rPr>
          <w:rFonts w:ascii="Times New Roman"/>
          <w:b w:val="false"/>
          <w:i w:val="false"/>
          <w:color w:val="000000"/>
          <w:sz w:val="28"/>
        </w:rPr>
        <w:t xml:space="preserve">
                 автотранспортных средств по договору </w:t>
      </w:r>
      <w:r>
        <w:br/>
      </w:r>
      <w:r>
        <w:rPr>
          <w:rFonts w:ascii="Times New Roman"/>
          <w:b w:val="false"/>
          <w:i w:val="false"/>
          <w:color w:val="000000"/>
          <w:sz w:val="28"/>
        </w:rPr>
        <w:t xml:space="preserve">
                 автомобильной перевозки грузов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Перевозчик за непредоставление автотранспортных средств по договору автомобильной перевозки грузов в количестве, предусмотренном договором автомобильной перевозки, уплачивает грузоотправителю (грузополучателю) штраф в размере десяти месячных расчетных показателей за каждый случай непредоставления автотранспортного средства, если иное не предусмотрено соглашением сторон. </w:t>
      </w:r>
      <w:r>
        <w:br/>
      </w:r>
      <w:r>
        <w:rPr>
          <w:rFonts w:ascii="Times New Roman"/>
          <w:b w:val="false"/>
          <w:i w:val="false"/>
          <w:color w:val="000000"/>
          <w:sz w:val="28"/>
        </w:rPr>
        <w:t xml:space="preserve">
      2. При непредоставлении перевозчиком автотранспортных средств, использование которых оплачивается по временному тарифу, в количестве, предусмотренном договором автомобильной перевозки, перевозчик уплачивает грузоотправителю (грузополучателю) штраф в размере сорока процентов стоимости пользования автотранспортными средствами, исходя из времени пользования, указанного в договоре автомобильной перевозки, если иное не предусмотрено соглашением сторон. </w:t>
      </w:r>
      <w:r>
        <w:br/>
      </w:r>
      <w:r>
        <w:rPr>
          <w:rFonts w:ascii="Times New Roman"/>
          <w:b w:val="false"/>
          <w:i w:val="false"/>
          <w:color w:val="000000"/>
          <w:sz w:val="28"/>
        </w:rPr>
        <w:t xml:space="preserve">
      3. При отказе грузоотправителя (грузополучателя) полностью или частично использовать автотранспортные средства в количестве, предусмотренном договором автомобильной перевозки грузов, им уплачивается штраф перевозчику в размере десяти месячных расчетных показателей за каждый случай отказа в использовании автотранспортного средства или, в размере сорока процентов стоимости пользования автотранспортными средствами, исходя из времени пользования, указанного в договоре автомобильной перевозки при отказе от использования автотранспортных средств, работа которых оплачивается по повременному тарифу, если иное не предусмотрено соглашением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46. Ответственность за неподачу и неиспользование </w:t>
      </w:r>
      <w:r>
        <w:br/>
      </w:r>
      <w:r>
        <w:rPr>
          <w:rFonts w:ascii="Times New Roman"/>
          <w:b w:val="false"/>
          <w:i w:val="false"/>
          <w:color w:val="000000"/>
          <w:sz w:val="28"/>
        </w:rPr>
        <w:t xml:space="preserve">
                 контейнеров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Перевозчиком за неподачу контейнеров грузоотправителю, а грузоотправителем за неиспользование контейнеров перевозчику уплачивается штраф за каждый час задержки в размере, предусмотренном соглашением сторон, а при отсутствии указанных соглашений в размере: </w:t>
      </w:r>
      <w:r>
        <w:br/>
      </w:r>
      <w:r>
        <w:rPr>
          <w:rFonts w:ascii="Times New Roman"/>
          <w:b w:val="false"/>
          <w:i w:val="false"/>
          <w:color w:val="000000"/>
          <w:sz w:val="28"/>
        </w:rPr>
        <w:t xml:space="preserve">
      1) пятнадцати процентов от месячного расчетного показателя за контейнер массой брутто менее пяти тонн; </w:t>
      </w:r>
      <w:r>
        <w:br/>
      </w:r>
      <w:r>
        <w:rPr>
          <w:rFonts w:ascii="Times New Roman"/>
          <w:b w:val="false"/>
          <w:i w:val="false"/>
          <w:color w:val="000000"/>
          <w:sz w:val="28"/>
        </w:rPr>
        <w:t xml:space="preserve">
      2) тридцати процентов от месячного расчетного показателя за контейнер массой брутто от пяти до десяти тонн; </w:t>
      </w:r>
      <w:r>
        <w:br/>
      </w:r>
      <w:r>
        <w:rPr>
          <w:rFonts w:ascii="Times New Roman"/>
          <w:b w:val="false"/>
          <w:i w:val="false"/>
          <w:color w:val="000000"/>
          <w:sz w:val="28"/>
        </w:rPr>
        <w:t xml:space="preserve">
      3) шестидесяти процентов от месячного расчетного показателя за контейнер массой брутто свыше десяти тонн.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47. Ответственность за нарушение сроков </w:t>
      </w:r>
      <w:r>
        <w:br/>
      </w:r>
      <w:r>
        <w:rPr>
          <w:rFonts w:ascii="Times New Roman"/>
          <w:b w:val="false"/>
          <w:i w:val="false"/>
          <w:color w:val="000000"/>
          <w:sz w:val="28"/>
        </w:rPr>
        <w:t xml:space="preserve">
                 доставки грузов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 нарушение сроков доставки грузов, в том числе в прямом смешанном сообщении за часть пути по автомобильным дорогам, перевозчик уплачивает грузоотправителю (грузополучателю) штраф в размере пяти процентов провозной платы за каждые сутки просрочки, но не свыше пятидесяти процентов провозной платы, если не докажет, что просрочка произошла не по его вине.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48. Освобождение от ответственности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Перевозчик освобождается от ответственности, в случаях: </w:t>
      </w:r>
      <w:r>
        <w:br/>
      </w:r>
      <w:r>
        <w:rPr>
          <w:rFonts w:ascii="Times New Roman"/>
          <w:b w:val="false"/>
          <w:i w:val="false"/>
          <w:color w:val="000000"/>
          <w:sz w:val="28"/>
        </w:rPr>
        <w:t xml:space="preserve">
      1) несохранности багажа, груза вследствие недостатков тары или упаковки, которые не могли быть замечены при приеме багажа, груза к автомобильной перевозке, или применения тары, не соответствующей свойствам багажа, груза или установленным стандартам, при отсутствии следов повреждения тары в пути; </w:t>
      </w:r>
      <w:r>
        <w:br/>
      </w:r>
      <w:r>
        <w:rPr>
          <w:rFonts w:ascii="Times New Roman"/>
          <w:b w:val="false"/>
          <w:i w:val="false"/>
          <w:color w:val="000000"/>
          <w:sz w:val="28"/>
        </w:rPr>
        <w:t xml:space="preserve">
      2) сдачи груза к автомобильной перевозке без указания в товарно-транспортных документах его особых свойств, требующих особых условий или мер предосторожности для сохранения груза при автомобильной перевозке или хранении; </w:t>
      </w:r>
      <w:r>
        <w:br/>
      </w:r>
      <w:r>
        <w:rPr>
          <w:rFonts w:ascii="Times New Roman"/>
          <w:b w:val="false"/>
          <w:i w:val="false"/>
          <w:color w:val="000000"/>
          <w:sz w:val="28"/>
        </w:rPr>
        <w:t xml:space="preserve">
      3) прибытия багажа, груза в исправном автотранспортном средстве (контейнере) за исправными пломбами грузоотправителя, а штучный груз - с исправными защитной маркировкой, бандеролями, пломбами грузоотправителя или изготовителя; </w:t>
      </w:r>
      <w:r>
        <w:br/>
      </w:r>
      <w:r>
        <w:rPr>
          <w:rFonts w:ascii="Times New Roman"/>
          <w:b w:val="false"/>
          <w:i w:val="false"/>
          <w:color w:val="000000"/>
          <w:sz w:val="28"/>
        </w:rPr>
        <w:t xml:space="preserve">
      4) когда недостача груза не превышает норм естественной убыли; </w:t>
      </w:r>
      <w:r>
        <w:br/>
      </w:r>
      <w:r>
        <w:rPr>
          <w:rFonts w:ascii="Times New Roman"/>
          <w:b w:val="false"/>
          <w:i w:val="false"/>
          <w:color w:val="000000"/>
          <w:sz w:val="28"/>
        </w:rPr>
        <w:t xml:space="preserve">
      5) когда недостача, порча, повреждение багажа являются следствием погрузки, укладки, выгрузки багажа отправителем (получателем), груза - грузоотправителем (грузополучателем), или лицами, действующими от их имени. </w:t>
      </w:r>
      <w:r>
        <w:br/>
      </w:r>
      <w:r>
        <w:rPr>
          <w:rFonts w:ascii="Times New Roman"/>
          <w:b w:val="false"/>
          <w:i w:val="false"/>
          <w:color w:val="000000"/>
          <w:sz w:val="28"/>
        </w:rPr>
        <w:t xml:space="preserve">
      2. Перевозчик не несет ответственности за сохранность багажа, следующего вместе с пассажиром в качестве ручной клади, за исключением случаев, когда будет доказана вина перевозчика. </w:t>
      </w:r>
      <w:r>
        <w:br/>
      </w:r>
      <w:r>
        <w:rPr>
          <w:rFonts w:ascii="Times New Roman"/>
          <w:b w:val="false"/>
          <w:i w:val="false"/>
          <w:color w:val="000000"/>
          <w:sz w:val="28"/>
        </w:rPr>
        <w:t xml:space="preserve">
      3. Грузоотправитель, грузополучатель освобождается от ответственности в случае аварии или иного нарушения деятельности пунктов погрузки (разгрузки), в результате которых невозможно производить погрузочно-разгрузочные работы. </w:t>
      </w:r>
      <w:r>
        <w:br/>
      </w:r>
      <w:r>
        <w:rPr>
          <w:rFonts w:ascii="Times New Roman"/>
          <w:b w:val="false"/>
          <w:i w:val="false"/>
          <w:color w:val="000000"/>
          <w:sz w:val="28"/>
        </w:rPr>
        <w:t>
 </w:t>
      </w:r>
    </w:p>
    <w:bookmarkEnd w:id="7"/>
    <w:bookmarkStart w:name="z99"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Статья 49. Ответственность за нарушение законодательства</w:t>
      </w:r>
    </w:p>
    <w:p>
      <w:pPr>
        <w:spacing w:after="0"/>
        <w:ind w:left="0"/>
        <w:jc w:val="both"/>
      </w:pPr>
      <w:r>
        <w:rPr>
          <w:rFonts w:ascii="Times New Roman"/>
          <w:b w:val="false"/>
          <w:i w:val="false"/>
          <w:color w:val="000000"/>
          <w:sz w:val="28"/>
        </w:rPr>
        <w:t>                Республики Казахстан об автомобильном транспорте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Лица, виновные в нарушении законодательства Республики Казахстан об </w:t>
      </w:r>
    </w:p>
    <w:p>
      <w:pPr>
        <w:spacing w:after="0"/>
        <w:ind w:left="0"/>
        <w:jc w:val="both"/>
      </w:pPr>
      <w:r>
        <w:rPr>
          <w:rFonts w:ascii="Times New Roman"/>
          <w:b w:val="false"/>
          <w:i w:val="false"/>
          <w:color w:val="000000"/>
          <w:sz w:val="28"/>
        </w:rPr>
        <w:t xml:space="preserve">автомобильном транспорте, несут ответственность в соответствии с </w:t>
      </w:r>
    </w:p>
    <w:p>
      <w:pPr>
        <w:spacing w:after="0"/>
        <w:ind w:left="0"/>
        <w:jc w:val="both"/>
      </w:pPr>
      <w:r>
        <w:rPr>
          <w:rFonts w:ascii="Times New Roman"/>
          <w:b w:val="false"/>
          <w:i w:val="false"/>
          <w:color w:val="000000"/>
          <w:sz w:val="28"/>
        </w:rPr>
        <w:t>законодательными актами Республики Казахстан.</w:t>
      </w:r>
    </w:p>
    <w:p>
      <w:pPr>
        <w:spacing w:after="0"/>
        <w:ind w:left="0"/>
        <w:jc w:val="both"/>
      </w:pPr>
      <w:r>
        <w:rPr>
          <w:rFonts w:ascii="Times New Roman"/>
          <w:b w:val="false"/>
          <w:i w:val="false"/>
          <w:color w:val="000000"/>
          <w:sz w:val="28"/>
        </w:rPr>
        <w:t>     Статья 50. Введение в действие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Закон вводится в действие со дня официального опубликования.</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(Специалисты: Мартина Н.А., </w:t>
      </w:r>
    </w:p>
    <w:p>
      <w:pPr>
        <w:spacing w:after="0"/>
        <w:ind w:left="0"/>
        <w:jc w:val="both"/>
      </w:pPr>
      <w:r>
        <w:rPr>
          <w:rFonts w:ascii="Times New Roman"/>
          <w:b w:val="false"/>
          <w:i w:val="false"/>
          <w:color w:val="000000"/>
          <w:sz w:val="28"/>
        </w:rPr>
        <w:t>                   Склярова И.В.)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