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35620" w14:textId="f8356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перспективного Плана законопроектных работ Правительства Республики Казахстан на 2003-2005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ноября 2002 года N 1162. Утратило силу - постановлением Правительства РК от 3 августа 2004 г. N 824 (P040824)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перспективный План законопроектных работ Правительства Республики Казахстан на 2003-2005 годы.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 обеспечить своевременное выполнение перспективного Плана законопроектных работ Правительства Республики Казахстан на 2003-2005 годы.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2 ноября 2002 года N 1162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Перспективный План законопроектных работ Правительства Республики Казахстан на  2003-2005 годы &lt;*&gt;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План внесены изменения - постановлением Правительства РК от 11 июня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555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8 сентября 2003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911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 октября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1084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 ноября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1137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8 января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  !  Наименование  !Ответственный!      Срок внесения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п/п!  законопроекта ! исполнитель !-------------------------------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 !             ! в Минюст ! в Прави-!в Парла-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 !             !          ! тельство! мент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"О государствен-   Нацбанк (по   1 квартал 1 квартал 1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ном регулирова-   согласованию) 2003 года 2003 года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нии и надзоре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финансовыми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услугами"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  "О внесении изме-  Нацбанк (по   1 квартал 1 квартал 1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нений и дополне-  согласованию) 2003 года 2003 года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ний в некоторые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законодательные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акты по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единой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государственного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регулирования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финансового рынка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надзора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складывающимися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нем отноше-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ниями"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1084 от 31.10.2003 г.)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  "О внесении изме-   МТК          1 квартал 1 квартал 2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нений и дополне-                2003 года 2003 года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"О связи"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"О внутреннем        МТК,        1 квартал 1 квартал 2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водном транспорте"  МООС        2003 года 2003 года 2003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(Строка исключена - постановлением Правительства Республики Казахстан от 8 сентября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911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"О государственном   МФ          1 квартал 1 квартал 2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мониторинге собст-              2003 года 2003 года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венности в страте-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гических отраслях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экономики"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"О качестве и        МЗ, МООС    1 квартал 2 квартал 2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безопасности про-               2003 года 2003 года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довольственного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сырья и продуктов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питания"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Бюджетный кодекс    МЭиБП       1 квартал 2 квартал 2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                      2003 года 2003 года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"О внесении из-     МТСЗН, МЗ,  1 квартал 2 квартал 2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менений и допол-    АМД, НКДСЖ  2003 года 2003 года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нений в некоторые   (по согла-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законодательные     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акты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вопросам совер-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шенствования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дополнительных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форм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поддержки насе-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ления"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"Об инвестицион-    Нацбанк (по  2 квартал 2 квартал 2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ных фондах"         согласова-   2003 года 2003 года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нию)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(Строка исключена - постановлением Правительства Республики Казахстан от 8 сентября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911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(Строка исключена - постановлением Правительства Республики Казахстан от 8 сентября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911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(Строка исключена - постановлением Правительства Республики Казахстан от 8 сентября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911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"О внесении измене-   МЗ         2 квартал 2 квартал 3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ний и дополнений в               2003 года 2003 года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"О профилактике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заболевания СПИД"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"Об охране, вос-   МСХ, МООС     2 квартал 2 квартал 3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производстве и                   2003 года 2003 года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использовании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животного мира"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(новая редакция)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"О внесении изме-  МЮ            2 квартал 2 квартал 3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нений в Граждан-                 2003 года 2003 года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ский кодекс Рес-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публики Казахстан"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(исключена - N 16 от 8.01.2004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"О внесении изме-     МИТ        2 квартал 2 квартал 3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нений и дополне-                 2003 года 2003 года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"Об обеспечении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единства измере-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ний"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 "О внесении           МЮ         2 квартал 2 квартал 3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изменений и допол-               2003 года 2003 года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Казахстан, имеющий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силу Закона,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N 2335 от 19 июня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1995 года "О госу-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дарственном пред-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приятии"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20-1 О кредитных         НацБанк    3 квартал  3 квартал 4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бюро и              (по сог-   2003 год   2003 год 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формировании        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кредитных историй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1084 от 31.10.2003 г.)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 "Об участии         МВД, Генпро- 3 квартал 3 квартал 4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граждан в обеспе-   куратура (по 2003 года 2003 года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чении право-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порядка"            АФП, МЮ, КНБ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(по согласо-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ванию)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 "О внесении           МООС       3 квартал 4 квартал 4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изменений и допол-               2003 года 2003 года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"Об охране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окружающей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среды"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вопросам отходов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производства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потребления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23-1 О внесении           МВД        3 квартал 4 квартал 4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изменений и                     2003 год  2003 год 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дополнений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некоторые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законодательные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акты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органов внут-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ренних дел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 "Об охране          МЗ, МООС     3 квартал 4 квартал 4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здоровья граждан                 2003 года 2003 года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  "О социальной       МТСЗН, МЗ,   3 квартал 4 квартал 4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защите инвалидов"   МОН, АТС     2003 года 2003 года 2003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25-1 О неправитель-     МКИОС        4 квартал 4 квартал 4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ственных                        2003 год  2003 год 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организациях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25-2 О государствен-    МКИОС        4 квартал 4 квартал 4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ном социальном                  2003 год  2003 год 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заказе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  Железнодорожный     МТК, МООС    3 квартал 4 квартал 1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кодекс Республики                2003 года 2003 года 2004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  "О донорстве крови  МЗ           4 квартал 1 квартал 2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ее компонентов"                2003 года 2004 года 2004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  "О музеях"          МКИОС        1 квартал 1 квартал 1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2004 года 2004 года 2004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  "О кино"            МКИОС        1 квартал 2 квартал 2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2004 года 2004 года 2004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  Воздушный кодекс    МТК, МООС    1 квартал 2 квартал 3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                       2004 года 2004 года 2004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  "О транзитных       МТК          1 квартал 2 квартал 3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(мультимодальных)                2004 года 2004 года 2004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перевозках"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  Трудовой кодекс     МТСЗН        1 квартал 2 квартал 3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                       2004 года 2004 года 2004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  "О внесении измене- МТСЗН, МОН,  1 квартал 2 квартал 3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ний и дополнений в  МЗ, АГС (по  2004 года 2004 года 2004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некоторые законо-   согласова-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дательные акты      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стан по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оплаты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работников, содер-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жащихся за счет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бюджета"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  "О противодействии  АФП, Нацбанк 3 квартал 3 квартал 4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легализации         (по согласо- 2004 года 2004 года 2004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(отмывании) дохо-   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дов, полученных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незаконным путем"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  "О космической      МТК, МООС    4 квартал 4 квартал 4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деятельности в                   2004 года 2004 года 2004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  "О страховании"     МЮ, МООС,    2 квартал 2 квартал 3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Нацбанк (по  2005 года 2005 года 2005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