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f5875" w14:textId="c2f58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
от 1 октября 1998 года N 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ноября 2002 года N 1163. Утратило силу - постановлением Правительства РК от 25 февраля 2003 г.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октября 1998 года N 983 "О создании Совета по экономической политике"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Совета по экономической политике: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Шалгимбаева              - Председателя правления закрытого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Камбара Басаргабызовича    акционерного общества "Банк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Казахстана" (по согласованию).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