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e0b1" w14:textId="106e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2002 года N 1188. Утратило силу постановлением Правительства Республики Казахстан от 28 марта 2008 года N 296.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11 ноября 2002 года N 1188 утратило силу постановлением Правительства РК от 28.03.2008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приема при поступлении на учебу в организации образования, дающие среднее профессиональное и высшее профессиональное образование, от утвержденного государственного образовательного заказа: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граждан из числа аульной (сельской) молодежи на специальности, определяющие социально-экономическое развитие аула (села), - 30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лиц казахской национальности, не являющихся гражданами Республики Казахстан, - 2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I и II групп, инвалидов с детства, детей-инвалидов - 0,5 процента;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детей-сирот и детей, оставшихся без попечения родителей, - 1 процент.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6 декабря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