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090e" w14:textId="d070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января 2002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2002 года N 118а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января 2002 года N 118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на 2002 год Министерства труда и социальной защиты населения Республики Казахстан"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3, 4, 5, 9, 10, 16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"Мероприятия, связанные с организацией конкурса";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подпрограммы 030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"Мероприятия, связанные с организацией конкурса и оплата командировочных расходов".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