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5826" w14:textId="5b75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2002 года N 1243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217-3,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"217-3 АЛА-004142                ОАО "Эксимбанк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