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bde2" w14:textId="b81b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августа 2002 года N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2002 года N 1306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2002 года N 870 "О создании Государственной комиссии по приемке в эксплуатацию моста через реку Иртыш в городе Семипалатинске"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Государственной комиссии по приемке в эксплуатацию моста через реку Иртыш в городе Семипалатинске: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Альмухамбетова             - начальника отдела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Орала Жексембаевича          имущественных прав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управления защиты имущественных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прав государства, договоров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претензионно-исковой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Арифханова                 -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Айдара Абдразаковича         заимствования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государственного долга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кредитования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"Шардарбек                 - председатель Комитета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Шарипбек Шардарбекович       строительства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экономики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председателя;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Утегулов                   - и.о.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Маулен Амангельдиевич        государственного заимствования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"Шардарбек                 - председатель Комитета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Шарипбек Шардарбекович       строительства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председателя;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Утегулов              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Маулен Амангельдиевич        планирования,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заимствования и кредитования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Государственной комиссии по завершению строительства представить на утверждение в Правительство Республики Казахстан акт о приемке в эксплуатацию моста через реку Иртыш в городе Семипалатинске".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