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45b2" w14:textId="93145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образцов и норм положенности форменной одежды сотрудников уголовно-исполнительной системы Министерства юстиции Республики Казахстан, которым присвоены специальные звания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2002 года N 1380. Утратило силу постановлением Правительства Республики Казахстан от 7 апреля 2016 года № 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07.04.2016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27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марта 2002 года "Об органах юстиции"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образцы и нормы положенности форменной одежды сотрудников 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уголовно-исполнительной системы Министерства юстиции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которым присвоены специальные звания.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Определить, что реализация настоящего постановления производится за счет и в пределах средств, предусмотренных на содержание Комитета уголовно-исполнительной системы Министерства юстиции Республики Казахстан из республиканского бюджета на соответствующий финансовый год.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2002 года N 1380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Образцы и нормы положенности форменной одежды </w:t>
      </w:r>
      <w:r>
        <w:br/>
      </w:r>
      <w:r>
        <w:rPr>
          <w:rFonts w:ascii="Times New Roman"/>
          <w:b/>
          <w:i w:val="false"/>
          <w:color w:val="000000"/>
        </w:rPr>
        <w:t xml:space="preserve">
сотрудников уголовно-исполнительной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юстиции Республики Казахстан,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которым присвоены специальные звания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Форменная одежда высшего начальствующего состава </w:t>
      </w:r>
      <w:r>
        <w:br/>
      </w:r>
      <w:r>
        <w:rPr>
          <w:rFonts w:ascii="Times New Roman"/>
          <w:b/>
          <w:i w:val="false"/>
          <w:color w:val="000000"/>
        </w:rPr>
        <w:t xml:space="preserve">
уголовно-исполнительной системы &lt;*&gt;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заголовок внесены изменения - постановлением Правительства РК от 21 января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1 исключен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21 января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Парадно-выходная форменная одежда: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темно-синего цвета с кантом крапового цвета, с кокардой золотистого цвета, позолоченным шитьем на козырьке, плетеным шнурком и эмблемой на тулье;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парадно-выходной мундир двубортный открытый стального цвета с погонами с кантом из позолоченной канители застегивается на четыре металлические пуговицы с установленным рельефным знаком, на лацкане мундира и рукаве шитье золотистого цвета. Лацкан мундира имеет форму классического английского кроя с кантом крапового цвета, ширина лацкана восемь, восемь с половиной сантиметров. На полочке мундира в области груди два накладных кармана с заложенной планкой и декоративным клапаном с петлей под металлическую пуговицу. Также на полочке расположены два боковых кармана с декоративным клапаном. Со стороны спины по среднему шву спинки отлетная шлица. На левый рукав мундира пришивается нарукавный знак высшего начальствующего состава установленного образца. Ткань - шерстяная;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белая с двумя накладными карманами на пуговицах. Рукава короткие и длинные, галстук темно-синего (черного) цвета. Ткань - хлопчатобумажная;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шерстяные брюки темно-синего цвета, с боковыми карманами на шве, с лампасами крапового цвета. На правой задней половине прорезной карман в рамку с прорезной петлей;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туфли кожаные черного цвета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каракулевая серого цвета с кокардой;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однобортное пальто темно-синего цвета с утеплителем и каракулевым воротником, с погонами с кантом из позолоченной канители, на четырех пуговицах и с нарукавным знаком высшего начальствующего состава установленного образца на левом рукаве;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парадно-выходной мундир, открытый двубортный стального цвета и брюки навыпуск темно-синего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 с галстуком темно-синего (черного)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полусапожки кожаные;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полусапожки утепленные;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белого цвета.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21 января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Повседневная форменная одежда: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повседневная фуражка темно-синего цвета с кантом крапового цвета и кокардой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повседневный китель однобортный открытый темно-синего цвета с погонами, кантом из позолоченной канители, застегивается на четыре металлические пуговицы с установленным рельефным знаком, на лацкане кителя шитье золотистого цвета. Лацкан кителя имеет форму классического английского кроя с кантом крапового цвета, ширина лацкана восемь, восемь с половиной сантиметров. На полочке кителя в области груди два накладных кармана с заложенной планкой и декоративным клапаном с петлей под металлическую пуговицу. Также на полочке расположены два боковых кармана с декоративным клапаном. Со стороны спины по среднему шву спинки отлетная шлица. На левый рукав кителя пришивается нарукавный знак высшего начальствующего состава установленного образца. Ткань - шерстяная;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голубого цвета с двумя накладными карманами на пуговицах. Рукава короткие и длинные, галстук темно-синего цвета. Ткань - хлопчатобумажная;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шерстяные брюки темно-синего цвета (рельеф), с боковыми карманами на шве, с лампасами крапового цвета. На задней правой половине прорезной карман в рамку с прорезной петлей;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туфли кожаные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каракулевая серого цвета с кокардой;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однобортное пальто темно-синего цвета с утеплителем и каракулевым воротником, с погонами с кантом из позолоченной канители, на четырех пуговицах и с нарукавным знаком высшего начальствующего состава установленного образца на левом рукаве;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повседневный китель, открытый однобортный и брюки навыпуск темно-синего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голубого цвета с галстуком темно-синего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полусапожки утепленные;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кожаные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парадно-выходной форменной одежде на мундире носят ордена, медали и нагрудные знаки; при повседневной форменной одежде на кителе - знаки особого отличия, орденские ленты и ленты медалей на планках, нагрудные знаки.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Разрешается носить: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фуражку вместо шапки при зимней форменной одежде;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вместо кителя открытого типа свитер шерстяной темно-синего цвета со съемными погонами;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куртку темно-синего цвета на меху с молниевой застежкой вместо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повседневного пальто;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рубашку с коротким рукавом без галстука при летней повседневной форменной одежде и температуре воздуха выше плюс двадцати градусов по Цельсию;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демисезонное, полуботинки черного цвета и кашне белого цвета при летней парадно-выходной форменной одежде и с кашне черного цвета при летней повседневной форменной одежде, а также в теплую погоду в весеннее время до перехода на летнюю форменную одежду и в осеннее время после перехода на зимнюю форменную одежду;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белую рубашку с кителем повседневным.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Погоны 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мундире парадно-выходном - стального цвета при летней, золотистого - при зимней форменной одежде, с кантом крапового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рубашке голубого цвета и свитере - темно-синего цвета без канта;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пальто темно-синего цвета и повседневном кителе - темно-синего цвета с кантом крапового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рубашке белого цвета - белого цвета.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постановлением Правительства РК от 21 января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Форменная одежда старшего, среднего, младшего начальствующего и рядового состава уголовно-исполнительной системы &lt;*&gt;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заголовок внесены изменения - постановлением Правительства РК от 21 января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Парадно-выходная форменная одежда: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шерстяная темно-синего цвета с кантом крапового цвета и кокардой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мундир однобортный открытый темно-синего цвета, застегивающийся на четыре металлические пуговицы с установленным рельефным знаком, с кантом крапового цвета на обшлагах. Лацкан мундира имеет форму классического английского кроя с кантом крапового цвета, ширина лацкана восемь, восемь с половиной сантиметров. На полочке мундира в области груди два накладных кармана с заложенной планкой и декоративным клапаном с петлей под металлическую пуговицу. Также на полочке расположены два боковых кармана с декоративным клапаном. Со стороны спины по среднему шву спинки отлетная шлица. На левый рукав мундира пришивается нарукавный знак установленного образца. Ткань - шерстяная;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 с двумя накладными карманами на пуговицах. Рукава короткие и длинные, галстук черного цвета. Ткань - хлопчатобумажная;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шерстяные брюки темно-синего цвета, с боковыми карманами в шве, с кантом крапового цвета. На правой задней половине прорезной карман в рамку с прорезной петлей;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туфли кожаные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темно-синего (полковникам - каракулевая серого цвета) с кокардой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однобортное пальто темно-синего цвета с утеплителем и цигейковым (полковникам - каракулевым) воротником на четырех пуговицах, с нарукавным знаком установленного образца на левом рукаве;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мундир темно-синего цвета открытый однобортный с кантом крапового цвета на обшлагах;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навыпуск темно-синего цвета с кантом крапового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 с галстуком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полусапожки утепленные;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полусапожки хромовые;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шерстяные черного цвета.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- постановлением Правительства РК от 21 января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Повседневная форменная одежда: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шерстяная темно-синего цвета с кантом крапового цвета и кокардой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китель однобортный открытый темно-синего цвета, застегивающийся на четыре металлические пуговицы с установленным рельефным знаком. Лацкан кителя имеет форму классического английского кроя шириной восемь, восемь с половиной сантиметров. На полочке кителя в области груди два накладных кармана с заложенной планкой и декоративным клапаном с петлей под металлическую пуговицу. Также на полочке расположены два боковых кармана с декоративным клапаном. Со стороны спины по среднему шву спинки отлетная шлица. На левый рукав кителя пришивается нарукавный знак установленного образца. Ткань - шерстяная;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голубого цвета с двумя накладными карманами на пуговицах.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Рукава короткие и длинные, галстук темно-синего (черного) цвета. Ткань - хлопчатобумажная;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куртка повседневная шерстяная на поясе, с молниевой застежкой с нарукавным знаком;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из смесовой облегченной ткани, с короткими и длинными рукавами и нарукавным знаком, для слушателей (курсантов) и контролерского состава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навыпуск повседневные из смесовой облегченной ткани для слушателей (курсантов) и контролерского состава учреждений;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туфли кожаные черного цвета;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хромовые;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темно-синего (полковникам - каракулевая серого цвета) с кокардой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однобортное пальто темно-синего цвета с утеплителем и цигейковым (полковникам - каракулевым) воротником на четырех пуговицах, с нарукавным знаком установленного образца на левом рукаве;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китель темно-синего цвета открытый однобортный;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навыпуск темно-синего цвета с кантом крапового цвета;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брюки утепленные для дежурной смены, несущей наружную службу;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голубого цвета с галстуком темно-синего (черного)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полусапожки утепленные.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Разрешается носить: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фуражку вместо шапки при зимней форменной одежде;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вместо кителя открытого типа свитер шерстяной темно-синего цвета со съемными погонами или куртку повседневную шерстяную на поясе, с застежкой молния;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рубашку с коротким рукавом голубого и белого цвета без галстука при летней повседневной форменной одежде и температуре воздуха выше плюс двадцати градусов по Цельсию;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шерстяные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рукавицы меховые для дежурной смены, несущей наружную службу;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валенки для дежурной смены, несущей наружную службу;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плащ-пальто из водоотталкивающей ткани со съемным утеплителем, с нарукавным знаком;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куртку, утепленную из водоотталкивающей ткани, со съемным меховым воротником из овчины и утеплителем, с нарукавным знаком;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полушубок меховой из нагольной шубной овчины для дежурной смены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тулуп меховой из нагольной шубной овчины для контролерского состава учреждений на наружные неподвижные посты;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белую рубашку с кителем повседневным.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Погоны 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мундире парадно-выходном - золотистого цвета с кантом крапового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кителе, плащ-пальто и пальто - темно-синего цвета с кантом крапового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рубашке голубого цвета, куртке и свитере - темно-синего цвета без канта;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рубашке белого цвета -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парадно-выходной форменной одежде на мундире носят ордена, медали и нагрудные знаки; при повседневной форменной одежде на и кителе - знаки особого отличия, орденские ленты и ленты медалей на планках, нагрудные знаки.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- постановлением Правительства РК от 21 января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Форменная одежда женщин старшего, среднего,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 младшего начальствующего и рядового состава уголовно-исполнительной системы &lt;*&gt;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главы 3 - в редакции постановления Правительства РК от 21 января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Парадно-выходная форменная одежда: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берет или пилотка темно-синего цвета с кокардой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мундир однобортный открытый темно-синего цвета, застегивающийся на четыре металлические пуговицы с установленным рельефным знаком, с кантом крапового цвета на обшлагах. Лацкан мундира имеет форму классического английского кроя с кантом крапового цвета, ширина лацкана восемь, восемь с половиной сантиметров. На полочке мундира расположены два боковых кармана с декоративным клапаном. Со стороны спины по среднему шву спинки отлетная шлица. На левый рукав мундира пришивается нарукавный знак установленного образца. Ткань - шерстяная;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 с двумя накладными карманами на пуговицах. Рукава короткие и длинные, галстук черного цвета. Ткань - хлопчатобумажная;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юбка прямая удлиненная со шлицей, молния сзади; брюки темно-синего цвета, с кантом крапового цвета, прямые классические без ширинки, замок сбоку;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туфли кожаные;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темно-синего (полковникам - каракулевая серого цвета) с кокардой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однобортное пальто темно-синего цвета с утеплителем и цигейковым (полковникам - каракулевым) воротником на четырех пуговицах с нарукавным знаком установленного образца на левом рукаве;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мундир темно-синего цвета открытый однобортный с кантом крапового цвета на обшлагах;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юбка прямая удлиненная со шлицей, молния сзади; брюки темно-синего цвета, с кантом крапового цвета, прямые классические без ширинки, замок сбоку;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 с галстуком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сапожки утепленные кожаные;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полусапожки кожаные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белого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шерстяные черного цвета.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Повседневная форменная одежда: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летняя: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берет или пилотка темно-синего цвета с кокардой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китель однобортный открытый темно-синего цвета, застегивающийся на четыре металлические пуговицы с установленным рельефным знаком. Лацкан кителя имеет форму классического английского кроя шириной восемь, восемь с половиной сантиметров. На полочке кителя расположены два боковых кармана с декоративным клапаном. Со стороны спины по среднему шву спинки отлетная шлица. На левый рукав кителя пришивается нарукавный знак установленного образца. Ткань - шерстяная;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голубого цвета с двумя накладными карманами на пуговицах. Рукава короткие и длинные, галстук темно-синего (черного) цвета. Ткань - хлопчатобумажная;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юбка прямая удлиненная со шлицей, молния сзади; брюки темно-синего цвета, с кантом крапового цвета, прямые классические без ширинки, замок сбоку;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туфли кожаные;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куртка повседневная шерстяная на поясе, с застежкой молния, с нарукавным знаком;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из смесовой облегченной ткани, с короткими и длинными рукавами и нарукавным знаком, для слушателей (курсантов) и контролерского состава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навыпуск повседневные из смесовой облегченной ткани, для слушателей (курсантов) и контролерского состава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зимняя: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шапка-ушанка темно-синего (полковникам - каракулевая серого цвета) с кокардой золотистого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однобортное пальто темно-синего цвета с утеплителем и цигейковым (полковникам - каракулевым) воротником на четырех пуговицах, с нарукавным знаком установленного образца на левом рукаве;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китель темно-синего цвета открытый однобортный;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юбка прямая удлиненная со шлицей, молния сзади; брюки темно-синего цвета, с кантом крапового цвета, прямые классические без ширинки, замок сбоку;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брюки, утепленные для дежурной смены, несущей наружную службу;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голубого цвета с галстуком темно-синего (черного)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сапожки утепленные;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шерстяные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рукавицы меховые для дежурной смены, несущей наружную службу;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валенки для дежурной смены, несущей наружную службу.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Разрешается носить: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берет или пилотку темно-синего цвета с кокардой золотистого цвета вместо шапки при зимней форменной одежде;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вместо кителя открытого типа свитер шерстяной темно-синего цвета со съемными погонами или куртка повседневная шерстяная темно-синего цвета с молниевой застежкой;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рубашку с коротким рукавом голубого и белого цвета без галстука при летней повседневной форменной одежде и температуре воздуха выше плюс двадцати градусов по Цельсию;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белую рубашку с кителем повседневным;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куртку темно-синего цвета утепленную из водоотталкивающей ткани со съемным меховым воротником из овчины и утеплителем, с нарукавным знаком;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плащ-пальто из водоотталкивающей ткани со съемным утеплителем;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полушубок меховой из нагольной шубной овчины для дежурной смены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тулуп меховой из нагольной шубной овчины, для контролерского состава учреждений, на наружные неподвижные посты;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полусапожки кожаные черного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Погоны 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мундире парадно-выходном - золотистого цвета с кантом крапового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кителе, плащ-пальто и пальто  - темно-синего цвета с кантом крапового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рубашке голубого цвета и свитере - темно-синего цвета без канта;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рубашке белого цвета -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парадно-выходной форменной одежде на мундире носят ордена, медали и нагрудные знаки; при повседневной форменной одежде на кителе - знаки особого отличия, орденские ленты и ленты медалей на планках, нагрудные знаки.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постановлением Правительства РК от 21 января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Форма одежды курсантов учебных заведений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Комитета уголовно-исполнительной системы &lt;*&gt;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исключена - постановлением Правительства РК от 21 января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8 исключен - постановлением Правительства РК от 21 января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9 исключен - постановлением Правительства РК от 21 января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5. Описание знаков различия форменной одежды начальствующего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и рядового состава уголовно-исполнительной системы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главы 5 - в редакции постановления Правительства РК от 21 января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Знаки различия сотрудников УИС: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знаки различия сотрудников УИС состоят из погон, кокард, эмблем, нарукавных знаков, шитья на головных уборах и обмундировании и служат для обозначения звания;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погоны установлены парадно-выходные и повседневные. По способу крепления к обмундированию они могут быть нашивные, вшивные и съемные;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поле погон соответственно присвоенному званию размещаются: изображения, пятиконечные звезды и звездочки, угольники, буквы и символы;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погон: погоны съемные длиной 13 сантиметров, шириной 5 сантиметров, а также съемные типа муфты длиной 11 сантиметров;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поля погон изготовляются из галуна особого переплетения, из позолоченной волоки или тканого полотна, орнаментированных национальным узором.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10 внесены изменения - постановлением Правительства РК от 21 января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Погоны высшего начальствующего состава уголовно-исполнительной системы: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погоны парадно-выходные: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погоны с кантом из позолоченной канители;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 погон из цельного полотна с металлизированной нитью золотого цвета, орнаментированное национальным узором (на парадно-выходном мундире при летней форменной одежде - из тканого полотна стального цвета, орнаментированное национальным узором серебристого цвета). Подбой погон крапового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погонах генералов вышиты позолоченной канителью звезды диаметром 22 миллиметра. В нижней части погона вышитый позолоченной канителью орел. На рубашке погоны с кантом из позолоченной канители. Поле погон из тканого полотна белого цвета, орнаментированное национальным узором металлизированной нитью золотистого цвета, орел, вышитый позолоченной канителью;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погоны повседневные: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погоны с кантом из позолоченной канители. Поле погон из тканого полотна темно-синего цвета, орнаментировано национальным узором в золотистой окантовке. На рубашке погоны из тканого полотна темно-синего цвета в золотистой окантовке. Канты погон из позолоченной канители.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11 внесены изменения - постановлением Правительства РК от 21 января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Погоны старшего и среднего начальствующего состава уголовно-исполнительной системы: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погоны парадно-выходные: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погоны с полем из цельнотканого полотна с кантами крапового цвета. Национальный орнамент на погонах золотистого цвета. На погонах старшего начальствующего состава размещаются звездочки диаметром 20 миллиметров, на погонах среднего офицерского состава - диаметром 14 миллиметров. Количество звездочек на погонах соответствует установленному для воинских званий. В верхней части погон размещается форменная пуговица золотистого цвета с гербом (просветы) диаметром 14 миллиметров. В нижней части погон размещаются горизонтальные полосы (просветы), золотистого цвета. У среднего начальствующего состава одна полоса, у старшего и начальствующего состава две полосы. На рубашке погоны с полем из тканого полотна белого цвета, пуговица, национальный узор;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погоны повседневные: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погоны с полем из тканого полотна, орнамент по контуру золотистого цвета, кант крапового цвета. В верхней части погон размещается форменная пуговица золотистого цвета с гербом диаметром 14 миллиметров. В нижней части погон размещаются горизонтальные полосы (просветы) крапового цвета. У среднего начальствующего состава одна полоса, у старшего начальствующего состава две полосы.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12 внесены изменения - постановлением Правительства РК от 21 января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Погоны младшего начальствующего и рядового состава уголовно-исполнительной системы: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погоны парадно-выходные: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погоны парадно-выходные с кантом крапового цвета, с расположенным на них в нижней части угольников либо звездочек в соответствии с установленными для воинского звания: "Младший сержант", "Сержант", "Старший сержант", "Старшина", "Прапорщик", "Старший прапорщик". У младшего начальствующего и рядового состава просветов на погонах не имеется;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погоны повседневные: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погоны с кантом крапового цвета, с расположенным на них в нижней части угольника либо звездочек в соответствии с установленными для воинского звания: "Младший сержант", "Сержант", "Старший сержант", "Старшина", "Прапорщик", "Старший прапорщик". У младшего начальствующего и рядового состава просветов на погонах не имеется;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погоны слушателей (курсантов) учебных заведений уголовно-исполнительной системы соответствуют установленным для начальствующего и рядового состава уголовно-исполнительной системы и присвоенному специальному званию, с расположением на них в нижней части буквы "К".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постановления Правительства РК от 21 января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Нарукавные знаки сотрудников уголовно-исполнительной системы: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нарукавный знак старшего, среднего, младшего начальствующего и рядового состава уголовно-исполнительной системы представляет собой ткано-шитый шеврон в форме щита темно-синего цвета: в центре изображение эмблемы "Юстиция" золотистого цвета, по центру эмблемы надпись "АТКАРУ", справа надпись "ЖУЙЕСI", слева надпись "КЫЛМЫСТЫК"; по внутреннему периметру - вышитая окантовка золотистого цвета, в верхней части - надпись "КАЗАКСТАН" на фоне цвета государственного флага, в нижней части - надпись "ЭДIЛЕТ МИНИСТРЛIГI" и стилизованный пшеничный колос золотистого цвета, внешняя окантовка шеврона обшита нитками крапового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нарукавном знаке высшего начальствующего состава: в центре изображение Государственного герба с окантовкой из позолоченной канители; по внутреннему периметру - кант из позолоченной канители, в верхней части - надпись "КАЗАКСТАН", в нижней части - надпись "АДIЛЕТ МИНИСТРЛIГI" и стилизованный пшеничный колос золотистого цвета, внешняя окантовка шеврона обшита нитками крапового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слушателей (курсантов) учебных заведений уголовно-исполнительной системы на парадно-выходном мундире и повседневном кителе устанавливаются нарукавные нашивки по курсам обучения (угольники из галуна золотистого цвета, расположенные углом вниз, подбой крапового цвета), нашиваются под нарукавным знаком.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14 внесены изменения - постановлением Правительства РК от 21 января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Кокарды, эмблемы и шитье на головных уборах и форменном обмундировании рядового и начальствующего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Кокарда с эмблемой к парадно-выходной и повседневной фуражке, шапке рядового и начальствующего состава органов УИС - стандартна.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Кокарда на шапках высшего начальствующего состава и полковников идентична.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Пуговицы на форменном обмундировании офицеров УИС Республики Казахстан изготовляются диаметрами: большие - 24 миллиметра (для высшего офицерского состава - 22 миллиметра).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 высшего начальствующего состава и офицеров УИС на пуговицах изображен государственный герб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Шитье на парадно-выходном мундире и повседневном кителе высшего начальствующего состава выполняется позолоченной мишурой в виде национального орнамента. На парадно-выходном мундире - на воротнике и рукавах, на повседневном кителе - на воротнике.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воротнике парадно-выходного мундира и повседневного кителя старшего, среднего, младшего начальствующего и рядового состава УИС с двух сторон крепится эмблема "Юстиция" золотистого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погонах и воротнике обмундирования высшего начальствующего состава эмблема "Юстиция" не носится.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15 внесены изменения - постановлением Правительства РК от 21 января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положенноcти форменной одежды сотрудников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уголовно-исполнительной системы Министерства юстиции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Казахстан, которым присвоены специальные звания &lt;*&gt;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Нормы положенности форменной одежды - в редакции постановления Правительства РК от 21 января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Норма N 1 </w:t>
      </w:r>
      <w:r>
        <w:br/>
      </w:r>
      <w:r>
        <w:rPr>
          <w:rFonts w:ascii="Times New Roman"/>
          <w:b/>
          <w:i w:val="false"/>
          <w:color w:val="000000"/>
        </w:rPr>
        <w:t xml:space="preserve">
"Снабжение вещевым имуществом высшего начальствующего состава уголовно-исполнительной системы"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                           ! Количество! Cрок     ! N пункта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 Наименование предмета          ! предмета  ! носки    ! примечания,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 на одного ! предмета ! применяе-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 сотрудника!          ! мого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           !          ! выдаче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           !          ! предмета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Обмундирование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Фуражка парадно-выходная шерстяная   1 штука     5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Фуражка повседневная шерстяная       1 штука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Шапка-ушанка из натурального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каракуля                             1 штука     7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Пальто шерстяное парадно-выходное    1 штука     5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Пальто шерстяное повседневное        1 штука     4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Мундир шерстяной парадно-выходной    1 штука     5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Китель шерстяной повседневный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 1 штука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Брюки шерстяные навыпуск парадно-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выходные                             1 штука     5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Брюки шерстяные навыпуск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повседневные                         2 штука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Пальто шерстяное демисезонное        1 штука     6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Свитер шерстяной темно-синего цвета  1 штука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Куртка зимняя меховая                1 штука     6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Перчатки кожаные черного цвета       1 пара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Перчатки трикотажные белого цвета    1 пара      4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Обувь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Туфли кожаные черного цвета          1 пара      1,5 года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Полуботинки кожаные черного цвета    1 пара      2,5 года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Полусапожки кожаные утепленные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черного цвета                        1 пара       5 лет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Белье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Рубашка хлопчатобумажная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голубого цвета с длинным рукавом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нарукавным знаком                  2 штуки      3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Рубашка хлопчатобумажная голубого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коротким рукавом             2 штуки      3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Рубашка хлопчатобумажная белого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длинным рукавом              1 штука      2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 Рубашка хлопчатобумажная белого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коротким рукавом             1 штука      2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Галстук темно-синего (черного)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                                1 штука      2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Кашне                                2 штуки      2 года       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Снаряжение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Ремень поясной кожаный черный        1 штука      7 лет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 Снаряжение кожаное повседневное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черного цвета                       1 комплект    5 лет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Разрешается по желанию выдавать вместо одних предметов другие из числа предметов, предусмотренных нормой снабжения, в пределах стоимости заменяемых предметов.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предметах форменного обмундирования высшего начальствующего состава уголовно-исполнительной системы - кант (лампас) крапового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погон и фурнитуры производится отдельно на каждый предмет форменного обмундирования.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Выдается кашне белого и черного цвета.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N 2 </w:t>
      </w:r>
      <w:r>
        <w:br/>
      </w:r>
      <w:r>
        <w:rPr>
          <w:rFonts w:ascii="Times New Roman"/>
          <w:b/>
          <w:i w:val="false"/>
          <w:color w:val="000000"/>
        </w:rPr>
        <w:t xml:space="preserve">
"Снабжение вещевым имуществом лиц среднего и старшего </w:t>
      </w:r>
      <w:r>
        <w:br/>
      </w:r>
      <w:r>
        <w:rPr>
          <w:rFonts w:ascii="Times New Roman"/>
          <w:b/>
          <w:i w:val="false"/>
          <w:color w:val="000000"/>
        </w:rPr>
        <w:t xml:space="preserve">
начальствующего состава уголовно-исполнительной системы"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                           ! Количество! Cрок     ! N пункта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 Наименование предмета          ! предмета  ! носки    ! примечания,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 на одного ! предмета ! применяе-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 человека  !          ! мого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           !          ! выдаче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           !          ! предмета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Обмундирование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Фуражка парадно-выходная шерстяная      1        2,5 года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Фуражка повседневная шерстяная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Шапка из натурального каракуля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(для полковников)                       1        4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Шапка меховая из овчины                 1        2,5 года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Пальто шерстяное парадно-выходное,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 съемным воротником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натурального каракуля (для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полковников), с нарукавным знаком       1        5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Пальто шерстяное повседневное,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 съемным меховым воротником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овчины с нарукавным знаком           1        5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Мундир шерстяной парадно-выходной       1        5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Брюки шерстяные навыпуск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парадно-выходные                        1        5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Куртка утепленная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водоотталкивающей ткани,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 съемным меховым воротником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овчины с утеплителем,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нарукавным знаком                     1        4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Китель повседневный шерстяной,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Куртка шерстяная повседневная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поясе, с застежкой "молния",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Брюки шерстяные навыпуск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повседневные                            2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Свитер шерстяной темно-синего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                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Плащ-пальто со съемным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утеплителем, с нарукавным знаком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Плащ-накидка                            1        8 лет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 Обувь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Туфли кожаные черного цвета             1        1,5 года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Полуботинки кожаные черного цвета       1        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Полусапожки кожаные, утепленные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черного цвета                           1        2,5 года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 Белье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Рубашка хлопчатобумажная белого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длинным рукавом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Рубашка хлопчатобумажная белого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коротким рукавом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 Рубашка хлопчатобумажная голубого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цвета, с длинным рукавом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нарукавным знаком                       2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Рубашка хлопчатобумажная голубого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цвета, с коротким рукавом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Галстук темно-синего (черного) цвета    3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 Кашне черного цвета (за плату)          1          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 Кашне белого цвета (за плату)           1           -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 Перчатки шерстяные черного цвета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(за плату)                              1           -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 Перчатки трикотажные белого цвета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(за плату)                              1           -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 Белье теплое (комплект) 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 Снаряжение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 Снаряжение кожаное повседневное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черного цвета                           1        7 лет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 Ремень для ношения плащ-накидки         1       10 лет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 Ремень поясной кожаный черный           1        5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Выдача погон и фурнитуры лицам начальствующего состава производится отдельно в соответствии с имеющимся специальным званием на каждый выданный предмет форменного обмундирования.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присвоении лицам начальствующего состава очередных специальных званий ранее выданные предметы вещевого имущества засчитываются им на плановое обеспечение (на оставшийся срок носки) с выдачей к пальто, плащам-пальто, кителям и рубашкам по одной паре погон со знаками различия в соответствии с присвоенным званием.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Выдается дежурной смене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Норма N 3 </w:t>
      </w:r>
      <w:r>
        <w:br/>
      </w:r>
      <w:r>
        <w:rPr>
          <w:rFonts w:ascii="Times New Roman"/>
          <w:b/>
          <w:i w:val="false"/>
          <w:color w:val="000000"/>
        </w:rPr>
        <w:t xml:space="preserve">
"Снабжение вещевым имуществом женщин среднего и старшего </w:t>
      </w:r>
      <w:r>
        <w:br/>
      </w:r>
      <w:r>
        <w:rPr>
          <w:rFonts w:ascii="Times New Roman"/>
          <w:b/>
          <w:i w:val="false"/>
          <w:color w:val="000000"/>
        </w:rPr>
        <w:t xml:space="preserve">
начальствующего состава уголовно-исполнительной системы"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                           ! Количество! Cрок     ! N пункта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 Наименование предмета          ! предмета  ! носки    ! примечания,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 на одного ! предмета ! применяе-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 человека  !          ! мого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           !          ! выдаче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           !          ! предмета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Обмундирование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Берет шерстяной темно-синего цвета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 пилотка шерстяная                   1        3 года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Шапка из натурального каракуля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(для полковников)                       1        4 года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Шапка меховая из овчины                 1        2,5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Пальто шерстяное парадно-выходное,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 съемным воротником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натурального каракуля (для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полковников), с нарукавным знаком       1        5 лет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Пальто повседневное, со съемным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меховым воротником из овчины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 5 лет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Мундир шерстяной парадно-выходной       1        5 лет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Китель повседневный шерстяной,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 3 года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Юбка повседневная шерстяная             2        6 лет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Куртка утепленная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водоотталкивающей ткани,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 съемным меховым воротником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овчины с утеплителем,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нарукавным знаком                     1        3 года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Куртка шерстяная повседневная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поясе, с застежкой "молния",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 или платье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повседневное шерстяное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 3 года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Брюки шерстяные навыпуск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повседневные прямого покроя             1        2 года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Свитер шерстяной темно-синего цвета     1        3 года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Плащ-пальто из водоотталкивающей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ткани со съемным утеплителем,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нарукавным знаком                       1        4 года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Плащ-накидка                            1        8 лет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 Обувь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Туфли кожаные черного цвета             1        1,5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Полусапожки кожаные черного цвета       1        2 года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Сапожки кожаные утепленные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черного цвета                           1        2,5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 Белье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Рубашка хлопчатобумажная белого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длинным рукавом,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 3 года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Рубашка хлопчатобумажная белого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коротким рукавом                1        2 года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Рубашка хлопчатобумажная голубого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цвета, с длинным рукавом,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2        3 года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 Рубашка голубого цвета,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коротким рукавом                      1        2 года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Галстук темно-синего (черного) цвета    3        2 года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Кашне черного цвета (за плату)          1           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 Кашне белого цвета (за плату)           1           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 Гольфы хлопчатобумажные (за плату)      2           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 Перчатки шерстяные черного цвета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(за плату)                              1           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 Перчатки трикотажные белого цвета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(за плату)                              1           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 Снаряжение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 Снаряжение кожаное повседневное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черного цвета                           1        7 лет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 Ремень для ношения плащ-накидки         1       10 лет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 Ремень поясной кожаный черный           1        5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Выдача погон и фурнитуры лицам среднего и старшего начальствующего состава производится отдельно в соответствии с имеющимся специальным званием на каждый выданный предмет форменного обмундирования.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присвоении лицам начальствующего состава очередных специальных званий ранее выданные предметы вещевого имущества засчитываются им на плановое обеспечение (на оставшийся срок носки) с выдачей к пальто, плащам-пальто, кителям и рубашкам по 1 паре погон со знаками различия в соответствии с присвоенным званием.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Выдается дежурной смене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N 4 </w:t>
      </w:r>
      <w:r>
        <w:br/>
      </w:r>
      <w:r>
        <w:rPr>
          <w:rFonts w:ascii="Times New Roman"/>
          <w:b/>
          <w:i w:val="false"/>
          <w:color w:val="000000"/>
        </w:rPr>
        <w:t xml:space="preserve">
"Снабжение вещевым имуществом рядового и младшего </w:t>
      </w:r>
      <w:r>
        <w:br/>
      </w:r>
      <w:r>
        <w:rPr>
          <w:rFonts w:ascii="Times New Roman"/>
          <w:b/>
          <w:i w:val="false"/>
          <w:color w:val="000000"/>
        </w:rPr>
        <w:t xml:space="preserve">
начальствующего состава уголовно-исполнительной системы"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                           ! Количество! Cрок     ! N пункта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 Наименование предмета          ! предмета  ! носки    ! примечания,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 на одного ! предмета ! применяе-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 человека  !          ! мого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           !          ! выдаче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           !          ! предмета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Обмундирование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Фуражка шерстяная парадно-выходная      1       2,5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Берет шерстяной темно-синего цвета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 пилотка шерстяная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Шапка меховая из овчины                 1       2,5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Куртка утепленная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водоотталкивающей ткани,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 съемным меховым воротником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овчины и утеплителем,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 4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Куртка повседневная шерстяная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поясе, с застежкой "молния",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Мундир шерстяной,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Брюки шерстяные навыпуск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повседневные                            2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Свитер шерстяной темно-синего цвета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Рубашка из смесовой облегченной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ткани, с длинным рукавом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нарукавным знаком       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Рубашка из смесовой облегченной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ткани, с коротким рукавом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нарукавным знаком       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Брюки навыпуск повседневные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смесовой облегченной ткани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Кашне черного цвета (за  плату)         1          -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Перчатки шерстяные черного цвета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(за плату)                              1          -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Плащ-накидка                            1        8 лет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 Обувь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Туфли кожаные черного цвета             1        1,5 года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Полусапожки кожаные утепленные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черного цвета                           1        2,5 года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Полуботинки кожаные черного цвета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 Белье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Рубашка хлопчатобумажная белого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длинным рукавом и нарукавным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знаком               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Рубашка хлопчатобумажная белого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коротким рукавом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Рубашка хлопчатобумажная голубого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длинным рукавом и нарукавным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знаком                                  2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 Рубашка хлопчатобумажная голубого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коротким рукавом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Галстук темно-синего (черного) цвета    3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 Снаряжение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Снаряжение кожаное (комплект)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черного цвета                           1        7 лет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 Ремень для ношения плащ-накидки         1       10 лет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 Ремень поясной кожаный черный           1        5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Выдается дежурной смене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N 5 </w:t>
      </w:r>
      <w:r>
        <w:br/>
      </w:r>
      <w:r>
        <w:rPr>
          <w:rFonts w:ascii="Times New Roman"/>
          <w:b/>
          <w:i w:val="false"/>
          <w:color w:val="000000"/>
        </w:rPr>
        <w:t xml:space="preserve">
"Снабжение вещевым имуществом женщин рядового и младшего </w:t>
      </w:r>
      <w:r>
        <w:br/>
      </w:r>
      <w:r>
        <w:rPr>
          <w:rFonts w:ascii="Times New Roman"/>
          <w:b/>
          <w:i w:val="false"/>
          <w:color w:val="000000"/>
        </w:rPr>
        <w:t xml:space="preserve">
начальствующего состава уголовно-исполнительной системы"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                           ! Количество! Cрок     ! N пункта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 Наименование предмета          ! предмета  ! носки    ! примечания,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 на одного ! предмета ! применяе-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 человека  !          ! мого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           !          ! выдаче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           !          ! предмета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Обмундирование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Берет шерстяной темно-синего цвета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 пилотка шерстяная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Шапка меховая из овчины                 1       2,5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Куртка утепленная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водоотталкивающей ткани,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 съемным меховым воротником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овчины и утеплителем,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Куртка шерстяная повседневная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поясе, с застежкой "молния",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Брюки шерстяные навыпуск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повседневные            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Мундир шерстяной,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  5 лет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Юбка шерстяная повседневная             2         6 лет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Свитер шерстяной темно-синего цвета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Рубашка из смесовой облегченной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ткани, с длинным рукавом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нарукавным знаком       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Рубашка из смесовой облегченной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ткани, с коротким рукавом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нарукавным знаком       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Брюки навыпуск повседневные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смесовой облегченной ткани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Кашне черного цвета (за  плату)         1          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Перчатки шерстяные черного цвета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(за плату)                              1          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Плащ-накидка                            1        8 лет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 Обувь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Туфли кожаные черного цвета             1        1,5 года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Сапожки утепленные кожаные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черного цвета                           1        2,5 года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Полусапожки кожаные черного цвета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 Белье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Рубашка хлопчатобумажная белого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длинным рукавом и нарукавным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знаком               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Рубашка хлопчатобумажная белого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коротким рукавом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Рубашка хлопчатобумажная голубого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длинным рукавом и нарукавным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знаком                                  2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 Рубашка хлопчатобумажная голубого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коротким рукавом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Галстук темно-синего (черного) цвета    3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Белье нательное теплое (комплект)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 Снаряжение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Снаряжение кожаное (комплект)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черного цвета                           1        7 лет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 Ремень для ношения плащ-накидки         1       10 лет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 Ремень поясной кожаный черный           1        5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Выдается дежурной смене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N 6 </w:t>
      </w:r>
      <w:r>
        <w:br/>
      </w:r>
      <w:r>
        <w:rPr>
          <w:rFonts w:ascii="Times New Roman"/>
          <w:b/>
          <w:i w:val="false"/>
          <w:color w:val="000000"/>
        </w:rPr>
        <w:t xml:space="preserve">
"Снабжение вещевым имуществом слушателей (курсантов) </w:t>
      </w:r>
      <w:r>
        <w:br/>
      </w:r>
      <w:r>
        <w:rPr>
          <w:rFonts w:ascii="Times New Roman"/>
          <w:b/>
          <w:i w:val="false"/>
          <w:color w:val="000000"/>
        </w:rPr>
        <w:t xml:space="preserve">
учебных заведений уголовно-исполнительной системы"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                           ! Количество! Cрок     !Примечание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 Наименование предмета          ! предмета  ! носки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 на одного ! предмета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 человека  !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           !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           !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Обмундирование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Фуражка парадно-выходная шерстяная      1        5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Берет шерстяной темно-синего цвета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 пилотка шерстяная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Берет шерстяной рабочий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темно-синего цвета      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Шапка меховая из овчины                 1       2,5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Брюки шерстяные навыпуск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повседневные                            2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Куртка утепленная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водоотталкивающей ткани,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 съемным меховым воротником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овчины и утеплителем,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Мундир шерстяной,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 4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Куртка шерстяная повседневная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поясе, с застежкой "молния",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 4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Свитер шерстяной темно-синего цвета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Рубашка из смесовой облегченной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ткани, с длинным рукавом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нарукавным знаком                       1       1,5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Рубашка из смесовой облегченной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ткани, с коротким рукавом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нарукавным знаком                       1       1,5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Брюки навыпуск повседневные из          1       1,5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смесовой облегченной ткани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Кашне черного цвета (за  плату)         1          -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Перчатки шерстяные черного цвета        1         2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Перчатки трикотажные белого цвета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(за плату)                              1          -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 Обувь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Туфли кожаные черного цвета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Полуботинки кожаные черного цвета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Полусапожки кожаные черного цвета       1        4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Обувь спортивная        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Тапочки казарменные     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 Белье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Рубашка хлопчатобумажная белого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длинным рукавом и нарукавным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знаком               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Рубашка хлопчатобумажная белого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коротким рукавом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Рубашка хлопчатобумажная голубого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длинным рукавом и нарукавным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знаком                                  2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 Рубашка хлопчатобумажная голубого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коротким рукавом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 Галстук темно-синего (черного) цвета    3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 Белье нательное (комплект)              2        1 год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 майка и трусы хлопчатобумажные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 Полотенце хлопчатобумажное              3        1 год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 Полотенце хлопчатобумажное банное       1        1 год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 Платок носовой                          4        1 год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 Носки хлопчатобумажные                  3        1 год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 Белье теплое (комплект) 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 Носки шерстяные                         2        1 год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 Снаряжение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 Ремень поясной кожаный черного цвета    1        4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присвоении курсантам (слушателям) званий среднего начальствующего состава, а также при окончании учебного заведения и убытия к месту службы ранее выданное вещевое имущество засчитываются им на плановое обеспечение (на оставшийся срок носки) с выдачей к кителям, курткам и рубашкам по одной паре погон со знаками различия в соответствии с присвоенным званием.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Норма N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"Снабжение вещевым имуществом слушателей (курсантов)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учебных заведений уголовно-исполнительной системы (женщин)"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                           ! Количество! Cрок     !Примечание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 Наименование предмета          ! предмета  ! носки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 на одного ! предмета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 человека  !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           !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           !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Обмундирование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Берет шерстяной темно-синего цвета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 пилотка шерстяная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Берет шерстяной рабочий темно-синего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                   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Шапка меховая из овчины                 1       2,5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Брюки шерстяные навыпуск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повседневные                            2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Юбка шерстяная повседневная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Куртка утепленная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водоотталкивающей ткани,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 съемным меховым воротником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овчины и утеплителем,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Мундир шерстяной,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 5 лет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Куртка шерстяная повседневная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поясе, с застежкой "молния",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нарукавным знаком  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Свитер шерстяной темно-синего цвета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Рубашка из смесовой облегченной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ткани, с длинным рукавом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нарукавным знаком                       1       1,5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Рубашка из смесовой облегченной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ткани, с коротким рукавом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нарукавным знаком                       1       1,5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Брюки навыпуск повседневные из          1       1,5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смесовой облегченной ткани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Кашне черного цвета (за  плату)         1          -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Перчатки шерстяные черного цвета        1         2 года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Перчатки трикотажные белого цвета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(за плату)                              1          -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 Обувь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Туфли кожаные черного цвета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Сапожки кожаные утепленные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черного цвета                           1        2,5 года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Полусапожки кожаные черного цвета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Обувь спортивная        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Тапочки казарменные     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 Белье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Рубашка хлопчатобумажная белого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длинным рукавом и нарукавным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знаком                                  1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Рубашка хлопчатобумажная белого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коротким рукавом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Рубашка хлопчатобумажная голубого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длинным рукавом и нарукавным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знаком                                  2        3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 Рубашка хлопчатобумажная голубого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цвета с коротким рукавом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 Галстук темно-синего (черного) цвета    3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 Белье нательное (комплект)              2        1 год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 Полотенце хлопчатобумажное              3        1 год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 Полотенце хлопчатобумажное банное       1        1 год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 Платок носовой                          4        1 год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  Носки хлопчатобумажные                  3        1 год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 Трико теплое                            1        2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 Носки шерстяные                         2        1 год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 Снаряжение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 Ремень поясной кожаный черного цвета    1        4 года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присвоении курсантам и слушателям званий среднего начальствующего состава, а также при окончании учебного заведения и убытия к месту службы ранее выданное вещевое имущество засчитываются им на плановое обеспечение (на оставшийся срок носки) с выдачей к кителям, курткам и рубашкам по одной паре погон со знаками различия в соответствии с присвоенным званием.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Норма N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"Снабжение инвентарным имуществом лиц рядового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начальствующего состава уголовно-исполнительной системы,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в том числе слушателей (курсантов) учебных заведений"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                           ! Количество! Cрок     ! N пункта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 Наименование предмета          ! предметов ! носки    ! примечания,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 на одного ! предмета ! применяе-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 человека  !          ! мого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           !          ! выдаче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 !           !          ! предмета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Теплые вещи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   Тулуп меховой из нагольной             1         10 лет      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шубной овчины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 Полушубок меховой из нагольной         1          7 лет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шубной овчины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 Брюки утепленные                       1          4 года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 Рукавицы меховые                       1 пара     2 года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 Валенки                                1 пара     4 года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1. Предмет выдается по одной штуке на наружный неподвижный пост.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Предметы выдаются дежурной смене, несущей наружную службу.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