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ff9" w14:textId="bc45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января 2002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2002 года N 143а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2002 года N 143 "Об утверждении паспортов республиканских бюджетных программ Министерства здравоохранения Республики Казахстан на 2002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"1-41" заменить цифрами "1-46";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слова "против" дополнить словом "кори";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слова "больных" дополнить словами "и сопровождающих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цифру "54" заменить цифрой "81";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42-46 согласно приложениям 1-5 к настоящему постановлению. 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2002 года N 143а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42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2002 года N 143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053 "Капитальный ремонт республиканских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276140 тысяч тенге (двести семьдесят шесть миллионов сто сорок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1997 года N 111-I "Об охране здоровья граждан";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ноября 1998 года N 4153 "О Государственной программе "Здоровье народа".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материально-технической базы республиканских организаций здравоохранения в целях соблюдения санитарно-гигиенических норм и правил и снижения внутрибольничной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общестроительных санитарно-технических, электромонтажных и ремонтных работ зданий и сооружений республиканских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организа- 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!программы   !ции программы           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!раммы!граммы)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--!-----!-----!------------!-------------------------!-------!------------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053        Капитальный  Оплата услуг по капиталь-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ремонт рес-  ному ремонту зданий и      год    здравоохране-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публиканских сооружений организаций    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организаций  здравоохранения.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здравоохра-  Среднегодовое количество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нения        объектов,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капитальному ремонту - 14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Национальный центр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НЦ) проблем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Республиканский взрослый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туберкулезный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"Боровое";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детский туберкулезный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санаторий "Боровое";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Детский клинический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санаторий "Алатау"; 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онкологии и радиологии;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НЦ педиатрии и детской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хирургии; 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детская больница "Аксай";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Казахский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лепрозорий; 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радиационной медицины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экологии; НЦ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формирования здорового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Карагандинский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судебной медицины; НЦ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охраны здоровья матери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ребенка;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детский реабилитационный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центр "Балбулак";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Республиканский клинический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госпиталь.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капитальный ремонт в целях соответствия зданий и сооружений санитарным и гигиеническим нормам.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2002 года N 143а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43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2002 года N 143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060 "Централизованный закуп химиопрепаратов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лечения онкологических больных"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800000 тысяч тенге (восемьсот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1997 года N 111-I "Об охране здоровья граждан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централизованное обеспечение химиопрепаратами онкологических больных, в целях улучшения и стабилизации онкологической ситуации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закуп химиопрепаратов для лечения онкологических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060        Централизо-   Своевременный закуп    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ванный закуп  химиопрепаратов для       год    здравоохране-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химиопрепа-   лечения онкологических   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 для       больных. Среднегодовое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лечения       количество больных,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онкологичес-  нуждающихся в лечении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ких больных   химиопрепаратами - 5000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 результате применения современных схем высокоэффективных химиопрепаратов ожидается повышение годичной выживаемости больных: со злокачественными новообразованиями желудочно-кишечного тракта на 8-10%, со злокачественными новообразованиями молочной железы на 10-12%, со злокачественными новообразованиями женской половой сферы 10-15%, со злокачественными новообразованиями мочеполовой сферы - на 8-10%, со злокачественными новообразованиями мягких тканей и опорно-двигательного аппарата на 5-7%, со злокачественными новообразованиями головы и шеи на 8-10%; увеличение продолжительности и улучшение качества жизни, снижение показателей роста онкопатологий, степени инвалидизации и смертности.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2002 года N 143а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44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2002 года N 143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031 "Централизованный закуп медицинского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оборудования и санитарного транспорта"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982101 тысяча тенге (девятьсот восемьдесят два миллиона сто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ноября 1998 года N 4153 "О Государственной программе "Здоровье народа".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организаций здравоохранения республики необходимым современным медицинским оборудованием, изделиями медицинского назначения и санитарным транспортом для проведения высокоэффективной диагностики, профилактики, лечения заболеваний и оказания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оснащение медицинским оборудованием и санитарным транспортом организаций здравоохранения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!программы   !программы               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       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      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031        Централизо-  Закуп медицинского      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ванный закуп оборудования и санитарно-  год    здравоохране-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медицинского го транспорта:            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оборудования Национальный центр (далее -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санитарно- НЦ) проблем туберкулеза -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 транспор- гематологический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           анализатор крови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лапароскоп (базовый набор)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1; НЦ урологии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Б.У. Джарбусынова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лапароскоп (базовый набор)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1; НЦ гигиены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заболеваний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рентгенодиагностический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комплекс на 3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места 1; Казахская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СЭС - санитарный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(легковой полноприводный)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- 5; Центр медицины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катастроф -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медицины катастроф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автомобиле с фургоном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санитарный транспорт 5;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Научно-исследовательский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кожно-венерологический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институт - аппарат УЗИ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Научно-исследовательский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институт (далее - 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кардиологии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рентгенодиагностический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комплекс на 3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места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аллергодиагностический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комплекс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иммунофлуорисцентной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системой 1; НИИ онкологии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радиологии - компьютерный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томограф 1, операционный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стол с электроприводом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система мониторного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наблюдения 1, наркозно-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дыхательный аппарат 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анализатор газов крови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микроскоп лабораторный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бинокулярный с процессором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2, микротом санный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аппарат УЗИ, универсальный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цифровой 1, анализатор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гематологический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автоматический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Республиканский НИЦ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здоровья матери и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биохимический анализатор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1, наркозно-дыхательный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аппарат 1, инкубатор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новорожденных 3; НЦ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хирургии им. Сызганова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микроскоп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микрохирургических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операций 1;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детский клинический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санаторий "Алатау"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стоматологическая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установка 1, санитарный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электрокардиограф 6-ти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канальный 1; НЦ педиатрии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детской хирургии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лаборатория цитохимии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цитогенетики 1, наркозно-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дыхательный аппарат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электрокардиограф 6-ти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канальный 1;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детский реабилитационный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центр "Балбулак"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 1, аппарат УЗИ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электрокардиограф 6-ти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канальный 1; 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психиатрическая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строгого наблюдения - рентгено-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диагностический комплекс на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рабочих места 1; 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травматологии и ортопедии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аппарат УЗИ, универсальный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цифровой 1, наркозно-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дыхательный аппарат 1, набор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деталей аппарата Иллизарова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гематологический анализатор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крови 1, биохимический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анализатор 1, электромиограф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1; Центр судебной медицины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(в разрезе регионов)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санитарный транспорт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(полноприводный на базе УАЗ),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санитарный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(легковой полноприводный) 25,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набор антропометрических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инструментов 1, 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фотолаборатория 1, микротом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Республиканская детская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больница "Аксай"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гематологический анализатор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крови 1; НИИ глазных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болезней - универсальный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комплекс факоэмульсификатор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витриотом 1;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клинический госпиталь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инвалидов ВОВ - фибробронхоскоп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1, электрокардиограф 6-ти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канальный 1; 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республиканский лепрозорий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санитарный транспорт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гематологический анализатор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крови 1, электрокардиограф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6-ти канальный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Противочумные станции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санитарный транспорт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(полноприводный на базе УАЗ),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грузовой санитарный транспорт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36; Областные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СЭС - холодильные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для перевозки вакцин 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Областные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-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флюорографический передвижной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рентген аппарат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Противотуберкулезные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диспансеры - санитарный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 40;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медико-санитарной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Алматинской и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Казахстанской областей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санитарный транспорт 80,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емкость для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стерилизационной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медицинских инструментов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4 154, прибор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низкочастотной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магнитотерапии 720,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устройство локального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прогревания ринола-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рингологическое 144,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устройство теплового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лечения заболевания прямой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кишки 36, устройство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термотерапии воспалительных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заболеваний предстательной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железы 24,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флюорографический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передвижной рентген аппарат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4, холодильные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для перевозки вакцин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уровня и качества диагностики, лечения заболеваний путем оснащения современным медицинским оборудованием уровня мировых стандартов и санитарным транспортом организаций здравоохранения, что позволит повысить их обеспеченность до 65%, и на этой основе снижение заболеваемости, инвалидности и смертности. 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2002 года N 143а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45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2002 года N 143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Республики Казахстан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205 "Подготовка проекта реконструкции и оснащения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РГП "Республиканский научно-практический Центр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медико-социальных проблем наркомании"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5350 тысяч тенге (пять миллионов триста пятьдесят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21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1997 года "Об охране здоровья граждан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реконструкция и оснащение Республиканского государственного казенного (далее - РГКП) предприятия "Республиканский научно-практический Центр медико-социальных проблем наркомании".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подготовка проекта реконструкции и оснащения РГКП "Республиканский научно-практический Центр медико-социальных проблем наркомании".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    !программ (подпрограмм)  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205       Подготовка    Разработка проектно-    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проекта ре-   сметной документации       год    здравоохране-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конструкции   реконструкции и оснаще-           ния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оснащения   ния РГКП "Республикан-            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РГП "Респуб-  ский научно-практический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ликанский     Центр медико-социальных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научно-       проблем наркомании".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практический  Проведение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Центр медико- ной экспертизы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проблем 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комании"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подготовка проектно-сметной документации реконструкции и оснащения РГКП "Республиканский научно-практический Центр медико-социальных проблем наркомании" для реабилитации наркозависимых лиц, прошедшая государственную экспертизу. 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2002 года N 143а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46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2002 года N 143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Республики Казахстан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059 "Централизованный закуп медицинского оборудования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онкологических организаций"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400000 тысяч тенге (четыреста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42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1997 года N 111-I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ноября 1998 года N 4153 "О государственной программе "Здоровье народа".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онкологических организаций республики необходимым современным медицинским оборудованием для проведения высокоэффективной диагностики, профилактики, лечения заболеваний и оказания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осуществление централизованного закупа медицинского оборудования для онкологических организаций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!программы   !программы               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       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      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059        Централизо-  Закуп медицинского обору-  2002  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ванный закуп дования для онкологичес-   год    ство здра-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медицинского ких организаций респуб-           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оборудования лики: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онколо-  Анализатор газов крови -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гических     Астанинский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организаций  онкодиспансер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ГОД) 1, Актюбинский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ластной онкодиспансер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(далее - ООД) 1, Шымкентс-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кий ООД 1, Семипалатинс-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кий ГОД 1; Операционный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стол с электроприводом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Астанинский ГОД 1, Актю-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бинский ООД 1, Шымкентс-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кий ООД 2, Семипалатинс-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кий ГОД 2; Аппарат искус-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ственной вентиляции лег-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ких - Астанинский ГОД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Актюбинский ООД 2, Шым-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кентский ООД 3, Семипа-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латинский ГОД 3; Анализа-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 гематологичекий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Астанинский ГОД 1, Актю-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бинский ООД 1, Шымкент-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ский ООД 1, Семипалатинс-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кий ГОД 1; Компьютерный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томограф - Павлодарский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ООД 1; Линейный ускори-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тель - НИИ онкологии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радиологии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уровня и качества диагностики, лечения заболеваний путем оснащения современным медицинским оборудованием уровня мировых стандартов организаций здравоохранения онкологической службы республики, что позволит повысить их обеспеченность до 55%, и на этой основе снижение заболеваемости, инвалидности и смертности.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