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67a4" w14:textId="f836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января 2002 года N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2002 года N 143г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рационального использования бюджетных средств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января 2002 года N 143 "Об утверждении паспортов республиканских бюджетных программ Министерства здравоохранения Республики Казахстан на 2002 год"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24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054 "Централизованный закуп лабораторного оборудования и расходных материалов":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"ларингоскоп универсальный - 13 единиц", "аппарат "Изольда" - 14 единиц", "аппарат ЭДО - 5 единиц"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"УЗИ портативный - 3 единицы" дополнить словами "реограф - 1 единица, настольный спирограф с персональным компьютером - 2 единицы, медицинский шкаф - 11 единиц";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 также 19 наименований расходных материалов" заменить словами "а также 15 наименований расходных материалов";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25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055 "Противодействие эпидемии СПИДа":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031 "Мероприятия по предупреждению заражений ВИЧ":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"19000" заменить цифрой "58637";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"20000" заменить цифрой "50000";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"9500" заменить цифрой "11500".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