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5635" w14:textId="d275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января 2002 года 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2002 года N 143з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рационального использования бюджетных средств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2002 года N 143 "Об утверждении паспортов республиканских бюджетных программ Министерства здравоохранения Республики Казахстан на 2002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программы"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"Набор хирургический костный - 1"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"Операционный стол - 2" дополнить словами "Электронный СО2 - эндофлактор в комплекте - 1, Светильник хирургический стационарный - 5, Аутокон - 1, Спирометр - 1, Урологический стол - 1, Колонофиброскоп - 1, Портативный дефибриллятор - 1, Стерилизатор паровой горизонтальный - 3, Стерилизатор сухожаровой - 3".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