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422c" w14:textId="16f4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269,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269. ОАО "Акционерная компания "Зан".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26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1180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