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ff9b" w14:textId="2bcf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2002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2002 года N 228б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массовым распространением ржавчинных заболеваний зерновых культур на территории республики в 2002 году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февраля 2002 года N 228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Министерства сельского хозяйства Республики Казахстан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площади 1,5 млн. гектар" заменить словами "на площади порядка 1,7 млн. гектар";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площади порядка 3,4 млн. гектар" заменить словами "на площади порядка 3,6 млн. гектар";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"1-2 кварталы" заменить словами "1-3 кварталы".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