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5757" w14:textId="8c05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18 февраля 2002 года N 228 и от 15 апреля 2002 года N 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2002 года N 228г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2002 года N 228 "Об утверждении паспортов республиканских бюджетных программ Министерства сельского хозяйства Республики Казахстан на 2002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графы 5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финансирование затрат на приобретение спецоборудования, малочисленных и исчезающих видов племенных животных отечественной селекции для формирования коллекционных стад в селекционно-генетических центрах";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2002 года N 432 "Об утверждении Правил выплаты средств на сохранение и развитие элитного семеноводства и племенного дела на 2002 год" (САПП Республики Казахстан, 2002 г., N 11, ст. 111):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выплаты средств на сохранение и развитие элитного семеноводства и племенного дела на 2002 год,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селекционно-генетические центры представляют в Министерство сельского хозяйства Республики Казахстан один экземпляр договора (контракта) на приобретение племенных животных и спецоборудования;";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Министерство сельского хозяйства Республики Казахстан проверяет правильность и достоверность заключенных договоров (контрактов) и перечисляет бюджетные деньги на расчетный счет селекционно-генетического центра. Селекционно-генетические центры не позднее 30 декабря 2002 года осуществляют закуп племенных животных и спецоборудования, в течение последующего месяца представляют в Министерство сельского хозяйства Республики Казахстан копии всех платежных документов и актов оприходования. Министерство сельского хозяйства Республики Казахстан проверяет и оформляет актом наличие животных в коллекционных стадах и спецоборудования".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