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bceb" w14:textId="72cb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Кыргызской Республики о трудовой деятельности и социальной защите трудящихся-мигрантов, занятых на сельскохозяйственных работах в приграничных областях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2003 года N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между Правительством Республики Казахстан и Правительством Кыргызской Республики о трудовой деятельности и социальной защите трудящихся-мигрантов, занятых на сельскохозяйственных работах в приграничных областях, совершенное в городе Бишкеке 9 июля 2002 года.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Кыргызской Республики</w:t>
      </w:r>
      <w:r>
        <w:br/>
      </w:r>
      <w:r>
        <w:rPr>
          <w:rFonts w:ascii="Times New Roman"/>
          <w:b/>
          <w:i w:val="false"/>
          <w:color w:val="000000"/>
        </w:rPr>
        <w:t>
о трудовой деятельности и социальной защите</w:t>
      </w:r>
      <w:r>
        <w:br/>
      </w:r>
      <w:r>
        <w:rPr>
          <w:rFonts w:ascii="Times New Roman"/>
          <w:b/>
          <w:i w:val="false"/>
          <w:color w:val="000000"/>
        </w:rPr>
        <w:t>
трудящихся-мигрантов, занятых на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работах в приграничных областях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29 августа 2003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Кыргызской Республики,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принципами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вечной дружбе между Республикой Казахстан и Кыргызской Республикой, подписанного 8 апреля 1997 года в городе Алматы, Заявлением Глав государств Республики Беларусь, Республики Казахстан, Кыргызской Республики и Российской Федерации от 28 апреля 1998 года "О десяти простых шагах навстречу простым людям",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стремясь обеспечить правовую основу для сотрудничества Сторон в области регулирования процессов трудовой миграции населения и социальной защиты трудящихся-мигрантов,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основываясь на положениях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сотрудничестве в области трудовой миграции и социальной защиты трудящихся-мигрантов, подписанного 15 апреля 1994 года в городе Москве,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предоставления трудящимся-мигрантам упрощенного порядка для осуществления трудовой деятельности в приграничных областях государств Сторон,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считая приоритетной задачу обеспечения защиты прав и законных интересов граждан государств Сторон,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рассматривая сотрудничество по предупреждению и пресечению незаконной миграции важным направлением регулирования миграционных процессов на территории государств Сторон,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согласились о нижеследующем: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Основные понятия и термины, используемые в настоящем Соглашении: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"трудящийся-мигрант, занятый на сельскохозяйственных работах в приграничных областях" - лицо, являющееся гражданином одного из государств Сторон, постоянно проживающее на территории государства Стороны - выезда и которое на законном основании занимается оплачиваемой трудовой деятельностью на сельскохозяйственных работах в приграничных областях государства Стороны - трудоустройства (далее - работник);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"работодатель (наниматель)" - юридическое или физическое лицо, которое предоставляет работу на условиях трудового договора в государстве Стороны - трудоустройства;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"государство Стороны - выезда" - государство, на территории которого работники проживают постоянно и с территории которого мигрируют в другое государство с намерением получить оплачиваемую работу;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"государство Стороны - трудоустройства" - государство, на территории которого работники осуществляют свою трудовую деятельность на условиях трудового договора (контракта);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"приграничные области государства Стороны - трудоустройства" - области государств Сторон, которые непосредственно прилегают к государственной границе, установленной между государствами Сторон: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Алматинская, Жамбылская и Южно-Казахстанская области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Чуйская, Иссык-Кульская и Таласская области Кыргызской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"условия труда" - условия оплаты, охраны и нормирования труда, режим работы, технические, санитарные, гигиенические, производственно-бытовые условия, а также иные условия трудового договора (контракта);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"существенные изменения условий труда" - это изменение условий труда (уменьшение льгот, размера оплаты труда, изменение должности, изменение установленного рабочего времени) в результате которых положение работника по сравнению с условиями, при которых он выполнял работу, изменилось;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"трудовой договор (контракт)" - двустороннее соглашение между работником и работодателем (нанимателем), заключаемое в письменной форме, по которому работник обязуется выполнять работу по определенной специальности, квалификации или должности с подчинением внутреннему трудовому распорядку, а работодатель (наниматель) обязуется своевременно и в полном объеме выплачивать работнику заработную плату и иные предусмотренные законодательством государства Стороны - трудоустройства денежные выплаты, обеспечить условия труда, предусмотренные законодательством о труде.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Действие настоящего Соглашения распространяется на граждан Республики Казахстан и граждан Кыргызской Республики, осуществляющих трудовую деятельность в приграничных областях государства Стороны - трудоустройства.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Стороны, в срок не позднее 1 февраля соответствующего года, по взаимному согласию, в порядке, установленном законодательством государства Стороны - трудоустройства, устанавливают квоту для трудящихся-мигрантов, которые будут осуществлять трудовую деятельность на сельскохозяйственных работах в приграничных областях государства Стороны - трудоустройства в календарном году.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Порядок въезда-выезда, пребывания и осуществления трудовой деятельности трудящихся-мигрантов на территории государства Стороны - трудоустройства регулируется законодательством государства Стороны - трудоустройства, а также международными договорами, ратифицированными государствами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Стороны могут потребовать досрочного прекращения трудовых отношений и возвращения трудящегося-мигранта в государство Стороны - выезда в случаях нарушения им законодательства государства Стороны - трудоустройства.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Трудовая деятельность трудящихся-мигрантов на территории государства Стороны - трудоустройства осуществляется на основании разрешительных документов на привлечение иностранной рабочей силы, выдаваемых в порядке и на условиях, установленных законодательством государства Стороны - трудоустройства.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Трудовые отношения между трудящимися-мигрантами и работодателями (нанимателями) оформляются трудовым договором (контрактом) в соответствии с трудовым законодательством государства Стороны - трудоустройства.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Трудовой договор (контракт) должен содержать в качестве обязательных сведений и условий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дату и место заключения договора (контракта);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фамилию, имя, отчество работника и наименование работодателя (нанимателя);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место нахождения (регистрации, жительства) работодателя (нанимателя);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место (места), на котором должна выполняться работа;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трудовую функцию (одна или несколько профессий, специальностей, должностей соответствующей квалификации);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сроки действия трудового договора (контракта);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режим и условия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размер и формы оплаты труда, место и время ее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условия расторжения трудового договора (контракта);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подписи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труда, предусмотренные в трудовом договоре (контракте), должны быть не хуже условий, предоставляемых гражданам в соответствии с законодательством государства Стороны -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расторжения трудового договора (контракта) в связи с ликвидацией или реорганизацией предприятия (учреждения, организации), сокращением численности или штата работников, изменением существенных условий труда на трудящегося-мигранта распространяются льготы и компенсации, согласно законодательству государства Стороны - трудоустройства, предусмотренные для высвобожденных по указанным основаниям работников. В этом случае трудящийся-мигрант подлежит возвращению к месту постоянного проживания в государство Стороны - выезда за счет средств работодателя (нанимателя).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осуществления трудовой деятельности на территории государства Стороны - трудоустройства трудящийся-мигрант должен иметь медицинскую справку исследования на ВИЧ международного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Предоставление неотложной медицинской помощи трудящимся- мигрантам, осуществляющим трудовую деятельность на условиях трудового договора (контракта) с работодателем (нанимателем) государства Стороны - трудоустройства, осуществляется в соответствии с законодательством государства Стороны -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Плановая медицинская помощь трудящимся-мигрантам осуществляется на территории государства Стороны - трудоустройства за счет средств работодателя (нанимателя) в порядке и объемах, предусмотренных трудовым договором (контрактом), либо за счет личных средств граждан, если иное не предусмотрено законодательством государства Стороны -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Оплата лечения профессиональных заболеваний или травм, полученных трудящимися-мигрантами в процессе их трудовой деятельности, осуществляется работодателем (нанимателем) в порядке и на условиях, предусмотренных законодательством государства Стороны - трудоустройства.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Каждое из государств Сторон настоящего Соглашения признает (без легализации) документы государственного образца об уровне (ступени) образования и (или) квалификации (свидетельства, аттестаты, удостоверения и дипломы), другие документы о присвоении звания, разряда и квалификации необходимые для осуществления трудовой и профессиональной деятельности, а также трудовой стаж по специальности, включая стаж на льготных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прекращении трудовых отношений и расторжении трудового договора (контракта) трудящемуся-мигранту работодателем (нанимателем) выдается документ, содержащий сведения о продолжительности работы и заработной плате помесячно.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Налогообложение трудовых доходов трудящихся-мигрантов осуществляется в порядке и размерах, установленных законодательством государства Стороны - трудоустройства. Стороны не допускают двойного налогообложения заработанных трудящимися-мигрантами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налогообложения трудящихся-мигрантов регулируются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>между Республикой Казахстан и Кыргызской Республикой об избежании двойного налогообложения и предотвращения уклонения от налогообложения в отношении налогов и на капитал от 8 апреля 1997 года.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обеспечивают на территории своего государства защиту трудящихся-мигрантов и членов их семей от любых действий в форме насилия, угроз, а также иных действий по признаку пола, расы, языка, принадлежности к религии, убеждений, политических взглядов, национального, этнического или социального происхождения, экономического, имущественного и семейного положения, как со стороны должностных лиц, так и со стороны физических лиц, групп, общественных объединений и других организаций в соответствии с законодательством государств Сторон.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Трудящиеся-мигранты имеют право на ввоз и вывоз личного имущества, включая денежные средства, в соответствии с законодательством государства Стороны - трудоустройства, а также перевод денежных средств в соответствии с Протоколом об упрощении процедуры осуществления денежных переводов физическими лицами государств участников Договора об углублении интеграции в экономической и гуманитарной областях от 29 марта 1996 года.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Вопросы пенсионного обеспечения трудящихся-мигрантов регулируются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>государств-участников Содружества Независимых Государств о гарантиях прав граждан государств-участников Содружества Независимых Государств в области пенсионного обеспечения от 13 марта 1992 года.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Расследование несчастных случаев, происшедших на производстве,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>государств-участников Содружества Независимых Государств о порядке расследования несчастных случаев на производстве, происшедших с работниками при нахождении их вне государства проживания от 9 декабря 1994 года.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Порядок возмещения вреда, причиненного здоровью трудящегося-мигранта, связанным с выполнением им трудовых обязанностей регулируется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>государств-участников Содружества Независимых Государств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 от 9 сентября 1994 года.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смерти трудящегося-мигранта, работодатель (наниматель) государства Стороны - трудоустройства организует перевозку тела и личного имущества умершего на территорию государства Стороны - выезда и несет все связанные с этим затраты, информирует дипломатическое или консульское представительство государства Стороны выезда с представлением материалов по факту смерти.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по толкованию или применению положений настоящего Соглашения, Стороны будут разрешать их путем консультаций и переговоров.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вноситься изменения и дополнения, которые будут оформлены отдельным Протоколом, являющимся неотъемлемой частью настоящего Соглашения.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Сторон, вытекающих из других международных договоров, участниками которых являются Стороны.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Органами, уполномоченными представлять Стороны в ходе реализации настоящего Соглашения (далее - уполномоченные органы), выступают: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 Республики Казахстан - Министерство труда и социальной защиты населения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 Кыргызской Республики - Министерство иностранных дел Кыргызской Республики, Министерство труда и социальной защиты Кыргызской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Для решения вопросов, связанных с выполнением настоящего Соглашения уполномоченные органы создают совместную рабочую группу, которая по предложению одного из уполномоченных органов проводит заседания поочередно в Республике Казахстан и Кыргызской Республике.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 случае изменения уполномоченного органа Стороны незамедлительно уведомляют об этом друг друга.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Соглашение вступает в силу с момента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сроком на пять лет и будет автоматически продлеваться на последующие пятилетние периоды, если ни одна из Сторон не направит другой Стороне не менее чем за шесть месяцев до истечения соответствующего периода уведомления о своем намерении прекратить его действие.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Бишкек 9 июля 2002 года в двух подлинных экземплярах, каждый на казахском, кыргызском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разногласий в толковании положений настоящего Соглашения, Стороны будут обращаться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 Кыргызской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