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70fe6" w14:textId="ca70f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18 августа 1999 года N 1194 и от 4 мая 2001 года N 605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января 2003 года N 48. Утратило силу - постановлением Правительства РК от 6 января 2006 года N 15 (P060015)(вводится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06.01.2006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марта 2002 года "О внесении изменений и дополнений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миграции населения"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августа 1999 года N 1194 "Об утверждении Положения о целевом использовании средств, выделяемых из республиканского бюджета для репатриантов (оралман)" (САПП Республики Казахстан, 1999 г., N 41, ст. 366):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пункте 1 слова "репатриантов (оралман)" заменить словом "оралманов";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целевом использовании средств, выделяемых из республиканского бюджета для репатриантов (оралман),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тексте слова: "репатриантов (оралман)", "репатриантам (оралманам)", "репатрианта (оралмана)" заменить соответственно словами: "оралманов", "оралманам", "оралмана";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13 слова "вкладыш к иностранному паспорту" заменить словами "удостоверение личности, паспорт гражданина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мая 2001 года N 605 "Об утверждении Правил приобретения жилища для семей репатриантов (оралманов)" (САПП Республики Казахстан, 2001 г., N 16, ст. 216):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пункте 1 слова "репатриантов (оралманов)" заменить словом "оралманов";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приобретения жилища для семей репатриантов (оралманов), утвержденных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тексте слова: "репатриантов (оралманов)", "репатриантов (оралман)", "репатриантами (оралманами)",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"репатрианты (оралманы)", "репатрианта (оралмана)", "репатриант (оралман)" заменить соответственно словами: "оралманов", "оралманами", "оралманы", "оралмана", "оралман";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слова "Правительством Республики Казахстан квотой иммиграции" заменить словами "Президентом Республики Казахстан квотой иммиграции оралманов";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слова "или репатрианты (оралманы)" исключить.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