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32c75" w14:textId="d832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полномочиях руководителя ликвидации чрезвычайной ситуации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января 2003 года № 51. Утратило силу постановлением Правительства Республики Казахстан от 3 мая 2011 года № 478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03.05.2011 </w:t>
      </w:r>
      <w:r>
        <w:rPr>
          <w:rFonts w:ascii="Times New Roman"/>
          <w:b w:val="false"/>
          <w:i w:val="false"/>
          <w:color w:val="ff0000"/>
          <w:sz w:val="28"/>
        </w:rPr>
        <w:t>№ 478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заголовок внесены изменения - постановлением Правительства РК от 5 ноября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1156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марта 1997 года "Об аварийно-спасательных службах и статусе спасателей" и в целях обеспечения эффективного использования сил и средств аварийно-спасательных служб при ликвидации чрезвычайных ситуаций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полномочиях руководителя ликвидации чрезвычайной ситуации.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5 ноября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его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января 2003 года N 51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полномочиях руководителя ликвидации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чрезвычайной ситуации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 Сноска. В заголовок внесены изменения - постановлением Правительства РК от 5 ноября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1156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Положение определяет полномочия руководителя ликвидации чрезвычайной ситуации природного и техногенного характера.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внесены изменения - постановлением Правительства РК от 5 ноября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Руководитель ликвидации чрезвычайной ситуации: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разведку и оценку обстановки в зоне чрезвычайной ситуации, организовывает спасение людей, используя для этого имеющиеся силы и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наиболее опасные участки для ведения аварийно- спасательных работ, необходимое количество сил и средств, способы и приемы ведения спасательных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ведение аварийно-спасательных работ в соответствии с планом предупреждения и ликвидации чрезвычайных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о проведении спасательных и неотложных работ на объектах и территориях организаций, находящихся в зонах чрезвычайных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постановку задач аварийно-спасательным службам и формированиям, организует их взаимодействие, обеспечивает их безопасность и выполнение поставленных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изменением обстановки в зоне чрезвычайной ситуации и принимает соответствующие решения;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вызывает, по мере необходимости, дополнительные силы и средства, организует их встречу, определяет место (район) ведения аварийно-спасательных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создание резерва сил и средств, определяет порядок посменной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информирует Правительство Республики Казахстан, уполномоченный орган в области чрезвычайных ситуаций природного и техногенного характера о сложившейся обстановке и принятых им решениях по организации и ведению аварийно-спасательных и других неотложных работ в зоне чрезвычайных ситуаций при глобальном и региональном масштабе распространения чрезвычайной ситуации;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порядок убытия сил и средств с места чрезвычайной ситуации.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крайней необходимости (непосредственной угрозы жизни и здоровью людей) руководитель ликвидации чрезвычайной ситуации при глобальном и региональном масштабе распространения чрезвычайной ситуации: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ограничивает доступ людей и транспорта в зону чрезвычайной ситуации;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приостанавливает деятельность организаций, находящихся в зоне чрезвычайной ситуации;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привлекает к проведению аварийно-спасательных работ силы и средства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аварийно-спасательных служб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гражданской обороны 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добровольные аварийно-спасательные формирования и спасателей, не входящих в состав указанных формирований, при наличии у них документов, подтверждающих их аттестацию на проведение спасательных и неотложных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привлекает на добровольной основе население к проведению неотложных работ, а также отдельных граждан, не являющихся спасателями, с их согласия, к проведению спасательных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организует проведение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эвакуационных мероприятий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в зоне чрезвычайной ситуации;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разбронирует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резервы материальных ресурсов для ликвидации чрезвычайных ситуаций организаций, находящихся в зонах чрезвычайных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привлекает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связи,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транспортные средства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и иное имущество организаций с последующим возмещением расходов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незамедлительному информированию соответствующих государственных органов, руководства организаций о принятых ими, в случае крайней необходимости решениях;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другие необходимые меры, обусловленные развитием чрезвычайных ситуаций и ходом спасательных и неотложных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05.11.2004 </w:t>
      </w:r>
      <w:r>
        <w:rPr>
          <w:rFonts w:ascii="Times New Roman"/>
          <w:b w:val="false"/>
          <w:i w:val="false"/>
          <w:color w:val="000000"/>
          <w:sz w:val="28"/>
        </w:rPr>
        <w:t xml:space="preserve">N 1156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Решения руководителя ликвидации чрезвычайной ситуации, направленные на ликвидацию чрезвычайной ситуации, являются обязательными для всех должностных лиц граждан и организаций, находящихся в зонах чрезвычайных ситуаций, если иное не предусмотрено законодательством Республики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5 ноября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Полномочия руководителя ликвидации чрезвычайной ситуации  прекращаются после объявления Правительством Республики Казахстан о ликвидации чрезвычайной ситуации природного и техногенного характера.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постановлением Правительства РК от 5 ноября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