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8c6a" w14:textId="d828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 апреля 2002 года N 401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2003 года N 80. Утратило силу постановлением Правительства Республики Казахстан от 19 ноября 2010 года № 1221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19.11.2010 </w:t>
      </w:r>
      <w:r>
        <w:rPr>
          <w:rFonts w:ascii="Times New Roman"/>
          <w:b w:val="false"/>
          <w:i w:val="false"/>
          <w:color w:val="ff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апреля 2002 года N 401 "Об утверждении Правил проведения конкурса и выдачи свидетельств на авиамаршруты для оказания услуг по перевозке пассажиров, багажа, грузов и почты" (САПП Республики Казахстан, 2002 г., N 10, ст. 100)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конкурса и выдачи свидетельств на авиамаршруты для оказания услуг по перевозке пассажиров, багажа, грузов и почты,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"минимальный уровень тарифов на авиаперевозки по авиамаршрутам".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