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e9d9" w14:textId="50de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государственного имущества из одного вида государственной собственности в другой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2003 года N 81. Утратило силу постановлением Правительства Республики Казахстан от 1 июня 2011 года № 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01.06.2011 </w:t>
      </w:r>
      <w:r>
        <w:rPr>
          <w:rFonts w:ascii="Times New Roman"/>
          <w:b w:val="false"/>
          <w:i w:val="false"/>
          <w:color w:val="ff0000"/>
          <w:sz w:val="28"/>
        </w:rPr>
        <w:t>№ 616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192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передачи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 из одного вида государственной собственности в другой.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 января 2003 года N 81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передачи государственного имущества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из одного вида государственной собственности в другой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192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и определяют порядок передачи государственного имущества из одного вида государственной собственности в другой.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государственного имущества из одного вида государственной собственности в другой осуществляется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республиканские государственные предприятия и республиканские государственные учреждения (далее - республиканские юридические лица) как имущественные комплексы, акции акционерных обществ и доли государства в уставных капиталах товариществ с ограниченной ответственностью, находящиеся в республиканской собственности, передаются в коммунальную собственность по решению Правительства Республики Казахстан на основании ходатайства акима области (города республиканского значения, столицы);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имущество республиканских юридических лиц передается в коммунальную собственность на основании ходатайства акима области (города республиканского значения, столицы):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балансовой стоимости десять тысяч и более размеров минимальных расчетных показателей на дату передачи, за исключением ветеринарных препаратов - по решению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балансовой стоимости менее десяти тысяч размеров минимальных расчетных показателей на дату передачи, за исключением ветеринарных препаратов - по решению Комитета государственного имущества и приватизации Министерства финансов Республики Казахстан, согласованному с государственным органом, являющимся органом государственного управления (либо уполномоченным органом) республиканским юридическим лицом, на балансе которого находится передаваемое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препараты - по решению Комитета государственного имущества и приватизации Министерства финансов Республики Казахстан, согласованному с уполномоченным государственным органом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коммунальные государственные предприятия и коммунальные государственные учреждения (далее - коммунальные юридические лица) как имущественные комплексы, акции акционерных обществ и доли государства в уставных капиталах товариществ с ограниченной ответственностью, находящиеся в коммунальной собственности, передаются в республиканскую собственность на основании постановления акимата области (города республиканского значения, столицы) и постановления Правительства Республики Казахстан о принятии в республиканскую собственность;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имущество коммунальных юридических лиц передается в республиканскую собственность на основании постановления акимата области (города республиканского значения, столицы), согласованного с Комитетом государственного имущества и приватизации Министерства финансов Республики Казахстан и государственным органом, являющимся органом государственного управления (либо уполномоченным органом) республиканским юридическим лицом, на баланс которого передается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10.09.2010 </w:t>
      </w:r>
      <w:r>
        <w:rPr>
          <w:rFonts w:ascii="Times New Roman"/>
          <w:b w:val="false"/>
          <w:i w:val="false"/>
          <w:color w:val="00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принятия решения о передаче государственного имущества из одного вида государственной собственности в другой, в срок не более 30 дней оформляется акт приема-передачи имущества (передаточный акт), подписываемый уполномоченными должностными лицами передающей и принимающей сторон и утверждаемый руководителями органов, уполномоченных на распоряжение республиканским и коммунальным имуществом.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приема-передачи (передаточный акт) составляется в четырех экземплярах на государственном и русском языках, по одному экземпляру для каждой из сторон, участвующих в оформлении акта приема-передачи (передаточного акта).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