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ef4f" w14:textId="768e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января 2002 года N 41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января 2003 года N 91. Утратило силу постановлением Правительства РК от 29 декабря 2007 года N 1400.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24 января 2003 года N 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утратило силу постановлением Правительства РК от 29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января 2002 года N 41 "О системе оплаты труда работников государственных учреждений, не являющихся государственными служащими" (САПП Республики Казахстан, 2002 г., N 2-3, ст. 14) следующие изменения и дополнения:
</w:t>
      </w:r>
      <w:r>
        <w:br/>
      </w:r>
      <w:r>
        <w:rPr>
          <w:rFonts w:ascii="Times New Roman"/>
          <w:b w:val="false"/>
          <w:i w:val="false"/>
          <w:color w:val="000000"/>
          <w:sz w:val="28"/>
        </w:rPr>
        <w:t>
      1) в заголовке после слова "служащими" дополнить словами "и работников казенных предприятий";
</w:t>
      </w:r>
      <w:r>
        <w:br/>
      </w:r>
      <w:r>
        <w:rPr>
          <w:rFonts w:ascii="Times New Roman"/>
          <w:b w:val="false"/>
          <w:i w:val="false"/>
          <w:color w:val="000000"/>
          <w:sz w:val="28"/>
        </w:rPr>
        <w:t>
      2) в пункте 1:
</w:t>
      </w:r>
      <w:r>
        <w:br/>
      </w:r>
      <w:r>
        <w:rPr>
          <w:rFonts w:ascii="Times New Roman"/>
          <w:b w:val="false"/>
          <w:i w:val="false"/>
          <w:color w:val="000000"/>
          <w:sz w:val="28"/>
        </w:rPr>
        <w:t>
      в абзаце первом:
</w:t>
      </w:r>
      <w:r>
        <w:br/>
      </w:r>
      <w:r>
        <w:rPr>
          <w:rFonts w:ascii="Times New Roman"/>
          <w:b w:val="false"/>
          <w:i w:val="false"/>
          <w:color w:val="000000"/>
          <w:sz w:val="28"/>
        </w:rPr>
        <w:t>
      после слова "служащими" дополнить словами "и работников казенных предприятий";
</w:t>
      </w:r>
      <w:r>
        <w:br/>
      </w:r>
      <w:r>
        <w:rPr>
          <w:rFonts w:ascii="Times New Roman"/>
          <w:b w:val="false"/>
          <w:i w:val="false"/>
          <w:color w:val="000000"/>
          <w:sz w:val="28"/>
        </w:rPr>
        <w:t>
      после слов "(далее - работников государственных учреждений" дополнить словами "и казенных предприятий";
</w:t>
      </w:r>
      <w:r>
        <w:br/>
      </w:r>
      <w:r>
        <w:rPr>
          <w:rFonts w:ascii="Times New Roman"/>
          <w:b w:val="false"/>
          <w:i w:val="false"/>
          <w:color w:val="000000"/>
          <w:sz w:val="28"/>
        </w:rPr>
        <w:t>
      в абзацах втором и третьем после слов "государственных учреждений" дополнить словами "и казенных предприятий";
</w:t>
      </w:r>
      <w:r>
        <w:br/>
      </w:r>
      <w:r>
        <w:rPr>
          <w:rFonts w:ascii="Times New Roman"/>
          <w:b w:val="false"/>
          <w:i w:val="false"/>
          <w:color w:val="000000"/>
          <w:sz w:val="28"/>
        </w:rPr>
        <w:t>
      3) в абзацах втором и третьем пункта 2 после слова "служащими," дополнить словами "и работников казенных предприятий";
</w:t>
      </w:r>
      <w:r>
        <w:br/>
      </w:r>
      <w:r>
        <w:rPr>
          <w:rFonts w:ascii="Times New Roman"/>
          <w:b w:val="false"/>
          <w:i w:val="false"/>
          <w:color w:val="000000"/>
          <w:sz w:val="28"/>
        </w:rPr>
        <w:t>
      4) в пункте 3:
</w:t>
      </w:r>
      <w:r>
        <w:br/>
      </w:r>
      <w:r>
        <w:rPr>
          <w:rFonts w:ascii="Times New Roman"/>
          <w:b w:val="false"/>
          <w:i w:val="false"/>
          <w:color w:val="000000"/>
          <w:sz w:val="28"/>
        </w:rPr>
        <w:t>
      в подпункте 1):
</w:t>
      </w:r>
      <w:r>
        <w:br/>
      </w:r>
      <w:r>
        <w:rPr>
          <w:rFonts w:ascii="Times New Roman"/>
          <w:b w:val="false"/>
          <w:i w:val="false"/>
          <w:color w:val="000000"/>
          <w:sz w:val="28"/>
        </w:rPr>
        <w:t>
      после слов "государственных учреждений" дополнить словами "и казенных предприятий";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"оплата труда отдельных категорий работников государственных высших учебных заведений, которым согласно законодательству предоставлен особый статус, осуществляется с повышающим коэффициентом к установленным размерам должностных окладов (ставок);";
</w:t>
      </w:r>
      <w:r>
        <w:br/>
      </w:r>
      <w:r>
        <w:rPr>
          <w:rFonts w:ascii="Times New Roman"/>
          <w:b w:val="false"/>
          <w:i w:val="false"/>
          <w:color w:val="000000"/>
          <w:sz w:val="28"/>
        </w:rPr>
        <w:t>
      в подпункте 2):
</w:t>
      </w:r>
      <w:r>
        <w:br/>
      </w:r>
      <w:r>
        <w:rPr>
          <w:rFonts w:ascii="Times New Roman"/>
          <w:b w:val="false"/>
          <w:i w:val="false"/>
          <w:color w:val="000000"/>
          <w:sz w:val="28"/>
        </w:rPr>
        <w:t>
      после слов "работников государственных учреждений", "для рабочих государственных учреждений" дополнить словами "и казенных предприятий";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"должностные оклады (ставки) для отдельных категорий педагогических работников определяются исходя из установленной законодательством нормативной учебной нагрузки в неделю;";
</w:t>
      </w:r>
      <w:r>
        <w:br/>
      </w:r>
      <w:r>
        <w:rPr>
          <w:rFonts w:ascii="Times New Roman"/>
          <w:b w:val="false"/>
          <w:i w:val="false"/>
          <w:color w:val="000000"/>
          <w:sz w:val="28"/>
        </w:rPr>
        <w:t>
      подпункт 5) исключить;
</w:t>
      </w:r>
      <w:r>
        <w:br/>
      </w:r>
      <w:r>
        <w:rPr>
          <w:rFonts w:ascii="Times New Roman"/>
          <w:b w:val="false"/>
          <w:i w:val="false"/>
          <w:color w:val="000000"/>
          <w:sz w:val="28"/>
        </w:rPr>
        <w:t>
      5) в пункте 4:
</w:t>
      </w:r>
      <w:r>
        <w:br/>
      </w:r>
      <w:r>
        <w:rPr>
          <w:rFonts w:ascii="Times New Roman"/>
          <w:b w:val="false"/>
          <w:i w:val="false"/>
          <w:color w:val="000000"/>
          <w:sz w:val="28"/>
        </w:rPr>
        <w:t>
      в подпункте 1):
</w:t>
      </w:r>
      <w:r>
        <w:br/>
      </w:r>
      <w:r>
        <w:rPr>
          <w:rFonts w:ascii="Times New Roman"/>
          <w:b w:val="false"/>
          <w:i w:val="false"/>
          <w:color w:val="000000"/>
          <w:sz w:val="28"/>
        </w:rPr>
        <w:t>
      после слов "государственных учреждений" дополнить словами "и казенных предприятий";
</w:t>
      </w:r>
      <w:r>
        <w:br/>
      </w:r>
      <w:r>
        <w:rPr>
          <w:rFonts w:ascii="Times New Roman"/>
          <w:b w:val="false"/>
          <w:i w:val="false"/>
          <w:color w:val="000000"/>
          <w:sz w:val="28"/>
        </w:rPr>
        <w:t>
      после слов "коллективным договором" дополнить словами "и (или) актом работодателя";
</w:t>
      </w:r>
      <w:r>
        <w:br/>
      </w:r>
      <w:r>
        <w:rPr>
          <w:rFonts w:ascii="Times New Roman"/>
          <w:b w:val="false"/>
          <w:i w:val="false"/>
          <w:color w:val="000000"/>
          <w:sz w:val="28"/>
        </w:rPr>
        <w:t>
      в подпункте 2) после слов "государственных учреждений" дополнить словами "и казенных предприятий";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работникам государственных учреждений и казенных предприятий выплачивается разница в заработной плате в случаях, когда их средняя заработная плата согласно действующей системе оплаты труда оказывается ниже средней заработной платы по ранее действовавшей системе оплаты труда, и при условии их работы в той же должности;";
</w:t>
      </w:r>
      <w:r>
        <w:br/>
      </w:r>
      <w:r>
        <w:rPr>
          <w:rFonts w:ascii="Times New Roman"/>
          <w:b w:val="false"/>
          <w:i w:val="false"/>
          <w:color w:val="000000"/>
          <w:sz w:val="28"/>
        </w:rPr>
        <w:t>
      в подпункте 4) после слов "государственных учреждений" дополнить словами "и казенных предприятий";
</w:t>
      </w:r>
      <w:r>
        <w:br/>
      </w:r>
      <w:r>
        <w:rPr>
          <w:rFonts w:ascii="Times New Roman"/>
          <w:b w:val="false"/>
          <w:i w:val="false"/>
          <w:color w:val="000000"/>
          <w:sz w:val="28"/>
        </w:rPr>
        <w:t>
      6) пункт 5 изложить в следующей редакции:
</w:t>
      </w:r>
      <w:r>
        <w:br/>
      </w:r>
      <w:r>
        <w:rPr>
          <w:rFonts w:ascii="Times New Roman"/>
          <w:b w:val="false"/>
          <w:i w:val="false"/>
          <w:color w:val="000000"/>
          <w:sz w:val="28"/>
        </w:rPr>
        <w:t>
      "5. Предоставить право:
</w:t>
      </w:r>
      <w:r>
        <w:br/>
      </w:r>
      <w:r>
        <w:rPr>
          <w:rFonts w:ascii="Times New Roman"/>
          <w:b w:val="false"/>
          <w:i w:val="false"/>
          <w:color w:val="000000"/>
          <w:sz w:val="28"/>
        </w:rPr>
        <w:t>
      1) органам государственного управления:
</w:t>
      </w:r>
      <w:r>
        <w:br/>
      </w:r>
      <w:r>
        <w:rPr>
          <w:rFonts w:ascii="Times New Roman"/>
          <w:b w:val="false"/>
          <w:i w:val="false"/>
          <w:color w:val="000000"/>
          <w:sz w:val="28"/>
        </w:rPr>
        <w:t>
      премировать руководителей государственных учреждений и казенных предприятий по результатам их работы за счет экономии средств, предусмотренных на содержание соответствующего государственного учреждения по плану финансирования (в государственных учреждениях образования - в пределах имеющихся средств на оплату труда), или в пределах фонда оплаты труда, утвержденного для казенного предприятия органом государственного управления, в порядке, установленном органом государственного управления;
</w:t>
      </w:r>
      <w:r>
        <w:br/>
      </w:r>
      <w:r>
        <w:rPr>
          <w:rFonts w:ascii="Times New Roman"/>
          <w:b w:val="false"/>
          <w:i w:val="false"/>
          <w:color w:val="000000"/>
          <w:sz w:val="28"/>
        </w:rPr>
        <w:t>
      2) руководителям государственных учреждений и казенных предприятий:
</w:t>
      </w:r>
      <w:r>
        <w:br/>
      </w:r>
      <w:r>
        <w:rPr>
          <w:rFonts w:ascii="Times New Roman"/>
          <w:b w:val="false"/>
          <w:i w:val="false"/>
          <w:color w:val="000000"/>
          <w:sz w:val="28"/>
        </w:rPr>
        <w:t>
      к наименованиям должностей, указанным в Реестре должностей работников государственных учреждений, не являющихся государственными служащими, и казенных предприятий по категориям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государственного управления;
</w:t>
      </w:r>
      <w:r>
        <w:br/>
      </w:r>
      <w:r>
        <w:rPr>
          <w:rFonts w:ascii="Times New Roman"/>
          <w:b w:val="false"/>
          <w:i w:val="false"/>
          <w:color w:val="000000"/>
          <w:sz w:val="28"/>
        </w:rPr>
        <w:t>
      устанавливать стимулирующие надбавки к должностным окладам работников, премировать и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при отсутствии кредиторской задолженности (в государственных учреждениях образования - в пределах имеющихся средств на оплату труда), или в пределах фонда оплаты труда, утвержденного для казенного предприятия органом государственного управления, при отсутствии кредиторской задолженности, в порядке, определенном отраслевым соглашением, коллективным договором и (или) актом работодателя.";
</w:t>
      </w:r>
      <w:r>
        <w:br/>
      </w:r>
      <w:r>
        <w:rPr>
          <w:rFonts w:ascii="Times New Roman"/>
          <w:b w:val="false"/>
          <w:i w:val="false"/>
          <w:color w:val="000000"/>
          <w:sz w:val="28"/>
        </w:rPr>
        <w:t>
      7) в пункте 6 после слов "государственных учреждений, не являющихся государственными органами," дополнить словами "и казенных предприятий";
</w:t>
      </w:r>
      <w:r>
        <w:br/>
      </w:r>
      <w:r>
        <w:rPr>
          <w:rFonts w:ascii="Times New Roman"/>
          <w:b w:val="false"/>
          <w:i w:val="false"/>
          <w:color w:val="000000"/>
          <w:sz w:val="28"/>
        </w:rPr>
        <w:t>
      8) в заголовке и тексте приложений 2, 4, 5, 6, 7, 8, 9, 10, 11, 12, 13, 14, 16, 19 к указанному постановлению после слов "государственных учреждений", "государственного учреждения" дополнить словами "и казенных предприятий", "и казенного предприятия";
</w:t>
      </w:r>
      <w:r>
        <w:br/>
      </w:r>
      <w:r>
        <w:rPr>
          <w:rFonts w:ascii="Times New Roman"/>
          <w:b w:val="false"/>
          <w:i w:val="false"/>
          <w:color w:val="000000"/>
          <w:sz w:val="28"/>
        </w:rPr>
        <w:t>
      9) приложения 1, 3 к указанному постановлению изложить в новой редакции согласно приложениям 1, 2 к настоящему постановлению;
</w:t>
      </w:r>
      <w:r>
        <w:br/>
      </w:r>
      <w:r>
        <w:rPr>
          <w:rFonts w:ascii="Times New Roman"/>
          <w:b w:val="false"/>
          <w:i w:val="false"/>
          <w:color w:val="000000"/>
          <w:sz w:val="28"/>
        </w:rPr>
        <w:t>
      10) в приложении 4 к указанному постановлению:
</w:t>
      </w:r>
      <w:r>
        <w:br/>
      </w:r>
      <w:r>
        <w:rPr>
          <w:rFonts w:ascii="Times New Roman"/>
          <w:b w:val="false"/>
          <w:i w:val="false"/>
          <w:color w:val="000000"/>
          <w:sz w:val="28"/>
        </w:rPr>
        <w:t>
      в графе 2 "Наименование профессий должностей категорий работников":
</w:t>
      </w:r>
      <w:r>
        <w:br/>
      </w:r>
      <w:r>
        <w:rPr>
          <w:rFonts w:ascii="Times New Roman"/>
          <w:b w:val="false"/>
          <w:i w:val="false"/>
          <w:color w:val="000000"/>
          <w:sz w:val="28"/>
        </w:rPr>
        <w:t>
      в абзаце третьем, строки, порядковый номер 2, после слова "преподавателям" дополнить словами "профессиональных школ, средних профессиональных учебных заведений";
</w:t>
      </w:r>
      <w:r>
        <w:br/>
      </w:r>
      <w:r>
        <w:rPr>
          <w:rFonts w:ascii="Times New Roman"/>
          <w:b w:val="false"/>
          <w:i w:val="false"/>
          <w:color w:val="000000"/>
          <w:sz w:val="28"/>
        </w:rPr>
        <w:t>
      в подпункте 4), строки, порядковый номер 4, слово "Библиотекарям" заменить словами "Библиотечным работникам";
</w:t>
      </w:r>
      <w:r>
        <w:br/>
      </w:r>
      <w:r>
        <w:rPr>
          <w:rFonts w:ascii="Times New Roman"/>
          <w:b w:val="false"/>
          <w:i w:val="false"/>
          <w:color w:val="000000"/>
          <w:sz w:val="28"/>
        </w:rPr>
        <w:t>
      в подпункте 2) строки, порядковый номер 6:
</w:t>
      </w:r>
      <w:r>
        <w:br/>
      </w:r>
      <w:r>
        <w:rPr>
          <w:rFonts w:ascii="Times New Roman"/>
          <w:b w:val="false"/>
          <w:i w:val="false"/>
          <w:color w:val="000000"/>
          <w:sz w:val="28"/>
        </w:rPr>
        <w:t>
      в абзаце первом после слов "поселках городского типа, с" дополнить словами "государственным и";
</w:t>
      </w:r>
      <w:r>
        <w:br/>
      </w:r>
      <w:r>
        <w:rPr>
          <w:rFonts w:ascii="Times New Roman"/>
          <w:b w:val="false"/>
          <w:i w:val="false"/>
          <w:color w:val="000000"/>
          <w:sz w:val="28"/>
        </w:rPr>
        <w:t>
      в абзаце втором после слов "учебно-консультативных пунктов) с" дополнить словами "государственным и";
</w:t>
      </w:r>
      <w:r>
        <w:br/>
      </w:r>
      <w:r>
        <w:rPr>
          <w:rFonts w:ascii="Times New Roman"/>
          <w:b w:val="false"/>
          <w:i w:val="false"/>
          <w:color w:val="000000"/>
          <w:sz w:val="28"/>
        </w:rPr>
        <w:t>
      в абзаце четвертом после слов "ведут занятия по" дополнить словами "государственному и";
</w:t>
      </w:r>
      <w:r>
        <w:br/>
      </w:r>
      <w:r>
        <w:rPr>
          <w:rFonts w:ascii="Times New Roman"/>
          <w:b w:val="false"/>
          <w:i w:val="false"/>
          <w:color w:val="000000"/>
          <w:sz w:val="28"/>
        </w:rPr>
        <w:t>
      в пункте 3 Примечания после слов "распространяются на руководящих и педагогических работников" дополнить словами "специализированных отделений";
</w:t>
      </w:r>
      <w:r>
        <w:br/>
      </w:r>
      <w:r>
        <w:rPr>
          <w:rFonts w:ascii="Times New Roman"/>
          <w:b w:val="false"/>
          <w:i w:val="false"/>
          <w:color w:val="000000"/>
          <w:sz w:val="28"/>
        </w:rPr>
        <w:t>
      11) в приложении 5 к указанному постановлению:
</w:t>
      </w:r>
      <w:r>
        <w:br/>
      </w:r>
      <w:r>
        <w:rPr>
          <w:rFonts w:ascii="Times New Roman"/>
          <w:b w:val="false"/>
          <w:i w:val="false"/>
          <w:color w:val="000000"/>
          <w:sz w:val="28"/>
        </w:rPr>
        <w:t>
      строку, порядковый номер 6, исключить;
</w:t>
      </w:r>
      <w:r>
        <w:br/>
      </w:r>
      <w:r>
        <w:rPr>
          <w:rFonts w:ascii="Times New Roman"/>
          <w:b w:val="false"/>
          <w:i w:val="false"/>
          <w:color w:val="000000"/>
          <w:sz w:val="28"/>
        </w:rPr>
        <w:t>
      в примечании после слов "и лечебной работе" дополнить словами "заведующим кафедр, профессорам";
</w:t>
      </w:r>
      <w:r>
        <w:br/>
      </w:r>
      <w:r>
        <w:rPr>
          <w:rFonts w:ascii="Times New Roman"/>
          <w:b w:val="false"/>
          <w:i w:val="false"/>
          <w:color w:val="000000"/>
          <w:sz w:val="28"/>
        </w:rPr>
        <w:t>
      12) в приложении 6 к указанному постановлению:
</w:t>
      </w:r>
      <w:r>
        <w:br/>
      </w:r>
      <w:r>
        <w:rPr>
          <w:rFonts w:ascii="Times New Roman"/>
          <w:b w:val="false"/>
          <w:i w:val="false"/>
          <w:color w:val="000000"/>
          <w:sz w:val="28"/>
        </w:rPr>
        <w:t>
      в графе 2 "Наименование профессий, должностей, категорий работников", строки, порядковый номер 1:
</w:t>
      </w:r>
      <w:r>
        <w:br/>
      </w:r>
      <w:r>
        <w:rPr>
          <w:rFonts w:ascii="Times New Roman"/>
          <w:b w:val="false"/>
          <w:i w:val="false"/>
          <w:color w:val="000000"/>
          <w:sz w:val="28"/>
        </w:rPr>
        <w:t>
      в подпункте 3):
</w:t>
      </w:r>
      <w:r>
        <w:br/>
      </w:r>
      <w:r>
        <w:rPr>
          <w:rFonts w:ascii="Times New Roman"/>
          <w:b w:val="false"/>
          <w:i w:val="false"/>
          <w:color w:val="000000"/>
          <w:sz w:val="28"/>
        </w:rPr>
        <w:t>
      после слов "по заготовке" дополнить словами "и хранению в замороженном состоянии";
</w:t>
      </w:r>
      <w:r>
        <w:br/>
      </w:r>
      <w:r>
        <w:rPr>
          <w:rFonts w:ascii="Times New Roman"/>
          <w:b w:val="false"/>
          <w:i w:val="false"/>
          <w:color w:val="000000"/>
          <w:sz w:val="28"/>
        </w:rPr>
        <w:t>
      после слов "ее компонентов" дополнить словами "и костного мозга, отделения (кабинетов) лечебного плазмофереза, гемосорбции и гемодиализа,";
</w:t>
      </w:r>
      <w:r>
        <w:br/>
      </w:r>
      <w:r>
        <w:rPr>
          <w:rFonts w:ascii="Times New Roman"/>
          <w:b w:val="false"/>
          <w:i w:val="false"/>
          <w:color w:val="000000"/>
          <w:sz w:val="28"/>
        </w:rPr>
        <w:t>
      в подпункте 4) слова "санитарно-профилактических учреждений" заменить словами "санитарно-эпидемиологических служб";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"Работникам за работу с возбудителями особо опасных инфекций и материалами потенциально зараженными ими;
</w:t>
      </w:r>
      <w:r>
        <w:br/>
      </w:r>
      <w:r>
        <w:rPr>
          <w:rFonts w:ascii="Times New Roman"/>
          <w:b w:val="false"/>
          <w:i w:val="false"/>
          <w:color w:val="000000"/>
          <w:sz w:val="28"/>
        </w:rPr>
        <w:t>
      работникам учреждений здравоохранения Аральского и Казалинского районов Кызылординской области";
</w:t>
      </w:r>
      <w:r>
        <w:br/>
      </w:r>
      <w:r>
        <w:rPr>
          <w:rFonts w:ascii="Times New Roman"/>
          <w:b w:val="false"/>
          <w:i w:val="false"/>
          <w:color w:val="000000"/>
          <w:sz w:val="28"/>
        </w:rPr>
        <w:t>
      в подпункте 13) слова "строгого наблюдения" заменить словами "специализированного типа с интенсивным наблюдением";
</w:t>
      </w:r>
      <w:r>
        <w:br/>
      </w:r>
      <w:r>
        <w:rPr>
          <w:rFonts w:ascii="Times New Roman"/>
          <w:b w:val="false"/>
          <w:i w:val="false"/>
          <w:color w:val="000000"/>
          <w:sz w:val="28"/>
        </w:rPr>
        <w:t>
      в подпункте 14) после слова "стражей)" дополнить словами "психиатрических больниц";
</w:t>
      </w:r>
      <w:r>
        <w:br/>
      </w:r>
      <w:r>
        <w:rPr>
          <w:rFonts w:ascii="Times New Roman"/>
          <w:b w:val="false"/>
          <w:i w:val="false"/>
          <w:color w:val="000000"/>
          <w:sz w:val="28"/>
        </w:rPr>
        <w:t>
      строку, подпункта 15) изложить в следующей редакции:
</w:t>
      </w:r>
      <w:r>
        <w:br/>
      </w:r>
      <w:r>
        <w:rPr>
          <w:rFonts w:ascii="Times New Roman"/>
          <w:b w:val="false"/>
          <w:i w:val="false"/>
          <w:color w:val="000000"/>
          <w:sz w:val="28"/>
        </w:rPr>
        <w:t>
"15) Работникам центров по профилак-                 Порядок и
</w:t>
      </w:r>
      <w:r>
        <w:br/>
      </w:r>
      <w:r>
        <w:rPr>
          <w:rFonts w:ascii="Times New Roman"/>
          <w:b w:val="false"/>
          <w:i w:val="false"/>
          <w:color w:val="000000"/>
          <w:sz w:val="28"/>
        </w:rPr>
        <w:t>
     тике и борьбе со СПИД за диагнос-       60%     условия вы-
</w:t>
      </w:r>
      <w:r>
        <w:br/>
      </w:r>
      <w:r>
        <w:rPr>
          <w:rFonts w:ascii="Times New Roman"/>
          <w:b w:val="false"/>
          <w:i w:val="false"/>
          <w:color w:val="000000"/>
          <w:sz w:val="28"/>
        </w:rPr>
        <w:t>
     тику, лечение и непосредственное об-            платы по конк-
</w:t>
      </w:r>
      <w:r>
        <w:br/>
      </w:r>
      <w:r>
        <w:rPr>
          <w:rFonts w:ascii="Times New Roman"/>
          <w:b w:val="false"/>
          <w:i w:val="false"/>
          <w:color w:val="000000"/>
          <w:sz w:val="28"/>
        </w:rPr>
        <w:t>
     служивание больных СПИД и ВИЧ-                  ретному переч-
</w:t>
      </w:r>
      <w:r>
        <w:br/>
      </w:r>
      <w:r>
        <w:rPr>
          <w:rFonts w:ascii="Times New Roman"/>
          <w:b w:val="false"/>
          <w:i w:val="false"/>
          <w:color w:val="000000"/>
          <w:sz w:val="28"/>
        </w:rPr>
        <w:t>
     инфицированных; научно-исследова-               ню должностей
</w:t>
      </w:r>
      <w:r>
        <w:br/>
      </w:r>
      <w:r>
        <w:rPr>
          <w:rFonts w:ascii="Times New Roman"/>
          <w:b w:val="false"/>
          <w:i w:val="false"/>
          <w:color w:val="000000"/>
          <w:sz w:val="28"/>
        </w:rPr>
        <w:t>
     тельских организаций, научно-произ-             определяется
</w:t>
      </w:r>
      <w:r>
        <w:br/>
      </w:r>
      <w:r>
        <w:rPr>
          <w:rFonts w:ascii="Times New Roman"/>
          <w:b w:val="false"/>
          <w:i w:val="false"/>
          <w:color w:val="000000"/>
          <w:sz w:val="28"/>
        </w:rPr>
        <w:t>
     водственных объединений и их струк-             центральным
</w:t>
      </w:r>
      <w:r>
        <w:br/>
      </w:r>
      <w:r>
        <w:rPr>
          <w:rFonts w:ascii="Times New Roman"/>
          <w:b w:val="false"/>
          <w:i w:val="false"/>
          <w:color w:val="000000"/>
          <w:sz w:val="28"/>
        </w:rPr>
        <w:t>
     турных подразделений, в том числе               исполнитель-
</w:t>
      </w:r>
      <w:r>
        <w:br/>
      </w:r>
      <w:r>
        <w:rPr>
          <w:rFonts w:ascii="Times New Roman"/>
          <w:b w:val="false"/>
          <w:i w:val="false"/>
          <w:color w:val="000000"/>
          <w:sz w:val="28"/>
        </w:rPr>
        <w:t>
     по производству бактериальных и ви-             ным органом в
</w:t>
      </w:r>
      <w:r>
        <w:br/>
      </w:r>
      <w:r>
        <w:rPr>
          <w:rFonts w:ascii="Times New Roman"/>
          <w:b w:val="false"/>
          <w:i w:val="false"/>
          <w:color w:val="000000"/>
          <w:sz w:val="28"/>
        </w:rPr>
        <w:t>
     русных препаратов, за выполнение                области охраны
</w:t>
      </w:r>
      <w:r>
        <w:br/>
      </w:r>
      <w:r>
        <w:rPr>
          <w:rFonts w:ascii="Times New Roman"/>
          <w:b w:val="false"/>
          <w:i w:val="false"/>
          <w:color w:val="000000"/>
          <w:sz w:val="28"/>
        </w:rPr>
        <w:t>
     научной тематики по проблеме СПИД               здоровья
</w:t>
      </w:r>
      <w:r>
        <w:br/>
      </w:r>
      <w:r>
        <w:rPr>
          <w:rFonts w:ascii="Times New Roman"/>
          <w:b w:val="false"/>
          <w:i w:val="false"/>
          <w:color w:val="000000"/>
          <w:sz w:val="28"/>
        </w:rPr>
        <w:t>
     и контактирующие с больными СПИД и              граждан
</w:t>
      </w:r>
      <w:r>
        <w:br/>
      </w:r>
      <w:r>
        <w:rPr>
          <w:rFonts w:ascii="Times New Roman"/>
          <w:b w:val="false"/>
          <w:i w:val="false"/>
          <w:color w:val="000000"/>
          <w:sz w:val="28"/>
        </w:rPr>
        <w:t>
     ВИЧ-инфицированными, работающие
</w:t>
      </w:r>
      <w:r>
        <w:br/>
      </w:r>
      <w:r>
        <w:rPr>
          <w:rFonts w:ascii="Times New Roman"/>
          <w:b w:val="false"/>
          <w:i w:val="false"/>
          <w:color w:val="000000"/>
          <w:sz w:val="28"/>
        </w:rPr>
        <w:t>
     с вирусом СПИД и потенциально
</w:t>
      </w:r>
      <w:r>
        <w:br/>
      </w:r>
      <w:r>
        <w:rPr>
          <w:rFonts w:ascii="Times New Roman"/>
          <w:b w:val="false"/>
          <w:i w:val="false"/>
          <w:color w:val="000000"/>
          <w:sz w:val="28"/>
        </w:rPr>
        <w:t>
     зараженными ВИЧ-материалом (в том
</w:t>
      </w:r>
      <w:r>
        <w:br/>
      </w:r>
      <w:r>
        <w:rPr>
          <w:rFonts w:ascii="Times New Roman"/>
          <w:b w:val="false"/>
          <w:i w:val="false"/>
          <w:color w:val="000000"/>
          <w:sz w:val="28"/>
        </w:rPr>
        <w:t>
     числе животным).
</w:t>
      </w:r>
      <w:r>
        <w:br/>
      </w:r>
      <w:r>
        <w:rPr>
          <w:rFonts w:ascii="Times New Roman"/>
          <w:b w:val="false"/>
          <w:i w:val="false"/>
          <w:color w:val="000000"/>
          <w:sz w:val="28"/>
        </w:rPr>
        <w:t>
     Работникам организаций здравоох-                Указанная
</w:t>
      </w:r>
      <w:r>
        <w:br/>
      </w:r>
      <w:r>
        <w:rPr>
          <w:rFonts w:ascii="Times New Roman"/>
          <w:b w:val="false"/>
          <w:i w:val="false"/>
          <w:color w:val="000000"/>
          <w:sz w:val="28"/>
        </w:rPr>
        <w:t>
     ранения, специализированных отделе-     60%     доплата выпла-
</w:t>
      </w:r>
      <w:r>
        <w:br/>
      </w:r>
      <w:r>
        <w:rPr>
          <w:rFonts w:ascii="Times New Roman"/>
          <w:b w:val="false"/>
          <w:i w:val="false"/>
          <w:color w:val="000000"/>
          <w:sz w:val="28"/>
        </w:rPr>
        <w:t>
     ний за лечение и непосредственное               чивается про-
</w:t>
      </w:r>
      <w:r>
        <w:br/>
      </w:r>
      <w:r>
        <w:rPr>
          <w:rFonts w:ascii="Times New Roman"/>
          <w:b w:val="false"/>
          <w:i w:val="false"/>
          <w:color w:val="000000"/>
          <w:sz w:val="28"/>
        </w:rPr>
        <w:t>
     обслуживание больных СПИД и ВИЧ-                порционально
</w:t>
      </w:r>
      <w:r>
        <w:br/>
      </w:r>
      <w:r>
        <w:rPr>
          <w:rFonts w:ascii="Times New Roman"/>
          <w:b w:val="false"/>
          <w:i w:val="false"/>
          <w:color w:val="000000"/>
          <w:sz w:val="28"/>
        </w:rPr>
        <w:t>
     инфицированных; за проведение                   за фактически
</w:t>
      </w:r>
      <w:r>
        <w:br/>
      </w:r>
      <w:r>
        <w:rPr>
          <w:rFonts w:ascii="Times New Roman"/>
          <w:b w:val="false"/>
          <w:i w:val="false"/>
          <w:color w:val="000000"/>
          <w:sz w:val="28"/>
        </w:rPr>
        <w:t>
     консультации, осмотров, оказание                отработанные
</w:t>
      </w:r>
      <w:r>
        <w:br/>
      </w:r>
      <w:r>
        <w:rPr>
          <w:rFonts w:ascii="Times New Roman"/>
          <w:b w:val="false"/>
          <w:i w:val="false"/>
          <w:color w:val="000000"/>
          <w:sz w:val="28"/>
        </w:rPr>
        <w:t>
     медицинской помощи, судебно-                    часы. Конкрет-
</w:t>
      </w:r>
      <w:r>
        <w:br/>
      </w:r>
      <w:r>
        <w:rPr>
          <w:rFonts w:ascii="Times New Roman"/>
          <w:b w:val="false"/>
          <w:i w:val="false"/>
          <w:color w:val="000000"/>
          <w:sz w:val="28"/>
        </w:rPr>
        <w:t>
     медицинской и паталогоанатомической             ный перечень
</w:t>
      </w:r>
      <w:r>
        <w:br/>
      </w:r>
      <w:r>
        <w:rPr>
          <w:rFonts w:ascii="Times New Roman"/>
          <w:b w:val="false"/>
          <w:i w:val="false"/>
          <w:color w:val="000000"/>
          <w:sz w:val="28"/>
        </w:rPr>
        <w:t>
     экспертизы, а также всех видов                  должностей оп-
</w:t>
      </w:r>
      <w:r>
        <w:br/>
      </w:r>
      <w:r>
        <w:rPr>
          <w:rFonts w:ascii="Times New Roman"/>
          <w:b w:val="false"/>
          <w:i w:val="false"/>
          <w:color w:val="000000"/>
          <w:sz w:val="28"/>
        </w:rPr>
        <w:t>
     лабораторных исследований крови                 ределяется
</w:t>
      </w:r>
      <w:r>
        <w:br/>
      </w:r>
      <w:r>
        <w:rPr>
          <w:rFonts w:ascii="Times New Roman"/>
          <w:b w:val="false"/>
          <w:i w:val="false"/>
          <w:color w:val="000000"/>
          <w:sz w:val="28"/>
        </w:rPr>
        <w:t>
     населения и материалов, поступающих             центральным
</w:t>
      </w:r>
      <w:r>
        <w:br/>
      </w:r>
      <w:r>
        <w:rPr>
          <w:rFonts w:ascii="Times New Roman"/>
          <w:b w:val="false"/>
          <w:i w:val="false"/>
          <w:color w:val="000000"/>
          <w:sz w:val="28"/>
        </w:rPr>
        <w:t>
     от больных СПИД и ВИЧ-                          исполнитель-
</w:t>
      </w:r>
      <w:r>
        <w:br/>
      </w:r>
      <w:r>
        <w:rPr>
          <w:rFonts w:ascii="Times New Roman"/>
          <w:b w:val="false"/>
          <w:i w:val="false"/>
          <w:color w:val="000000"/>
          <w:sz w:val="28"/>
        </w:rPr>
        <w:t>
     инфицированных                                  ным органом в
</w:t>
      </w:r>
      <w:r>
        <w:br/>
      </w:r>
      <w:r>
        <w:rPr>
          <w:rFonts w:ascii="Times New Roman"/>
          <w:b w:val="false"/>
          <w:i w:val="false"/>
          <w:color w:val="000000"/>
          <w:sz w:val="28"/>
        </w:rPr>
        <w:t>
                                                     области охраны
</w:t>
      </w:r>
      <w:r>
        <w:br/>
      </w:r>
      <w:r>
        <w:rPr>
          <w:rFonts w:ascii="Times New Roman"/>
          <w:b w:val="false"/>
          <w:i w:val="false"/>
          <w:color w:val="000000"/>
          <w:sz w:val="28"/>
        </w:rPr>
        <w:t>
                                                     здоровья
</w:t>
      </w:r>
      <w:r>
        <w:br/>
      </w:r>
      <w:r>
        <w:rPr>
          <w:rFonts w:ascii="Times New Roman"/>
          <w:b w:val="false"/>
          <w:i w:val="false"/>
          <w:color w:val="000000"/>
          <w:sz w:val="28"/>
        </w:rPr>
        <w:t>
                                                     граждан";
</w:t>
      </w:r>
    </w:p>
    <w:p>
      <w:pPr>
        <w:spacing w:after="0"/>
        <w:ind w:left="0"/>
        <w:jc w:val="both"/>
      </w:pPr>
      <w:r>
        <w:rPr>
          <w:rFonts w:ascii="Times New Roman"/>
          <w:b w:val="false"/>
          <w:i w:val="false"/>
          <w:color w:val="000000"/>
          <w:sz w:val="28"/>
        </w:rPr>
        <w:t>
      в графе 2 "Наименование профессий, должностей, категорий работников", подпункт 16), строки, порядковый номер 1, после слов "(отделений, подразделений)" дополнить словами "отделения заготовки (консервации) трупных тканей, органов и кожи";
</w:t>
      </w:r>
      <w:r>
        <w:br/>
      </w:r>
      <w:r>
        <w:rPr>
          <w:rFonts w:ascii="Times New Roman"/>
          <w:b w:val="false"/>
          <w:i w:val="false"/>
          <w:color w:val="000000"/>
          <w:sz w:val="28"/>
        </w:rPr>
        <w:t>
      графу 5 "Примечание", абзацы второй, третий подпункта 3), строки, порядковый номер 2, дополнить словами "с учетом режима работы учреждения";
</w:t>
      </w:r>
      <w:r>
        <w:br/>
      </w:r>
      <w:r>
        <w:rPr>
          <w:rFonts w:ascii="Times New Roman"/>
          <w:b w:val="false"/>
          <w:i w:val="false"/>
          <w:color w:val="000000"/>
          <w:sz w:val="28"/>
        </w:rPr>
        <w:t>
      в строке, порядковый номер 3:
</w:t>
      </w:r>
      <w:r>
        <w:br/>
      </w:r>
      <w:r>
        <w:rPr>
          <w:rFonts w:ascii="Times New Roman"/>
          <w:b w:val="false"/>
          <w:i w:val="false"/>
          <w:color w:val="000000"/>
          <w:sz w:val="28"/>
        </w:rPr>
        <w:t>
      графу 5 "Примечание", дополнить словами "Порядок и условия выплаты по конкретному перечню должностей и организаций устанавливаются центральным исполнительным органом в области охраны здоровья граждан";
</w:t>
      </w:r>
      <w:r>
        <w:br/>
      </w:r>
      <w:r>
        <w:rPr>
          <w:rFonts w:ascii="Times New Roman"/>
          <w:b w:val="false"/>
          <w:i w:val="false"/>
          <w:color w:val="000000"/>
          <w:sz w:val="28"/>
        </w:rPr>
        <w:t>
      в подпункте 1):
</w:t>
      </w:r>
      <w:r>
        <w:br/>
      </w:r>
      <w:r>
        <w:rPr>
          <w:rFonts w:ascii="Times New Roman"/>
          <w:b w:val="false"/>
          <w:i w:val="false"/>
          <w:color w:val="000000"/>
          <w:sz w:val="28"/>
        </w:rPr>
        <w:t>
      абзац второй изложить в следующей редакции
</w:t>
      </w:r>
      <w:r>
        <w:br/>
      </w:r>
      <w:r>
        <w:rPr>
          <w:rFonts w:ascii="Times New Roman"/>
          <w:b w:val="false"/>
          <w:i w:val="false"/>
          <w:color w:val="000000"/>
          <w:sz w:val="28"/>
        </w:rPr>
        <w:t>
      "за работу с возбудителями особо
</w:t>
      </w:r>
      <w:r>
        <w:br/>
      </w:r>
      <w:r>
        <w:rPr>
          <w:rFonts w:ascii="Times New Roman"/>
          <w:b w:val="false"/>
          <w:i w:val="false"/>
          <w:color w:val="000000"/>
          <w:sz w:val="28"/>
        </w:rPr>
        <w:t>
      опасных инфекций и материалами         До
</w:t>
      </w:r>
      <w:r>
        <w:br/>
      </w:r>
      <w:r>
        <w:rPr>
          <w:rFonts w:ascii="Times New Roman"/>
          <w:b w:val="false"/>
          <w:i w:val="false"/>
          <w:color w:val="000000"/>
          <w:sz w:val="28"/>
        </w:rPr>
        <w:t>
      потенциально зараженными ими;        40-80%";
</w:t>
      </w:r>
      <w:r>
        <w:br/>
      </w:r>
      <w:r>
        <w:rPr>
          <w:rFonts w:ascii="Times New Roman"/>
          <w:b w:val="false"/>
          <w:i w:val="false"/>
          <w:color w:val="000000"/>
          <w:sz w:val="28"/>
        </w:rPr>
        <w:t>
      в абзацах третий, четвертый, пятый, шестой, седьмой, восьмой, девятый, десятый, одиннадцатый, графа 4 "Размеры доплат и надбавок от должностного оклада", дополнить словом "До";
</w:t>
      </w:r>
      <w:r>
        <w:br/>
      </w:r>
      <w:r>
        <w:rPr>
          <w:rFonts w:ascii="Times New Roman"/>
          <w:b w:val="false"/>
          <w:i w:val="false"/>
          <w:color w:val="000000"/>
          <w:sz w:val="28"/>
        </w:rPr>
        <w:t>
      в подпункте 6), графа 5 "Примечание", дополнить словами "Порядок и условия выплаты данной доплаты по конкретному перечню должностей врачей-хирургов устанавливаются центральным исполнительным органом в области охраны здоровья граждан";
</w:t>
      </w:r>
      <w:r>
        <w:br/>
      </w:r>
      <w:r>
        <w:rPr>
          <w:rFonts w:ascii="Times New Roman"/>
          <w:b w:val="false"/>
          <w:i w:val="false"/>
          <w:color w:val="000000"/>
          <w:sz w:val="28"/>
        </w:rPr>
        <w:t>
      в подпункте 7):
</w:t>
      </w:r>
      <w:r>
        <w:br/>
      </w:r>
      <w:r>
        <w:rPr>
          <w:rFonts w:ascii="Times New Roman"/>
          <w:b w:val="false"/>
          <w:i w:val="false"/>
          <w:color w:val="000000"/>
          <w:sz w:val="28"/>
        </w:rPr>
        <w:t>
      графу 3 "Виды доплат и надбавок", дополнить словами "в период осуществления спасательных и неотложных работ";
</w:t>
      </w:r>
      <w:r>
        <w:br/>
      </w:r>
      <w:r>
        <w:rPr>
          <w:rFonts w:ascii="Times New Roman"/>
          <w:b w:val="false"/>
          <w:i w:val="false"/>
          <w:color w:val="000000"/>
          <w:sz w:val="28"/>
        </w:rPr>
        <w:t>
      графу 4 "Размеры доплат и надбавок от должностного оклада", дополнить словами "в режиме ожидания и постоянной готовности";
</w:t>
      </w:r>
      <w:r>
        <w:br/>
      </w:r>
      <w:r>
        <w:rPr>
          <w:rFonts w:ascii="Times New Roman"/>
          <w:b w:val="false"/>
          <w:i w:val="false"/>
          <w:color w:val="000000"/>
          <w:sz w:val="28"/>
        </w:rPr>
        <w:t>
      в графе 5 "Примечание":
</w:t>
      </w:r>
      <w:r>
        <w:br/>
      </w:r>
      <w:r>
        <w:rPr>
          <w:rFonts w:ascii="Times New Roman"/>
          <w:b w:val="false"/>
          <w:i w:val="false"/>
          <w:color w:val="000000"/>
          <w:sz w:val="28"/>
        </w:rPr>
        <w:t>
      строку, порядковый номер 4, дополнить словами "Указанная доплата устанавливается в порядке, утвержденном центральным исполнительным органом в области охраны здоровья граждан";
</w:t>
      </w:r>
      <w:r>
        <w:br/>
      </w:r>
      <w:r>
        <w:rPr>
          <w:rFonts w:ascii="Times New Roman"/>
          <w:b w:val="false"/>
          <w:i w:val="false"/>
          <w:color w:val="000000"/>
          <w:sz w:val="28"/>
        </w:rPr>
        <w:t>
      строку, порядковый номер 9, дополнить словами "Порядок и условия установления указанной надбавки определяются органом государственного управления";
</w:t>
      </w:r>
      <w:r>
        <w:br/>
      </w:r>
      <w:r>
        <w:rPr>
          <w:rFonts w:ascii="Times New Roman"/>
          <w:b w:val="false"/>
          <w:i w:val="false"/>
          <w:color w:val="000000"/>
          <w:sz w:val="28"/>
        </w:rPr>
        <w:t>
      строку, порядковый номер 10, дополнить словами "Порядок и условия установления указанной надбавки определяются органом государственного управления";
</w:t>
      </w:r>
      <w:r>
        <w:br/>
      </w:r>
      <w:r>
        <w:rPr>
          <w:rFonts w:ascii="Times New Roman"/>
          <w:b w:val="false"/>
          <w:i w:val="false"/>
          <w:color w:val="000000"/>
          <w:sz w:val="28"/>
        </w:rPr>
        <w:t>
      в абзаце первом примечания после слов "в специализированных лечебно-профилактических учреждениях (палатах, отделениях" дополнить словами "для принудительного лечения больных алкоголизмом, наркоманией и токсикоманией";
</w:t>
      </w:r>
      <w:r>
        <w:br/>
      </w:r>
      <w:r>
        <w:rPr>
          <w:rFonts w:ascii="Times New Roman"/>
          <w:b w:val="false"/>
          <w:i w:val="false"/>
          <w:color w:val="000000"/>
          <w:sz w:val="28"/>
        </w:rPr>
        <w:t>
      13) в приложении 8 к указанному постановлению:
</w:t>
      </w:r>
      <w:r>
        <w:br/>
      </w:r>
      <w:r>
        <w:rPr>
          <w:rFonts w:ascii="Times New Roman"/>
          <w:b w:val="false"/>
          <w:i w:val="false"/>
          <w:color w:val="000000"/>
          <w:sz w:val="28"/>
        </w:rPr>
        <w:t>
      графу 5 "Примечание", подпункты 3), 4), строки, порядковый номер 1, дополнить словами "Порядок и условия выплаты данной доплаты устанавливаются центральным исполнительным органом в области культуры";
</w:t>
      </w:r>
      <w:r>
        <w:br/>
      </w:r>
      <w:r>
        <w:rPr>
          <w:rFonts w:ascii="Times New Roman"/>
          <w:b w:val="false"/>
          <w:i w:val="false"/>
          <w:color w:val="000000"/>
          <w:sz w:val="28"/>
        </w:rPr>
        <w:t>
      14) в приложении 9 к указанному постановлению:
</w:t>
      </w:r>
      <w:r>
        <w:br/>
      </w:r>
      <w:r>
        <w:rPr>
          <w:rFonts w:ascii="Times New Roman"/>
          <w:b w:val="false"/>
          <w:i w:val="false"/>
          <w:color w:val="000000"/>
          <w:sz w:val="28"/>
        </w:rPr>
        <w:t>
      в графе 2 "Наименование профессий, должностей, категорий работников":
</w:t>
      </w:r>
      <w:r>
        <w:br/>
      </w:r>
      <w:r>
        <w:rPr>
          <w:rFonts w:ascii="Times New Roman"/>
          <w:b w:val="false"/>
          <w:i w:val="false"/>
          <w:color w:val="000000"/>
          <w:sz w:val="28"/>
        </w:rPr>
        <w:t>
      в строке, порядковый номер 1, слова "Руководителям, специалистам и служащим" заменить словами "Работникам центра олимпийской подготовки,";
</w:t>
      </w:r>
      <w:r>
        <w:br/>
      </w:r>
      <w:r>
        <w:rPr>
          <w:rFonts w:ascii="Times New Roman"/>
          <w:b w:val="false"/>
          <w:i w:val="false"/>
          <w:color w:val="000000"/>
          <w:sz w:val="28"/>
        </w:rPr>
        <w:t>
      в строке, порядковый номер 2, после слов "Тренерам-преподавателям по спорту" дополнить словами "центра олимпийской подготовки,";
</w:t>
      </w:r>
      <w:r>
        <w:br/>
      </w:r>
      <w:r>
        <w:rPr>
          <w:rFonts w:ascii="Times New Roman"/>
          <w:b w:val="false"/>
          <w:i w:val="false"/>
          <w:color w:val="000000"/>
          <w:sz w:val="28"/>
        </w:rPr>
        <w:t>
      в строке, порядковый номер 5, слова "Тренерам-преподавателям по спорту" заменить словами "Руководителям и тренерам-преподавателям по спорту";
</w:t>
      </w:r>
      <w:r>
        <w:br/>
      </w:r>
      <w:r>
        <w:rPr>
          <w:rFonts w:ascii="Times New Roman"/>
          <w:b w:val="false"/>
          <w:i w:val="false"/>
          <w:color w:val="000000"/>
          <w:sz w:val="28"/>
        </w:rPr>
        <w:t>
      в графе 5 "Примечание", строки, порядковый номер 1, дополнить словами "Порядок и условия выплаты указанной надбавки по конкретному перечню должностей работников устанавливаются центральным исполнительным органом в области физической культуры и спорта. Данная надбавка выплачивается по наивысшему показателю.";
</w:t>
      </w:r>
      <w:r>
        <w:br/>
      </w:r>
      <w:r>
        <w:rPr>
          <w:rFonts w:ascii="Times New Roman"/>
          <w:b w:val="false"/>
          <w:i w:val="false"/>
          <w:color w:val="000000"/>
          <w:sz w:val="28"/>
        </w:rPr>
        <w:t>
      подпункт 7), строки, порядковый номер 1, дополнить словами "Кроме республиканских центров олимпийской подготовки, колледжей спорта и школ высшего спортивного мастерства";
</w:t>
      </w:r>
      <w:r>
        <w:br/>
      </w:r>
      <w:r>
        <w:rPr>
          <w:rFonts w:ascii="Times New Roman"/>
          <w:b w:val="false"/>
          <w:i w:val="false"/>
          <w:color w:val="000000"/>
          <w:sz w:val="28"/>
        </w:rPr>
        <w:t>
      графу 5 "Примечание", строки, порядковый номер 2, дополнить словами "Порядок и условия выплаты указанной надбавки устанавливаются центральным исполнительным органом в области физической культуры и спорта. Данная надбавка выплачивается по наивысшему показателю.";
</w:t>
      </w:r>
      <w:r>
        <w:br/>
      </w:r>
      <w:r>
        <w:rPr>
          <w:rFonts w:ascii="Times New Roman"/>
          <w:b w:val="false"/>
          <w:i w:val="false"/>
          <w:color w:val="000000"/>
          <w:sz w:val="28"/>
        </w:rPr>
        <w:t>
      подпункт 7), строки, порядковый номер 2, дополнить словами "Кроме республиканских центров олимпийской подготовки, колледжей спорта и школ высшего спортивного мастерства";
</w:t>
      </w:r>
      <w:r>
        <w:br/>
      </w:r>
      <w:r>
        <w:rPr>
          <w:rFonts w:ascii="Times New Roman"/>
          <w:b w:val="false"/>
          <w:i w:val="false"/>
          <w:color w:val="000000"/>
          <w:sz w:val="28"/>
        </w:rPr>
        <w:t>
      графу 5 "Примечание", строки, порядковый номер 5, дополнить словами "Данная надбавка выплачивается по наивысшему показателю.";
</w:t>
      </w:r>
      <w:r>
        <w:br/>
      </w:r>
      <w:r>
        <w:rPr>
          <w:rFonts w:ascii="Times New Roman"/>
          <w:b w:val="false"/>
          <w:i w:val="false"/>
          <w:color w:val="000000"/>
          <w:sz w:val="28"/>
        </w:rPr>
        <w:t>
      дополнить примечанием следующего содержания:
</w:t>
      </w:r>
      <w:r>
        <w:br/>
      </w:r>
      <w:r>
        <w:rPr>
          <w:rFonts w:ascii="Times New Roman"/>
          <w:b w:val="false"/>
          <w:i w:val="false"/>
          <w:color w:val="000000"/>
          <w:sz w:val="28"/>
        </w:rPr>
        <w:t>
      "Примечание.
</w:t>
      </w:r>
      <w:r>
        <w:br/>
      </w:r>
      <w:r>
        <w:rPr>
          <w:rFonts w:ascii="Times New Roman"/>
          <w:b w:val="false"/>
          <w:i w:val="false"/>
          <w:color w:val="000000"/>
          <w:sz w:val="28"/>
        </w:rPr>
        <w:t>
      Порядок и условия выплаты надбавок за непосредственное обеспечение высококачественного учебно-тренировочного процесса и за подготовку чемпионов и призеров спортивных соревнований по игровым видам спорта тренерам-преподавателям по игровым видам спорта устанавливаются центральным исполнительным органом в области физической культуры и спорта.";
</w:t>
      </w:r>
      <w:r>
        <w:br/>
      </w:r>
      <w:r>
        <w:rPr>
          <w:rFonts w:ascii="Times New Roman"/>
          <w:b w:val="false"/>
          <w:i w:val="false"/>
          <w:color w:val="000000"/>
          <w:sz w:val="28"/>
        </w:rPr>
        <w:t>
      15) в приложении 10 к указанному постановлению:
</w:t>
      </w:r>
      <w:r>
        <w:br/>
      </w:r>
      <w:r>
        <w:rPr>
          <w:rFonts w:ascii="Times New Roman"/>
          <w:b w:val="false"/>
          <w:i w:val="false"/>
          <w:color w:val="000000"/>
          <w:sz w:val="28"/>
        </w:rPr>
        <w:t>
      в графе 2 "Наименование профессий, должностей, категорий работников", строки, порядковый номер 5, изложить в следующей редакции:
</w:t>
      </w:r>
      <w:r>
        <w:br/>
      </w:r>
      <w:r>
        <w:rPr>
          <w:rFonts w:ascii="Times New Roman"/>
          <w:b w:val="false"/>
          <w:i w:val="false"/>
          <w:color w:val="000000"/>
          <w:sz w:val="28"/>
        </w:rPr>
        <w:t>
      "Работникам, непосредственно занятым:
</w:t>
      </w:r>
      <w:r>
        <w:br/>
      </w:r>
      <w:r>
        <w:rPr>
          <w:rFonts w:ascii="Times New Roman"/>
          <w:b w:val="false"/>
          <w:i w:val="false"/>
          <w:color w:val="000000"/>
          <w:sz w:val="28"/>
        </w:rPr>
        <w:t>
      ремонтом, приемом, хранением, выдачей и обеспечением охраны вооружения, боеприпасов, боевой техники;
</w:t>
      </w:r>
      <w:r>
        <w:br/>
      </w:r>
      <w:r>
        <w:rPr>
          <w:rFonts w:ascii="Times New Roman"/>
          <w:b w:val="false"/>
          <w:i w:val="false"/>
          <w:color w:val="000000"/>
          <w:sz w:val="28"/>
        </w:rPr>
        <w:t>
      ведением учета вооружения, боеприпасов, боевой техники и имущества военного назначения, за исключением вещевого";
</w:t>
      </w:r>
      <w:r>
        <w:br/>
      </w:r>
      <w:r>
        <w:rPr>
          <w:rFonts w:ascii="Times New Roman"/>
          <w:b w:val="false"/>
          <w:i w:val="false"/>
          <w:color w:val="000000"/>
          <w:sz w:val="28"/>
        </w:rPr>
        <w:t>
      в графе 3 "Виды доплат и надбавок", строки, порядковый номер 5, после слова "имущества" дополнить словами "военного назначения, за исключением вещевого";
</w:t>
      </w:r>
      <w:r>
        <w:br/>
      </w:r>
      <w:r>
        <w:rPr>
          <w:rFonts w:ascii="Times New Roman"/>
          <w:b w:val="false"/>
          <w:i w:val="false"/>
          <w:color w:val="000000"/>
          <w:sz w:val="28"/>
        </w:rPr>
        <w:t>
      16) в приложении 12 к указанному постановлению:
</w:t>
      </w:r>
      <w:r>
        <w:br/>
      </w:r>
      <w:r>
        <w:rPr>
          <w:rFonts w:ascii="Times New Roman"/>
          <w:b w:val="false"/>
          <w:i w:val="false"/>
          <w:color w:val="000000"/>
          <w:sz w:val="28"/>
        </w:rPr>
        <w:t>
      в графе 5 "Примечание", строки, порядковый номер 1, слова "работники материально-технического снабжения и сбыта, жилищно-коммунального хозяйства и охраны" исключить;
</w:t>
      </w:r>
      <w:r>
        <w:br/>
      </w:r>
      <w:r>
        <w:rPr>
          <w:rFonts w:ascii="Times New Roman"/>
          <w:b w:val="false"/>
          <w:i w:val="false"/>
          <w:color w:val="000000"/>
          <w:sz w:val="28"/>
        </w:rPr>
        <w:t>
      в графе 2 "Наименование профессий, должностей, категорий работников", строки, порядковый номер 4, после слов "следственных изоляторов," дополнить словами "изоляторов временного содержания,";
</w:t>
      </w:r>
      <w:r>
        <w:br/>
      </w:r>
      <w:r>
        <w:rPr>
          <w:rFonts w:ascii="Times New Roman"/>
          <w:b w:val="false"/>
          <w:i w:val="false"/>
          <w:color w:val="000000"/>
          <w:sz w:val="28"/>
        </w:rPr>
        <w:t>
      17) в приложении 13 к указанному постановлению:
</w:t>
      </w:r>
      <w:r>
        <w:br/>
      </w:r>
      <w:r>
        <w:rPr>
          <w:rFonts w:ascii="Times New Roman"/>
          <w:b w:val="false"/>
          <w:i w:val="false"/>
          <w:color w:val="000000"/>
          <w:sz w:val="28"/>
        </w:rPr>
        <w:t>
      в строке, порядковый номер 2:
</w:t>
      </w:r>
      <w:r>
        <w:br/>
      </w:r>
      <w:r>
        <w:rPr>
          <w:rFonts w:ascii="Times New Roman"/>
          <w:b w:val="false"/>
          <w:i w:val="false"/>
          <w:color w:val="000000"/>
          <w:sz w:val="28"/>
        </w:rPr>
        <w:t>
      графу 3 "Виды доплат и надбавок", дополнить словами "в период осуществления спасательных и неотложных работ";
</w:t>
      </w:r>
      <w:r>
        <w:br/>
      </w:r>
      <w:r>
        <w:rPr>
          <w:rFonts w:ascii="Times New Roman"/>
          <w:b w:val="false"/>
          <w:i w:val="false"/>
          <w:color w:val="000000"/>
          <w:sz w:val="28"/>
        </w:rPr>
        <w:t>
      графу 4 "Размеры доплат и надбавок от должностного оклада" дополнить словами "в режиме ожидания и постоянной готовности";
</w:t>
      </w:r>
      <w:r>
        <w:br/>
      </w:r>
      <w:r>
        <w:rPr>
          <w:rFonts w:ascii="Times New Roman"/>
          <w:b w:val="false"/>
          <w:i w:val="false"/>
          <w:color w:val="000000"/>
          <w:sz w:val="28"/>
        </w:rPr>
        <w:t>
      графу 5 "Примечание", подпункт 1), строки, порядковый номер 1, дополнить словами "Порядок и условия выплаты указанной доплаты по конкретному перечню должностей устанавливаются центральным исполнительным органом в области предупреждения и ликвидации чрезвычайных ситуаций";
</w:t>
      </w:r>
      <w:r>
        <w:br/>
      </w:r>
      <w:r>
        <w:rPr>
          <w:rFonts w:ascii="Times New Roman"/>
          <w:b w:val="false"/>
          <w:i w:val="false"/>
          <w:color w:val="000000"/>
          <w:sz w:val="28"/>
        </w:rPr>
        <w:t>
      18) в приложении 15 к указанному постановлению:
</w:t>
      </w:r>
      <w:r>
        <w:br/>
      </w:r>
      <w:r>
        <w:rPr>
          <w:rFonts w:ascii="Times New Roman"/>
          <w:b w:val="false"/>
          <w:i w:val="false"/>
          <w:color w:val="000000"/>
          <w:sz w:val="28"/>
        </w:rPr>
        <w:t>
      в графе 2 "Наименование профессий, должностей, категорий работников", абзац первый, строки, порядковый номер 2, слова "выплачивается процентная надбавка" исключить;
</w:t>
      </w:r>
      <w:r>
        <w:br/>
      </w:r>
      <w:r>
        <w:rPr>
          <w:rFonts w:ascii="Times New Roman"/>
          <w:b w:val="false"/>
          <w:i w:val="false"/>
          <w:color w:val="000000"/>
          <w:sz w:val="28"/>
        </w:rPr>
        <w:t>
      19) в приложении 17 к указанному постановлению:
</w:t>
      </w:r>
      <w:r>
        <w:br/>
      </w:r>
      <w:r>
        <w:rPr>
          <w:rFonts w:ascii="Times New Roman"/>
          <w:b w:val="false"/>
          <w:i w:val="false"/>
          <w:color w:val="000000"/>
          <w:sz w:val="28"/>
        </w:rPr>
        <w:t>
      заголовок дополнить словами "геологической информации, технической защиты информации";
</w:t>
      </w:r>
      <w:r>
        <w:br/>
      </w:r>
      <w:r>
        <w:rPr>
          <w:rFonts w:ascii="Times New Roman"/>
          <w:b w:val="false"/>
          <w:i w:val="false"/>
          <w:color w:val="000000"/>
          <w:sz w:val="28"/>
        </w:rPr>
        <w:t>
      графу 2 "Наименование профессий должностей, категорий работников", строки, порядковый номер 1, изложить в следующей редакции: "Работникам государственных учреждений системы статистики, государственного учреждения "Республиканский центр геологической информации "Казгеоинформ";
</w:t>
      </w:r>
      <w:r>
        <w:br/>
      </w:r>
      <w:r>
        <w:rPr>
          <w:rFonts w:ascii="Times New Roman"/>
          <w:b w:val="false"/>
          <w:i w:val="false"/>
          <w:color w:val="000000"/>
          <w:sz w:val="28"/>
        </w:rPr>
        <w:t>
      дополнить строкой, порядковый номер 2, следующего содержания:
</w:t>
      </w:r>
      <w:r>
        <w:br/>
      </w:r>
      <w:r>
        <w:rPr>
          <w:rFonts w:ascii="Times New Roman"/>
          <w:b w:val="false"/>
          <w:i w:val="false"/>
          <w:color w:val="000000"/>
          <w:sz w:val="28"/>
        </w:rPr>
        <w:t>
"2. Специалистам государст-     Доплата          Порядок и
</w:t>
      </w:r>
      <w:r>
        <w:br/>
      </w:r>
      <w:r>
        <w:rPr>
          <w:rFonts w:ascii="Times New Roman"/>
          <w:b w:val="false"/>
          <w:i w:val="false"/>
          <w:color w:val="000000"/>
          <w:sz w:val="28"/>
        </w:rPr>
        <w:t>
    венного учреждения "Центр   за особые  15%   условия
</w:t>
      </w:r>
      <w:r>
        <w:br/>
      </w:r>
      <w:r>
        <w:rPr>
          <w:rFonts w:ascii="Times New Roman"/>
          <w:b w:val="false"/>
          <w:i w:val="false"/>
          <w:color w:val="000000"/>
          <w:sz w:val="28"/>
        </w:rPr>
        <w:t>
    технической защиты ин-      условия          выплаты по
</w:t>
      </w:r>
      <w:r>
        <w:br/>
      </w:r>
      <w:r>
        <w:rPr>
          <w:rFonts w:ascii="Times New Roman"/>
          <w:b w:val="false"/>
          <w:i w:val="false"/>
          <w:color w:val="000000"/>
          <w:sz w:val="28"/>
        </w:rPr>
        <w:t>
    формации", постоянно рабо-  труда            конкретному
</w:t>
      </w:r>
      <w:r>
        <w:br/>
      </w:r>
      <w:r>
        <w:rPr>
          <w:rFonts w:ascii="Times New Roman"/>
          <w:b w:val="false"/>
          <w:i w:val="false"/>
          <w:color w:val="000000"/>
          <w:sz w:val="28"/>
        </w:rPr>
        <w:t>
    тающим с секретными и со-                    перечню
</w:t>
      </w:r>
      <w:r>
        <w:br/>
      </w:r>
      <w:r>
        <w:rPr>
          <w:rFonts w:ascii="Times New Roman"/>
          <w:b w:val="false"/>
          <w:i w:val="false"/>
          <w:color w:val="000000"/>
          <w:sz w:val="28"/>
        </w:rPr>
        <w:t>
    вершенно секретными доку-                    должностей
</w:t>
      </w:r>
      <w:r>
        <w:br/>
      </w:r>
      <w:r>
        <w:rPr>
          <w:rFonts w:ascii="Times New Roman"/>
          <w:b w:val="false"/>
          <w:i w:val="false"/>
          <w:color w:val="000000"/>
          <w:sz w:val="28"/>
        </w:rPr>
        <w:t>
    ментами, содержащими госу-                   устанавливают-
</w:t>
      </w:r>
      <w:r>
        <w:br/>
      </w:r>
      <w:r>
        <w:rPr>
          <w:rFonts w:ascii="Times New Roman"/>
          <w:b w:val="false"/>
          <w:i w:val="false"/>
          <w:color w:val="000000"/>
          <w:sz w:val="28"/>
        </w:rPr>
        <w:t>
    дарственную и служебную                      ся уполномо-
</w:t>
      </w:r>
      <w:r>
        <w:br/>
      </w:r>
      <w:r>
        <w:rPr>
          <w:rFonts w:ascii="Times New Roman"/>
          <w:b w:val="false"/>
          <w:i w:val="false"/>
          <w:color w:val="000000"/>
          <w:sz w:val="28"/>
        </w:rPr>
        <w:t>
    тайну                                        ченным органом";
</w:t>
      </w:r>
      <w:r>
        <w:br/>
      </w:r>
      <w:r>
        <w:rPr>
          <w:rFonts w:ascii="Times New Roman"/>
          <w:b w:val="false"/>
          <w:i w:val="false"/>
          <w:color w:val="000000"/>
          <w:sz w:val="28"/>
        </w:rPr>
        <w:t>
      20) в приложении 20 к указанному постановлению:
</w:t>
      </w:r>
      <w:r>
        <w:br/>
      </w:r>
      <w:r>
        <w:rPr>
          <w:rFonts w:ascii="Times New Roman"/>
          <w:b w:val="false"/>
          <w:i w:val="false"/>
          <w:color w:val="000000"/>
          <w:sz w:val="28"/>
        </w:rPr>
        <w:t>
      после слов "установленного Правительством Республики Казахстан" дополнить словами "и соответствующих размеров коэффициентов почасовой оплаты";
</w:t>
      </w:r>
      <w:r>
        <w:br/>
      </w:r>
      <w:r>
        <w:rPr>
          <w:rFonts w:ascii="Times New Roman"/>
          <w:b w:val="false"/>
          <w:i w:val="false"/>
          <w:color w:val="000000"/>
          <w:sz w:val="28"/>
        </w:rPr>
        <w:t>
      абзац двадцать третий исключить;
</w:t>
      </w:r>
      <w:r>
        <w:br/>
      </w:r>
      <w:r>
        <w:rPr>
          <w:rFonts w:ascii="Times New Roman"/>
          <w:b w:val="false"/>
          <w:i w:val="false"/>
          <w:color w:val="000000"/>
          <w:sz w:val="28"/>
        </w:rPr>
        <w:t>
      21) в приложении 21 к указанному постановлению:
</w:t>
      </w:r>
      <w:r>
        <w:br/>
      </w:r>
      <w:r>
        <w:rPr>
          <w:rFonts w:ascii="Times New Roman"/>
          <w:b w:val="false"/>
          <w:i w:val="false"/>
          <w:color w:val="000000"/>
          <w:sz w:val="28"/>
        </w:rPr>
        <w:t>
      в пункте 1:
</w:t>
      </w:r>
      <w:r>
        <w:br/>
      </w:r>
      <w:r>
        <w:rPr>
          <w:rFonts w:ascii="Times New Roman"/>
          <w:b w:val="false"/>
          <w:i w:val="false"/>
          <w:color w:val="000000"/>
          <w:sz w:val="28"/>
        </w:rPr>
        <w:t>
      подпункты 5), 7) изложить в следующей редакции:
</w:t>
      </w:r>
      <w:r>
        <w:br/>
      </w:r>
      <w:r>
        <w:rPr>
          <w:rFonts w:ascii="Times New Roman"/>
          <w:b w:val="false"/>
          <w:i w:val="false"/>
          <w:color w:val="000000"/>
          <w:sz w:val="28"/>
        </w:rPr>
        <w:t>
      "5) отпуска по беременности и родам, а также время дополнительного отпуска без сохранения заработной платы по уходу за ребенком, предоставленного в соответствии с законодательством;
</w:t>
      </w:r>
      <w:r>
        <w:br/>
      </w:r>
      <w:r>
        <w:rPr>
          <w:rFonts w:ascii="Times New Roman"/>
          <w:b w:val="false"/>
          <w:i w:val="false"/>
          <w:color w:val="000000"/>
          <w:sz w:val="28"/>
        </w:rPr>
        <w:t>
      7) осуществления полномочий депутатов Парламента Республики Казахстан, местных представительных органов Республики Казахстан на постоянной основе;";
</w:t>
      </w:r>
      <w:r>
        <w:br/>
      </w:r>
      <w:r>
        <w:rPr>
          <w:rFonts w:ascii="Times New Roman"/>
          <w:b w:val="false"/>
          <w:i w:val="false"/>
          <w:color w:val="000000"/>
          <w:sz w:val="28"/>
        </w:rPr>
        <w:t>
      в пункте 2 слова "настоящим Порядком" заменить словами "настоящими Правилами";
</w:t>
      </w:r>
      <w:r>
        <w:br/>
      </w:r>
      <w:r>
        <w:rPr>
          <w:rFonts w:ascii="Times New Roman"/>
          <w:b w:val="false"/>
          <w:i w:val="false"/>
          <w:color w:val="000000"/>
          <w:sz w:val="28"/>
        </w:rPr>
        <w:t>
      22) в приложении 22 к указанному постановлению: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"Тарификация отдельных профессий рабочих государственных учреждений и казенных предприятий, которые отсутствуют в выпусках Единого тарифно-квалификационного справочника работ и профессий рабочих (общие для всех сфер деятельности)";
</w:t>
      </w:r>
      <w:r>
        <w:br/>
      </w:r>
      <w:r>
        <w:rPr>
          <w:rFonts w:ascii="Times New Roman"/>
          <w:b w:val="false"/>
          <w:i w:val="false"/>
          <w:color w:val="000000"/>
          <w:sz w:val="28"/>
        </w:rPr>
        <w:t>
      в графе "Наименование профессии рабочего":
</w:t>
      </w:r>
      <w:r>
        <w:br/>
      </w:r>
      <w:r>
        <w:rPr>
          <w:rFonts w:ascii="Times New Roman"/>
          <w:b w:val="false"/>
          <w:i w:val="false"/>
          <w:color w:val="000000"/>
          <w:sz w:val="28"/>
        </w:rPr>
        <w:t>
      строку, порядковый номер 23, дополнить словом "(-спасатель)";
</w:t>
      </w:r>
      <w:r>
        <w:br/>
      </w:r>
      <w:r>
        <w:rPr>
          <w:rFonts w:ascii="Times New Roman"/>
          <w:b w:val="false"/>
          <w:i w:val="false"/>
          <w:color w:val="000000"/>
          <w:sz w:val="28"/>
        </w:rPr>
        <w:t>
      строку, порядковый номер 34, дополнить словами "в том числе, за любыми сложными и особо опасными группами животных";
</w:t>
      </w:r>
      <w:r>
        <w:br/>
      </w:r>
      <w:r>
        <w:rPr>
          <w:rFonts w:ascii="Times New Roman"/>
          <w:b w:val="false"/>
          <w:i w:val="false"/>
          <w:color w:val="000000"/>
          <w:sz w:val="28"/>
        </w:rPr>
        <w:t>
      строку, порядковый номер 36, дополнить словами "санитарка (-мойщица)";
</w:t>
      </w:r>
      <w:r>
        <w:br/>
      </w:r>
      <w:r>
        <w:rPr>
          <w:rFonts w:ascii="Times New Roman"/>
          <w:b w:val="false"/>
          <w:i w:val="false"/>
          <w:color w:val="000000"/>
          <w:sz w:val="28"/>
        </w:rPr>
        <w:t>
      строку, порядковый номер 45, дополнить словом "(вахтер)";
</w:t>
      </w:r>
      <w:r>
        <w:br/>
      </w:r>
      <w:r>
        <w:rPr>
          <w:rFonts w:ascii="Times New Roman"/>
          <w:b w:val="false"/>
          <w:i w:val="false"/>
          <w:color w:val="000000"/>
          <w:sz w:val="28"/>
        </w:rPr>
        <w:t>
      в графе "Квалификационный разряд":
</w:t>
      </w:r>
      <w:r>
        <w:br/>
      </w:r>
      <w:r>
        <w:rPr>
          <w:rFonts w:ascii="Times New Roman"/>
          <w:b w:val="false"/>
          <w:i w:val="false"/>
          <w:color w:val="000000"/>
          <w:sz w:val="28"/>
        </w:rPr>
        <w:t>
      в строке, порядковый номер 6, цифру "3" заменить цифрами "3-5";
</w:t>
      </w:r>
      <w:r>
        <w:br/>
      </w:r>
      <w:r>
        <w:rPr>
          <w:rFonts w:ascii="Times New Roman"/>
          <w:b w:val="false"/>
          <w:i w:val="false"/>
          <w:color w:val="000000"/>
          <w:sz w:val="28"/>
        </w:rPr>
        <w:t>
      в строке, порядковый номер 34, цифру "4" заменить цифрами "2-6";
</w:t>
      </w:r>
      <w:r>
        <w:br/>
      </w:r>
      <w:r>
        <w:rPr>
          <w:rFonts w:ascii="Times New Roman"/>
          <w:b w:val="false"/>
          <w:i w:val="false"/>
          <w:color w:val="000000"/>
          <w:sz w:val="28"/>
        </w:rPr>
        <w:t>
      в строке, порядковый номер 38, цифру "4" заменить цифрой "5";
</w:t>
      </w:r>
      <w:r>
        <w:br/>
      </w:r>
      <w:r>
        <w:rPr>
          <w:rFonts w:ascii="Times New Roman"/>
          <w:b w:val="false"/>
          <w:i w:val="false"/>
          <w:color w:val="000000"/>
          <w:sz w:val="28"/>
        </w:rPr>
        <w:t>
      дополнить строками, порядковые номера 51, 52, 53, 54, 55, 56, 57, 58, 59, 60, 61, 62, 63, 64, 65, 66, 67, 68, 69, 70 следующего содержания:
</w:t>
      </w:r>
      <w:r>
        <w:br/>
      </w:r>
      <w:r>
        <w:rPr>
          <w:rFonts w:ascii="Times New Roman"/>
          <w:b w:val="false"/>
          <w:i w:val="false"/>
          <w:color w:val="000000"/>
          <w:sz w:val="28"/>
        </w:rPr>
        <w:t>
      "51. Береговой боцман                                  2-3
</w:t>
      </w:r>
      <w:r>
        <w:br/>
      </w:r>
      <w:r>
        <w:rPr>
          <w:rFonts w:ascii="Times New Roman"/>
          <w:b w:val="false"/>
          <w:i w:val="false"/>
          <w:color w:val="000000"/>
          <w:sz w:val="28"/>
        </w:rPr>
        <w:t>
      52. Береговой матрос                                   1-2
</w:t>
      </w:r>
      <w:r>
        <w:br/>
      </w:r>
      <w:r>
        <w:rPr>
          <w:rFonts w:ascii="Times New Roman"/>
          <w:b w:val="false"/>
          <w:i w:val="false"/>
          <w:color w:val="000000"/>
          <w:sz w:val="28"/>
        </w:rPr>
        <w:t>
      53. Весовщик                                           1
</w:t>
      </w:r>
      <w:r>
        <w:br/>
      </w:r>
      <w:r>
        <w:rPr>
          <w:rFonts w:ascii="Times New Roman"/>
          <w:b w:val="false"/>
          <w:i w:val="false"/>
          <w:color w:val="000000"/>
          <w:sz w:val="28"/>
        </w:rPr>
        <w:t>
      54. Гардеробщик                                        1
</w:t>
      </w:r>
      <w:r>
        <w:br/>
      </w:r>
      <w:r>
        <w:rPr>
          <w:rFonts w:ascii="Times New Roman"/>
          <w:b w:val="false"/>
          <w:i w:val="false"/>
          <w:color w:val="000000"/>
          <w:sz w:val="28"/>
        </w:rPr>
        <w:t>
      55. Заправщик поливомоечных машин                      2
</w:t>
      </w:r>
      <w:r>
        <w:br/>
      </w:r>
      <w:r>
        <w:rPr>
          <w:rFonts w:ascii="Times New Roman"/>
          <w:b w:val="false"/>
          <w:i w:val="false"/>
          <w:color w:val="000000"/>
          <w:sz w:val="28"/>
        </w:rPr>
        <w:t>
      56. Лесовод                                            2-6
</w:t>
      </w:r>
      <w:r>
        <w:br/>
      </w:r>
      <w:r>
        <w:rPr>
          <w:rFonts w:ascii="Times New Roman"/>
          <w:b w:val="false"/>
          <w:i w:val="false"/>
          <w:color w:val="000000"/>
          <w:sz w:val="28"/>
        </w:rPr>
        <w:t>
      57. Монтер судоходной обстановки                       3-4
</w:t>
      </w:r>
      <w:r>
        <w:br/>
      </w:r>
      <w:r>
        <w:rPr>
          <w:rFonts w:ascii="Times New Roman"/>
          <w:b w:val="false"/>
          <w:i w:val="false"/>
          <w:color w:val="000000"/>
          <w:sz w:val="28"/>
        </w:rPr>
        <w:t>
      58. Наблюдатель гидрометеорологического поста          5-7
</w:t>
      </w:r>
      <w:r>
        <w:br/>
      </w:r>
      <w:r>
        <w:rPr>
          <w:rFonts w:ascii="Times New Roman"/>
          <w:b w:val="false"/>
          <w:i w:val="false"/>
          <w:color w:val="000000"/>
          <w:sz w:val="28"/>
        </w:rPr>
        <w:t>
      59. Полевой (путевой) рабочий                          1-4
</w:t>
      </w:r>
      <w:r>
        <w:br/>
      </w:r>
      <w:r>
        <w:rPr>
          <w:rFonts w:ascii="Times New Roman"/>
          <w:b w:val="false"/>
          <w:i w:val="false"/>
          <w:color w:val="000000"/>
          <w:sz w:val="28"/>
        </w:rPr>
        <w:t>
          изыскательской русловой партии
</w:t>
      </w:r>
      <w:r>
        <w:br/>
      </w:r>
      <w:r>
        <w:rPr>
          <w:rFonts w:ascii="Times New Roman"/>
          <w:b w:val="false"/>
          <w:i w:val="false"/>
          <w:color w:val="000000"/>
          <w:sz w:val="28"/>
        </w:rPr>
        <w:t>
      60. Полотер                                            2-3
</w:t>
      </w:r>
      <w:r>
        <w:br/>
      </w:r>
      <w:r>
        <w:rPr>
          <w:rFonts w:ascii="Times New Roman"/>
          <w:b w:val="false"/>
          <w:i w:val="false"/>
          <w:color w:val="000000"/>
          <w:sz w:val="28"/>
        </w:rPr>
        <w:t>
      61. Постовой рабочий судоходной обстановки             2-4
</w:t>
      </w:r>
      <w:r>
        <w:br/>
      </w:r>
      <w:r>
        <w:rPr>
          <w:rFonts w:ascii="Times New Roman"/>
          <w:b w:val="false"/>
          <w:i w:val="false"/>
          <w:color w:val="000000"/>
          <w:sz w:val="28"/>
        </w:rPr>
        <w:t>
      62. Рабочий:                                           1
</w:t>
      </w:r>
      <w:r>
        <w:br/>
      </w:r>
      <w:r>
        <w:rPr>
          <w:rFonts w:ascii="Times New Roman"/>
          <w:b w:val="false"/>
          <w:i w:val="false"/>
          <w:color w:val="000000"/>
          <w:sz w:val="28"/>
        </w:rPr>
        <w:t>
          береговой;
</w:t>
      </w:r>
      <w:r>
        <w:br/>
      </w:r>
      <w:r>
        <w:rPr>
          <w:rFonts w:ascii="Times New Roman"/>
          <w:b w:val="false"/>
          <w:i w:val="false"/>
          <w:color w:val="000000"/>
          <w:sz w:val="28"/>
        </w:rPr>
        <w:t>
          бюро бытовых услуг;
</w:t>
      </w:r>
      <w:r>
        <w:br/>
      </w:r>
      <w:r>
        <w:rPr>
          <w:rFonts w:ascii="Times New Roman"/>
          <w:b w:val="false"/>
          <w:i w:val="false"/>
          <w:color w:val="000000"/>
          <w:sz w:val="28"/>
        </w:rPr>
        <w:t>
          по обслуживанию в бане
</w:t>
      </w:r>
      <w:r>
        <w:br/>
      </w:r>
      <w:r>
        <w:rPr>
          <w:rFonts w:ascii="Times New Roman"/>
          <w:b w:val="false"/>
          <w:i w:val="false"/>
          <w:color w:val="000000"/>
          <w:sz w:val="28"/>
        </w:rPr>
        <w:t>
      63. Рабочий производственных бань                      1-2
</w:t>
      </w:r>
      <w:r>
        <w:br/>
      </w:r>
      <w:r>
        <w:rPr>
          <w:rFonts w:ascii="Times New Roman"/>
          <w:b w:val="false"/>
          <w:i w:val="false"/>
          <w:color w:val="000000"/>
          <w:sz w:val="28"/>
        </w:rPr>
        <w:t>
      64. Рабочий по стирке и ремонту спецодежды             2
</w:t>
      </w:r>
      <w:r>
        <w:br/>
      </w:r>
      <w:r>
        <w:rPr>
          <w:rFonts w:ascii="Times New Roman"/>
          <w:b w:val="false"/>
          <w:i w:val="false"/>
          <w:color w:val="000000"/>
          <w:sz w:val="28"/>
        </w:rPr>
        <w:t>
      65. Рабочий по эксплуатации селезащитных               5-7
</w:t>
      </w:r>
      <w:r>
        <w:br/>
      </w:r>
      <w:r>
        <w:rPr>
          <w:rFonts w:ascii="Times New Roman"/>
          <w:b w:val="false"/>
          <w:i w:val="false"/>
          <w:color w:val="000000"/>
          <w:sz w:val="28"/>
        </w:rPr>
        <w:t>
          сооружений
</w:t>
      </w:r>
      <w:r>
        <w:br/>
      </w:r>
      <w:r>
        <w:rPr>
          <w:rFonts w:ascii="Times New Roman"/>
          <w:b w:val="false"/>
          <w:i w:val="false"/>
          <w:color w:val="000000"/>
          <w:sz w:val="28"/>
        </w:rPr>
        <w:t>
      66. Рулевой (кормщик)                                  5-7
</w:t>
      </w:r>
      <w:r>
        <w:br/>
      </w:r>
      <w:r>
        <w:rPr>
          <w:rFonts w:ascii="Times New Roman"/>
          <w:b w:val="false"/>
          <w:i w:val="false"/>
          <w:color w:val="000000"/>
          <w:sz w:val="28"/>
        </w:rPr>
        <w:t>
      67. Старший полевой (путевой) рабочий
</w:t>
      </w:r>
      <w:r>
        <w:br/>
      </w:r>
      <w:r>
        <w:rPr>
          <w:rFonts w:ascii="Times New Roman"/>
          <w:b w:val="false"/>
          <w:i w:val="false"/>
          <w:color w:val="000000"/>
          <w:sz w:val="28"/>
        </w:rPr>
        <w:t>
          изыскательской русловой партии                     5
</w:t>
      </w:r>
      <w:r>
        <w:br/>
      </w:r>
      <w:r>
        <w:rPr>
          <w:rFonts w:ascii="Times New Roman"/>
          <w:b w:val="false"/>
          <w:i w:val="false"/>
          <w:color w:val="000000"/>
          <w:sz w:val="28"/>
        </w:rPr>
        <w:t>
      68. Старший судопропускник                             5
</w:t>
      </w:r>
      <w:r>
        <w:br/>
      </w:r>
      <w:r>
        <w:rPr>
          <w:rFonts w:ascii="Times New Roman"/>
          <w:b w:val="false"/>
          <w:i w:val="false"/>
          <w:color w:val="000000"/>
          <w:sz w:val="28"/>
        </w:rPr>
        <w:t>
      69. Судопропускник                                     3-4
</w:t>
      </w:r>
      <w:r>
        <w:br/>
      </w:r>
      <w:r>
        <w:rPr>
          <w:rFonts w:ascii="Times New Roman"/>
          <w:b w:val="false"/>
          <w:i w:val="false"/>
          <w:color w:val="000000"/>
          <w:sz w:val="28"/>
        </w:rPr>
        <w:t>
      70. Швейцар                                            1".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1 января 2003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января 2003 года N 91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Реестр должностей работников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не являющихся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государственными служащими, и работников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казенных предприятий по категориям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Группа категорий F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Казахстанский институт стратегических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исследований при Президенте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Академия государственной службы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 Президенте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Государственный академический театр оперы и балета имени Абая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Национальный театр оперы и балета имени К. Байсеитовой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Национальная академия наук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F-1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государственного учреждения и казенного предприятия
</w:t>
      </w:r>
    </w:p>
    <w:p>
      <w:pPr>
        <w:spacing w:after="0"/>
        <w:ind w:left="0"/>
        <w:jc w:val="both"/>
      </w:pPr>
      <w:r>
        <w:rPr>
          <w:rFonts w:ascii="Times New Roman"/>
          <w:b w:val="false"/>
          <w:i w:val="false"/>
          <w:color w:val="000000"/>
          <w:sz w:val="28"/>
        </w:rPr>
        <w:t>
</w:t>
      </w:r>
      <w:r>
        <w:rPr>
          <w:rFonts w:ascii="Times New Roman"/>
          <w:b/>
          <w:i w:val="false"/>
          <w:color w:val="000000"/>
          <w:sz w:val="28"/>
        </w:rPr>
        <w:t>
F-2
</w:t>
      </w:r>
      <w:r>
        <w:rPr>
          <w:rFonts w:ascii="Times New Roman"/>
          <w:b w:val="false"/>
          <w:i w:val="false"/>
          <w:color w:val="000000"/>
          <w:sz w:val="28"/>
        </w:rPr>
        <w:t>
</w:t>
      </w:r>
    </w:p>
    <w:p>
      <w:pPr>
        <w:spacing w:after="0"/>
        <w:ind w:left="0"/>
        <w:jc w:val="both"/>
      </w:pPr>
      <w:r>
        <w:rPr>
          <w:rFonts w:ascii="Times New Roman"/>
          <w:b w:val="false"/>
          <w:i w:val="false"/>
          <w:color w:val="000000"/>
          <w:sz w:val="28"/>
        </w:rPr>
        <w:t>
      Академик-секретарь
</w:t>
      </w:r>
      <w:r>
        <w:br/>
      </w:r>
      <w:r>
        <w:rPr>
          <w:rFonts w:ascii="Times New Roman"/>
          <w:b w:val="false"/>
          <w:i w:val="false"/>
          <w:color w:val="000000"/>
          <w:sz w:val="28"/>
        </w:rPr>
        <w:t>
      Первый заместитель руководителя государственного учреждения и казенного предприятия
</w:t>
      </w:r>
    </w:p>
    <w:p>
      <w:pPr>
        <w:spacing w:after="0"/>
        <w:ind w:left="0"/>
        <w:jc w:val="both"/>
      </w:pPr>
      <w:r>
        <w:rPr>
          <w:rFonts w:ascii="Times New Roman"/>
          <w:b w:val="false"/>
          <w:i w:val="false"/>
          <w:color w:val="000000"/>
          <w:sz w:val="28"/>
        </w:rPr>
        <w:t>
</w:t>
      </w:r>
      <w:r>
        <w:rPr>
          <w:rFonts w:ascii="Times New Roman"/>
          <w:b/>
          <w:i w:val="false"/>
          <w:color w:val="000000"/>
          <w:sz w:val="28"/>
        </w:rPr>
        <w:t>
F-3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научный сотрудник
</w:t>
      </w:r>
      <w:r>
        <w:br/>
      </w:r>
      <w:r>
        <w:rPr>
          <w:rFonts w:ascii="Times New Roman"/>
          <w:b w:val="false"/>
          <w:i w:val="false"/>
          <w:color w:val="000000"/>
          <w:sz w:val="28"/>
        </w:rPr>
        <w:t>
      Главный ученый секретарь
</w:t>
      </w:r>
      <w:r>
        <w:br/>
      </w:r>
      <w:r>
        <w:rPr>
          <w:rFonts w:ascii="Times New Roman"/>
          <w:b w:val="false"/>
          <w:i w:val="false"/>
          <w:color w:val="000000"/>
          <w:sz w:val="28"/>
        </w:rPr>
        <w:t>
      Заместитель руководителя государственного учреждения и казенного предприятия
</w:t>
      </w:r>
      <w:r>
        <w:br/>
      </w:r>
      <w:r>
        <w:rPr>
          <w:rFonts w:ascii="Times New Roman"/>
          <w:b w:val="false"/>
          <w:i w:val="false"/>
          <w:color w:val="000000"/>
          <w:sz w:val="28"/>
        </w:rPr>
        <w:t>
      Руководитель: института (факультета); лаборатории; службы
</w:t>
      </w:r>
    </w:p>
    <w:p>
      <w:pPr>
        <w:spacing w:after="0"/>
        <w:ind w:left="0"/>
        <w:jc w:val="both"/>
      </w:pPr>
      <w:r>
        <w:rPr>
          <w:rFonts w:ascii="Times New Roman"/>
          <w:b w:val="false"/>
          <w:i w:val="false"/>
          <w:color w:val="000000"/>
          <w:sz w:val="28"/>
        </w:rPr>
        <w:t>
</w:t>
      </w:r>
      <w:r>
        <w:rPr>
          <w:rFonts w:ascii="Times New Roman"/>
          <w:b/>
          <w:i w:val="false"/>
          <w:color w:val="000000"/>
          <w:sz w:val="28"/>
        </w:rPr>
        <w:t>
F-4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эксперт
</w:t>
      </w:r>
      <w:r>
        <w:br/>
      </w:r>
      <w:r>
        <w:rPr>
          <w:rFonts w:ascii="Times New Roman"/>
          <w:b w:val="false"/>
          <w:i w:val="false"/>
          <w:color w:val="000000"/>
          <w:sz w:val="28"/>
        </w:rPr>
        <w:t>
      Заместитель руководителя: института (факультета); лаборатории; службы
</w:t>
      </w:r>
      <w:r>
        <w:br/>
      </w:r>
      <w:r>
        <w:rPr>
          <w:rFonts w:ascii="Times New Roman"/>
          <w:b w:val="false"/>
          <w:i w:val="false"/>
          <w:color w:val="000000"/>
          <w:sz w:val="28"/>
        </w:rPr>
        <w:t>
      Руководитель: кафедры; кабинета
</w:t>
      </w:r>
      <w:r>
        <w:br/>
      </w:r>
      <w:r>
        <w:rPr>
          <w:rFonts w:ascii="Times New Roman"/>
          <w:b w:val="false"/>
          <w:i w:val="false"/>
          <w:color w:val="000000"/>
          <w:sz w:val="28"/>
        </w:rPr>
        <w:t>
      Советник
</w:t>
      </w:r>
      <w:r>
        <w:br/>
      </w:r>
      <w:r>
        <w:rPr>
          <w:rFonts w:ascii="Times New Roman"/>
          <w:b w:val="false"/>
          <w:i w:val="false"/>
          <w:color w:val="000000"/>
          <w:sz w:val="28"/>
        </w:rPr>
        <w:t>
      Ученый секретарь
</w:t>
      </w:r>
      <w:r>
        <w:br/>
      </w:r>
      <w:r>
        <w:rPr>
          <w:rFonts w:ascii="Times New Roman"/>
          <w:b w:val="false"/>
          <w:i w:val="false"/>
          <w:color w:val="000000"/>
          <w:sz w:val="28"/>
        </w:rPr>
        <w:t>
      Художественный руководитель
</w:t>
      </w:r>
    </w:p>
    <w:p>
      <w:pPr>
        <w:spacing w:after="0"/>
        <w:ind w:left="0"/>
        <w:jc w:val="both"/>
      </w:pPr>
      <w:r>
        <w:rPr>
          <w:rFonts w:ascii="Times New Roman"/>
          <w:b w:val="false"/>
          <w:i w:val="false"/>
          <w:color w:val="000000"/>
          <w:sz w:val="28"/>
        </w:rPr>
        <w:t>
</w:t>
      </w:r>
      <w:r>
        <w:rPr>
          <w:rFonts w:ascii="Times New Roman"/>
          <w:b/>
          <w:i w:val="false"/>
          <w:color w:val="000000"/>
          <w:sz w:val="28"/>
        </w:rPr>
        <w:t>
F-5
</w:t>
      </w:r>
      <w:r>
        <w:rPr>
          <w:rFonts w:ascii="Times New Roman"/>
          <w:b w:val="false"/>
          <w:i w:val="false"/>
          <w:color w:val="000000"/>
          <w:sz w:val="28"/>
        </w:rPr>
        <w:t>
</w:t>
      </w:r>
    </w:p>
    <w:p>
      <w:pPr>
        <w:spacing w:after="0"/>
        <w:ind w:left="0"/>
        <w:jc w:val="both"/>
      </w:pPr>
      <w:r>
        <w:rPr>
          <w:rFonts w:ascii="Times New Roman"/>
          <w:b w:val="false"/>
          <w:i w:val="false"/>
          <w:color w:val="000000"/>
          <w:sz w:val="28"/>
        </w:rPr>
        <w:t>
      Ведущий научный сотрудник
</w:t>
      </w:r>
      <w:r>
        <w:br/>
      </w:r>
      <w:r>
        <w:rPr>
          <w:rFonts w:ascii="Times New Roman"/>
          <w:b w:val="false"/>
          <w:i w:val="false"/>
          <w:color w:val="000000"/>
          <w:sz w:val="28"/>
        </w:rPr>
        <w:t>
      Ведущий эксперт
</w:t>
      </w:r>
      <w:r>
        <w:br/>
      </w:r>
      <w:r>
        <w:rPr>
          <w:rFonts w:ascii="Times New Roman"/>
          <w:b w:val="false"/>
          <w:i w:val="false"/>
          <w:color w:val="000000"/>
          <w:sz w:val="28"/>
        </w:rPr>
        <w:t>
      Профессор
</w:t>
      </w:r>
      <w:r>
        <w:br/>
      </w:r>
      <w:r>
        <w:rPr>
          <w:rFonts w:ascii="Times New Roman"/>
          <w:b w:val="false"/>
          <w:i w:val="false"/>
          <w:color w:val="000000"/>
          <w:sz w:val="28"/>
        </w:rPr>
        <w:t>
      Руководитель подразделения: лаборатории; службы
</w:t>
      </w:r>
    </w:p>
    <w:p>
      <w:pPr>
        <w:spacing w:after="0"/>
        <w:ind w:left="0"/>
        <w:jc w:val="both"/>
      </w:pPr>
      <w:r>
        <w:rPr>
          <w:rFonts w:ascii="Times New Roman"/>
          <w:b w:val="false"/>
          <w:i w:val="false"/>
          <w:color w:val="000000"/>
          <w:sz w:val="28"/>
        </w:rPr>
        <w:t>
</w:t>
      </w:r>
      <w:r>
        <w:rPr>
          <w:rFonts w:ascii="Times New Roman"/>
          <w:b/>
          <w:i w:val="false"/>
          <w:color w:val="000000"/>
          <w:sz w:val="28"/>
        </w:rPr>
        <w:t>
F-6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администратор, балетмейстер, дирижер, инженер, инспектор, конструктор, механик, редактор, режиссер, хормейстер, хранитель, художник, экономист, энергетик
</w:t>
      </w:r>
      <w:r>
        <w:br/>
      </w:r>
      <w:r>
        <w:rPr>
          <w:rFonts w:ascii="Times New Roman"/>
          <w:b w:val="false"/>
          <w:i w:val="false"/>
          <w:color w:val="000000"/>
          <w:sz w:val="28"/>
        </w:rPr>
        <w:t>
      Доцент
</w:t>
      </w:r>
      <w:r>
        <w:br/>
      </w:r>
      <w:r>
        <w:rPr>
          <w:rFonts w:ascii="Times New Roman"/>
          <w:b w:val="false"/>
          <w:i w:val="false"/>
          <w:color w:val="000000"/>
          <w:sz w:val="28"/>
        </w:rPr>
        <w:t>
      Пресс-секретарь
</w:t>
      </w:r>
      <w:r>
        <w:br/>
      </w:r>
      <w:r>
        <w:rPr>
          <w:rFonts w:ascii="Times New Roman"/>
          <w:b w:val="false"/>
          <w:i w:val="false"/>
          <w:color w:val="000000"/>
          <w:sz w:val="28"/>
        </w:rPr>
        <w:t>
      Руководитель: группы; центра
</w:t>
      </w:r>
      <w:r>
        <w:br/>
      </w:r>
      <w:r>
        <w:rPr>
          <w:rFonts w:ascii="Times New Roman"/>
          <w:b w:val="false"/>
          <w:i w:val="false"/>
          <w:color w:val="000000"/>
          <w:sz w:val="28"/>
        </w:rPr>
        <w:t>
      Старший научный сотрудник
</w:t>
      </w:r>
      <w:r>
        <w:br/>
      </w:r>
      <w:r>
        <w:rPr>
          <w:rFonts w:ascii="Times New Roman"/>
          <w:b w:val="false"/>
          <w:i w:val="false"/>
          <w:color w:val="000000"/>
          <w:sz w:val="28"/>
        </w:rPr>
        <w:t>
      Старший: преподаватель, эксперт
</w:t>
      </w:r>
    </w:p>
    <w:p>
      <w:pPr>
        <w:spacing w:after="0"/>
        <w:ind w:left="0"/>
        <w:jc w:val="both"/>
      </w:pPr>
      <w:r>
        <w:rPr>
          <w:rFonts w:ascii="Times New Roman"/>
          <w:b w:val="false"/>
          <w:i w:val="false"/>
          <w:color w:val="000000"/>
          <w:sz w:val="28"/>
        </w:rPr>
        <w:t>
</w:t>
      </w:r>
      <w:r>
        <w:rPr>
          <w:rFonts w:ascii="Times New Roman"/>
          <w:b/>
          <w:i w:val="false"/>
          <w:color w:val="000000"/>
          <w:sz w:val="28"/>
        </w:rPr>
        <w:t>
F-7
</w:t>
      </w:r>
      <w:r>
        <w:rPr>
          <w:rFonts w:ascii="Times New Roman"/>
          <w:b w:val="false"/>
          <w:i w:val="false"/>
          <w:color w:val="000000"/>
          <w:sz w:val="28"/>
        </w:rPr>
        <w:t>
</w:t>
      </w:r>
    </w:p>
    <w:p>
      <w:pPr>
        <w:spacing w:after="0"/>
        <w:ind w:left="0"/>
        <w:jc w:val="both"/>
      </w:pPr>
      <w:r>
        <w:rPr>
          <w:rFonts w:ascii="Times New Roman"/>
          <w:b w:val="false"/>
          <w:i w:val="false"/>
          <w:color w:val="000000"/>
          <w:sz w:val="28"/>
        </w:rPr>
        <w:t>
      Научный сотрудник
</w:t>
      </w:r>
      <w:r>
        <w:br/>
      </w:r>
      <w:r>
        <w:rPr>
          <w:rFonts w:ascii="Times New Roman"/>
          <w:b w:val="false"/>
          <w:i w:val="false"/>
          <w:color w:val="000000"/>
          <w:sz w:val="28"/>
        </w:rPr>
        <w:t>
      Помощник руководителя государственного учреждения и казенного предприятия
</w:t>
      </w:r>
      <w:r>
        <w:br/>
      </w:r>
      <w:r>
        <w:rPr>
          <w:rFonts w:ascii="Times New Roman"/>
          <w:b w:val="false"/>
          <w:i w:val="false"/>
          <w:color w:val="000000"/>
          <w:sz w:val="28"/>
        </w:rPr>
        <w:t>
      Преподаватель
</w:t>
      </w:r>
      <w:r>
        <w:br/>
      </w:r>
      <w:r>
        <w:rPr>
          <w:rFonts w:ascii="Times New Roman"/>
          <w:b w:val="false"/>
          <w:i w:val="false"/>
          <w:color w:val="000000"/>
          <w:sz w:val="28"/>
        </w:rPr>
        <w:t>
      Руководитель сектора (отдела) подразделения
</w:t>
      </w:r>
      <w:r>
        <w:br/>
      </w:r>
      <w:r>
        <w:rPr>
          <w:rFonts w:ascii="Times New Roman"/>
          <w:b w:val="false"/>
          <w:i w:val="false"/>
          <w:color w:val="000000"/>
          <w:sz w:val="28"/>
        </w:rPr>
        <w:t>
      Старший консультант
</w:t>
      </w:r>
      <w:r>
        <w:br/>
      </w:r>
      <w:r>
        <w:rPr>
          <w:rFonts w:ascii="Times New Roman"/>
          <w:b w:val="false"/>
          <w:i w:val="false"/>
          <w:color w:val="000000"/>
          <w:sz w:val="28"/>
        </w:rPr>
        <w:t>
      Эксперт
</w:t>
      </w:r>
    </w:p>
    <w:p>
      <w:pPr>
        <w:spacing w:after="0"/>
        <w:ind w:left="0"/>
        <w:jc w:val="both"/>
      </w:pPr>
      <w:r>
        <w:rPr>
          <w:rFonts w:ascii="Times New Roman"/>
          <w:b w:val="false"/>
          <w:i w:val="false"/>
          <w:color w:val="000000"/>
          <w:sz w:val="28"/>
        </w:rPr>
        <w:t>
</w:t>
      </w:r>
      <w:r>
        <w:rPr>
          <w:rFonts w:ascii="Times New Roman"/>
          <w:b/>
          <w:i w:val="false"/>
          <w:color w:val="000000"/>
          <w:sz w:val="28"/>
        </w:rPr>
        <w:t>
F-8
</w:t>
      </w:r>
      <w:r>
        <w:rPr>
          <w:rFonts w:ascii="Times New Roman"/>
          <w:b w:val="false"/>
          <w:i w:val="false"/>
          <w:color w:val="000000"/>
          <w:sz w:val="28"/>
        </w:rPr>
        <w:t>
</w:t>
      </w:r>
    </w:p>
    <w:p>
      <w:pPr>
        <w:spacing w:after="0"/>
        <w:ind w:left="0"/>
        <w:jc w:val="both"/>
      </w:pPr>
      <w:r>
        <w:rPr>
          <w:rFonts w:ascii="Times New Roman"/>
          <w:b w:val="false"/>
          <w:i w:val="false"/>
          <w:color w:val="000000"/>
          <w:sz w:val="28"/>
        </w:rPr>
        <w:t>
      Ассистент
</w:t>
      </w:r>
      <w:r>
        <w:br/>
      </w:r>
      <w:r>
        <w:rPr>
          <w:rFonts w:ascii="Times New Roman"/>
          <w:b w:val="false"/>
          <w:i w:val="false"/>
          <w:color w:val="000000"/>
          <w:sz w:val="28"/>
        </w:rPr>
        <w:t>
      Консультант
</w:t>
      </w:r>
      <w:r>
        <w:br/>
      </w:r>
      <w:r>
        <w:rPr>
          <w:rFonts w:ascii="Times New Roman"/>
          <w:b w:val="false"/>
          <w:i w:val="false"/>
          <w:color w:val="000000"/>
          <w:sz w:val="28"/>
        </w:rPr>
        <w:t>
      Младший научный сотрудник
</w:t>
      </w:r>
      <w:r>
        <w:br/>
      </w:r>
      <w:r>
        <w:rPr>
          <w:rFonts w:ascii="Times New Roman"/>
          <w:b w:val="false"/>
          <w:i w:val="false"/>
          <w:color w:val="000000"/>
          <w:sz w:val="28"/>
        </w:rPr>
        <w:t>
      Заведующий: архивом, архивохранилищем, библиотекой, музеем, труппой, частью (художественно-постановочной, литературно-драматической, музыкальной), цехом в составе государственного учреждения и казенного предприятия
</w:t>
      </w:r>
    </w:p>
    <w:p>
      <w:pPr>
        <w:spacing w:after="0"/>
        <w:ind w:left="0"/>
        <w:jc w:val="both"/>
      </w:pPr>
      <w:r>
        <w:rPr>
          <w:rFonts w:ascii="Times New Roman"/>
          <w:b w:val="false"/>
          <w:i w:val="false"/>
          <w:color w:val="000000"/>
          <w:sz w:val="28"/>
        </w:rPr>
        <w:t>
</w:t>
      </w:r>
      <w:r>
        <w:rPr>
          <w:rFonts w:ascii="Times New Roman"/>
          <w:b/>
          <w:i w:val="false"/>
          <w:color w:val="000000"/>
          <w:sz w:val="28"/>
        </w:rPr>
        <w:t>
F-9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высшей категории: аккомпаниатор, актер, артист, архивист, балетмейстер, библиограф, библиотекарь, бухгалтер, дирижер, звукорежиссер, инженер всех специальностей, инспектор, инструктор, искусствовед, концертмейстер, мастер, менеджер, методист, музыковед, оператор-постановщик, переводчик, продюсер, психолог, редактор, режиссер, репетитор, референт, солист, социолог, хореограф, хормейстер,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F-10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первой категории: аккомпаниатор, актер, артист, архивист, балетмейстер, библиограф, библиотекарь, бухгалтер, дирижер, звукорежиссер, инженер всех специальностей, инспектор, инструктор, искусствовед, концертмейстер, мастер, менеджер, методист, музыковед, оператор-постановщик, переводчик, продюсер, психолог, редактор, режиссер, репетитор, референт, солист, социолог, хореограф, хормейстер,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F-11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второй категории: аккомпаниатор, актер, артист, архивист, балетмейстер, библиограф, библиотекарь, бухгалтер, дирижер, звукорежиссер, инженер всех специальностей, инспектор, инструктор, искусствовед, концертмейстер, мастер, менеджер, методист, музыковед, оператор-постановщик, переводчик, психолог, редактор, режиссер, репетитор, референт, солист, социолог, хореограф, хормейстер, художники всех наименований, художник-конструктор (дизайнер), экономист, экскурсовод, юрисконсульт
</w:t>
      </w:r>
      <w:r>
        <w:br/>
      </w:r>
      <w:r>
        <w:rPr>
          <w:rFonts w:ascii="Times New Roman"/>
          <w:b w:val="false"/>
          <w:i w:val="false"/>
          <w:color w:val="000000"/>
          <w:sz w:val="28"/>
        </w:rPr>
        <w:t>
      Старший специалист среднего уровня квалификации высшей категории: аккомпаниатор, артист, архивист, ассистент режиссера, библиотекарь, бухгалтер, инспектор. инструктор, лаборант, мастер, менеджер, механик, программист, проектировщик, репетитор,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F-12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без категории: аккомпаниатор, актер, артист, архивист, балетмейстер, библиограф, библиотекарь, бухгалтер, дирижер, звукорежиссер, инженер всех специальностей, инспектор, инструктор, искусствовед, концертмейстер, мастер, менеджер, методист, музыковед, оператор-постановщик, переводчик, психолог, редактор, режиссер, репетитор, референт, солист, социолог, хореограф, хормейстер, художник, художник-конструктор (дизайнер), экономист, экскурсовод, юрисконсульт
</w:t>
      </w:r>
      <w:r>
        <w:br/>
      </w:r>
      <w:r>
        <w:rPr>
          <w:rFonts w:ascii="Times New Roman"/>
          <w:b w:val="false"/>
          <w:i w:val="false"/>
          <w:color w:val="000000"/>
          <w:sz w:val="28"/>
        </w:rPr>
        <w:t>
      Старший специалист среднего уровня квалификации первой категории: аккомпаниатор, артист, архивист, ассистент режиссера, библиотекарь, бухгалтер, инспектор, инструктор, лаборант, мастер, менеджер, механик, программист, проектировщик, репетитор,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F-13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специалист среднего уровня квалификации второй категории: аккомпаниатор, apтист, архивист, ассистент режиссера, библиотекарь, бухгалтер, инспектор, инструктор, лаборант, мастер, менеджер, механик, программист, проектировщик, репетитор, художники всех наименований, художник-конструктор (дизайнер), экономист, экскурсовод, юрисконсульт
</w:t>
      </w:r>
      <w:r>
        <w:br/>
      </w:r>
      <w:r>
        <w:rPr>
          <w:rFonts w:ascii="Times New Roman"/>
          <w:b w:val="false"/>
          <w:i w:val="false"/>
          <w:color w:val="000000"/>
          <w:sz w:val="28"/>
        </w:rPr>
        <w:t>
      Специалист среднего уровня квалификации высшей категории: аккомпаниатор, артист, архивист, ассистент (помощник) специалиста, ассистент режиссера, библиотекарь, бухгалтер, инспектор, инструктор, лаборант, мастер, менеджер, механик, программист, проектировщик, репетитор, техники всех наименований,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F-14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специалист среднего уровня квалификации без категории: аккомпаниатор, артист, архивист, ассистент режиссера, библиотекарь, бухгалтер, инспектор, инструктор, лаборант, мастер, менеджер, механик, программист, проектировщик, репетитор, художники всех наименований, художник-конструктор (дизайнер), экономист, экскурсовод, юрисконсульт
</w:t>
      </w:r>
      <w:r>
        <w:br/>
      </w:r>
      <w:r>
        <w:rPr>
          <w:rFonts w:ascii="Times New Roman"/>
          <w:b w:val="false"/>
          <w:i w:val="false"/>
          <w:color w:val="000000"/>
          <w:sz w:val="28"/>
        </w:rPr>
        <w:t>
      Специалист среднего уровня квалификации первой категории: аккомпаниатор, артист, архивист, ассистент (помощник) специалиста, ассистент режиссера, библиотекарь, бухгалтер, инспектор, инструктор, лаборант, мастер, менеджер, механик, программист, проектировщик, репетитор, техники всех наименований,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F-15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среднего уровня квалификации второй категории: аккомпаниатор, артист, архивист, ассистент (помощник) специалиста, ассистент режиссера, библиотекарь, бухгалтер, инспектор, инструктор, лаборант, мастер, менеджер, механик, программист, проектировщик, репетитор, техники всех наименований, художники всех наименований, художник-конструктор (дизайнер), экономист, экскурсовод,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F-16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среднего уровня квалификации без категории: аккомпаниатор, артист, архивист, ассистент (помощник) специалиста, библиотекарь, бухгалтер, инспектор, инструктор, лаборант, мастер, менеджер, механик, программист, проектировщик, техники всех наименований, художники всех наименований, художник-конструктор (дизайнер), экономист, экскурсовод, юрисконсульт
</w:t>
      </w:r>
      <w:r>
        <w:br/>
      </w:r>
      <w:r>
        <w:rPr>
          <w:rFonts w:ascii="Times New Roman"/>
          <w:b w:val="false"/>
          <w:i w:val="false"/>
          <w:color w:val="000000"/>
          <w:sz w:val="28"/>
        </w:rPr>
        <w:t>
      Руководитель структурного подразделения, занятого административно-хозяйственным обслуживанием государственного учреждения и казенного предприятия: видеотеки, гаража, канцелярии, бюро (справочного, машинописного, информационного, копировально-множительного), общежития, склада, смены, участка, фотолаборатории, фильмотеки, фонотеки, хозяйства, части
</w:t>
      </w:r>
    </w:p>
    <w:p>
      <w:pPr>
        <w:spacing w:after="0"/>
        <w:ind w:left="0"/>
        <w:jc w:val="both"/>
      </w:pPr>
      <w:r>
        <w:rPr>
          <w:rFonts w:ascii="Times New Roman"/>
          <w:b w:val="false"/>
          <w:i w:val="false"/>
          <w:color w:val="000000"/>
          <w:sz w:val="28"/>
        </w:rPr>
        <w:t>
</w:t>
      </w:r>
      <w:r>
        <w:rPr>
          <w:rFonts w:ascii="Times New Roman"/>
          <w:b/>
          <w:i w:val="false"/>
          <w:color w:val="000000"/>
          <w:sz w:val="28"/>
        </w:rPr>
        <w:t>
F-17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исполнители: архивариус; дежурный администратор; дежурный бюро пропусков; делопроизводитель; диктор; диспетчер; инструктор; калькулятор; кассир; кодировщик; кодификатор; комендант; контролер билетов; копировщик; машинистка: работающая с иностранным текстом, диктафонной группы, редакции, бюро, -стенографистка; администратор; 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оператор: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регистратор; секретарь-стенографист; статистик; стенографист; хранитель экспонатов; чертежник; экспедитор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Группа категорий G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учреждения и казенные предприятия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G-1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высшего учебного заведения (ВУЗа); научно-исследовательского института (НИИ); центра (национального, национального научно-практического, научного, научно-исследовательского, научно-клинического, судебной экспертизы, геологической информации)
</w:t>
      </w:r>
    </w:p>
    <w:p>
      <w:pPr>
        <w:spacing w:after="0"/>
        <w:ind w:left="0"/>
        <w:jc w:val="both"/>
      </w:pPr>
      <w:r>
        <w:rPr>
          <w:rFonts w:ascii="Times New Roman"/>
          <w:b w:val="false"/>
          <w:i w:val="false"/>
          <w:color w:val="000000"/>
          <w:sz w:val="28"/>
        </w:rPr>
        <w:t>
</w:t>
      </w:r>
      <w:r>
        <w:rPr>
          <w:rFonts w:ascii="Times New Roman"/>
          <w:b/>
          <w:i w:val="false"/>
          <w:color w:val="000000"/>
          <w:sz w:val="28"/>
        </w:rPr>
        <w:t>
G-2
</w:t>
      </w:r>
      <w:r>
        <w:rPr>
          <w:rFonts w:ascii="Times New Roman"/>
          <w:b w:val="false"/>
          <w:i w:val="false"/>
          <w:color w:val="000000"/>
          <w:sz w:val="28"/>
        </w:rPr>
        <w:t>
</w:t>
      </w:r>
    </w:p>
    <w:p>
      <w:pPr>
        <w:spacing w:after="0"/>
        <w:ind w:left="0"/>
        <w:jc w:val="both"/>
      </w:pPr>
      <w:r>
        <w:rPr>
          <w:rFonts w:ascii="Times New Roman"/>
          <w:b w:val="false"/>
          <w:i w:val="false"/>
          <w:color w:val="000000"/>
          <w:sz w:val="28"/>
        </w:rPr>
        <w:t>
      Академик-секретарь
</w:t>
      </w:r>
      <w:r>
        <w:br/>
      </w:r>
      <w:r>
        <w:rPr>
          <w:rFonts w:ascii="Times New Roman"/>
          <w:b w:val="false"/>
          <w:i w:val="false"/>
          <w:color w:val="000000"/>
          <w:sz w:val="28"/>
        </w:rPr>
        <w:t>
      Заместитель руководителя: ВУЗа; НИИ; центра (национального, национального научно-практического, научного, научно-исследовательского, научно-клинического, судебной экспертизы, геологической информации)
</w:t>
      </w:r>
      <w:r>
        <w:br/>
      </w:r>
      <w:r>
        <w:rPr>
          <w:rFonts w:ascii="Times New Roman"/>
          <w:b w:val="false"/>
          <w:i w:val="false"/>
          <w:color w:val="000000"/>
          <w:sz w:val="28"/>
        </w:rPr>
        <w:t>
      Руководитель: института повышения квалификации; клиники при НИИ (центре), ВУЗе
</w:t>
      </w:r>
    </w:p>
    <w:p>
      <w:pPr>
        <w:spacing w:after="0"/>
        <w:ind w:left="0"/>
        <w:jc w:val="both"/>
      </w:pPr>
      <w:r>
        <w:rPr>
          <w:rFonts w:ascii="Times New Roman"/>
          <w:b w:val="false"/>
          <w:i w:val="false"/>
          <w:color w:val="000000"/>
          <w:sz w:val="28"/>
        </w:rPr>
        <w:t>
</w:t>
      </w:r>
      <w:r>
        <w:rPr>
          <w:rFonts w:ascii="Times New Roman"/>
          <w:b/>
          <w:i w:val="false"/>
          <w:color w:val="000000"/>
          <w:sz w:val="28"/>
        </w:rPr>
        <w:t>
G-3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ученый секретарь
</w:t>
      </w:r>
      <w:r>
        <w:br/>
      </w:r>
      <w:r>
        <w:rPr>
          <w:rFonts w:ascii="Times New Roman"/>
          <w:b w:val="false"/>
          <w:i w:val="false"/>
          <w:color w:val="000000"/>
          <w:sz w:val="28"/>
        </w:rPr>
        <w:t>
      Главный научный сотрудник
</w:t>
      </w:r>
      <w:r>
        <w:br/>
      </w:r>
      <w:r>
        <w:rPr>
          <w:rFonts w:ascii="Times New Roman"/>
          <w:b w:val="false"/>
          <w:i w:val="false"/>
          <w:color w:val="000000"/>
          <w:sz w:val="28"/>
        </w:rPr>
        <w:t>
      Заместитель руководителя: института повышения квалификации
</w:t>
      </w:r>
      <w:r>
        <w:br/>
      </w:r>
      <w:r>
        <w:rPr>
          <w:rFonts w:ascii="Times New Roman"/>
          <w:b w:val="false"/>
          <w:i w:val="false"/>
          <w:color w:val="000000"/>
          <w:sz w:val="28"/>
        </w:rPr>
        <w:t>
      Руководитель: государственного учреждения и казенного предприятия культуры и архивного дела
</w:t>
      </w:r>
      <w:r>
        <w:br/>
      </w:r>
      <w:r>
        <w:rPr>
          <w:rFonts w:ascii="Times New Roman"/>
          <w:b w:val="false"/>
          <w:i w:val="false"/>
          <w:color w:val="000000"/>
          <w:sz w:val="28"/>
        </w:rPr>
        <w:t>
      Руководитель центра (информационного, информационного-аналитического,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технической защиты информации, по выплате пенсий)
</w:t>
      </w:r>
      <w:r>
        <w:br/>
      </w:r>
      <w:r>
        <w:rPr>
          <w:rFonts w:ascii="Times New Roman"/>
          <w:b w:val="false"/>
          <w:i w:val="false"/>
          <w:color w:val="000000"/>
          <w:sz w:val="28"/>
        </w:rPr>
        <w:t>
      Руководитель учебно-вычислительного центра ВУЗа
</w:t>
      </w:r>
      <w:r>
        <w:br/>
      </w:r>
      <w:r>
        <w:rPr>
          <w:rFonts w:ascii="Times New Roman"/>
          <w:b w:val="false"/>
          <w:i w:val="false"/>
          <w:color w:val="000000"/>
          <w:sz w:val="28"/>
        </w:rPr>
        <w:t>
      Руководитель: института (филиала, факультета); лаборатории; отряда; службы
</w:t>
      </w:r>
      <w:r>
        <w:br/>
      </w:r>
      <w:r>
        <w:rPr>
          <w:rFonts w:ascii="Times New Roman"/>
          <w:b w:val="false"/>
          <w:i w:val="false"/>
          <w:color w:val="000000"/>
          <w:sz w:val="28"/>
        </w:rPr>
        <w:t>
      Руководитель казенного предприятия водных путей
</w:t>
      </w:r>
      <w:r>
        <w:br/>
      </w:r>
      <w:r>
        <w:rPr>
          <w:rFonts w:ascii="Times New Roman"/>
          <w:b w:val="false"/>
          <w:i w:val="false"/>
          <w:color w:val="000000"/>
          <w:sz w:val="28"/>
        </w:rPr>
        <w:t>
      Руководитель казенного предприятия Министерства обороны
</w:t>
      </w:r>
    </w:p>
    <w:p>
      <w:pPr>
        <w:spacing w:after="0"/>
        <w:ind w:left="0"/>
        <w:jc w:val="both"/>
      </w:pPr>
      <w:r>
        <w:rPr>
          <w:rFonts w:ascii="Times New Roman"/>
          <w:b w:val="false"/>
          <w:i w:val="false"/>
          <w:color w:val="000000"/>
          <w:sz w:val="28"/>
        </w:rPr>
        <w:t>
</w:t>
      </w:r>
      <w:r>
        <w:rPr>
          <w:rFonts w:ascii="Times New Roman"/>
          <w:b/>
          <w:i w:val="false"/>
          <w:color w:val="000000"/>
          <w:sz w:val="28"/>
        </w:rPr>
        <w:t>
G-4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эксперт
</w:t>
      </w:r>
      <w:r>
        <w:br/>
      </w:r>
      <w:r>
        <w:rPr>
          <w:rFonts w:ascii="Times New Roman"/>
          <w:b w:val="false"/>
          <w:i w:val="false"/>
          <w:color w:val="000000"/>
          <w:sz w:val="28"/>
        </w:rPr>
        <w:t>
      Заместитель руководителя: государственного учреждения и казенного предприятия культуры и архивного дела
</w:t>
      </w:r>
      <w:r>
        <w:br/>
      </w:r>
      <w:r>
        <w:rPr>
          <w:rFonts w:ascii="Times New Roman"/>
          <w:b w:val="false"/>
          <w:i w:val="false"/>
          <w:color w:val="000000"/>
          <w:sz w:val="28"/>
        </w:rPr>
        <w:t>
      Заместитель руководителя центра (информационного, информационного-аналитического,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технической защиты информации, по выплате пенсий)
</w:t>
      </w:r>
      <w:r>
        <w:br/>
      </w:r>
      <w:r>
        <w:rPr>
          <w:rFonts w:ascii="Times New Roman"/>
          <w:b w:val="false"/>
          <w:i w:val="false"/>
          <w:color w:val="000000"/>
          <w:sz w:val="28"/>
        </w:rPr>
        <w:t>
      Заместитель руководителя: института (факультета); лаборатории; отряда; службы
</w:t>
      </w:r>
      <w:r>
        <w:br/>
      </w:r>
      <w:r>
        <w:rPr>
          <w:rFonts w:ascii="Times New Roman"/>
          <w:b w:val="false"/>
          <w:i w:val="false"/>
          <w:color w:val="000000"/>
          <w:sz w:val="28"/>
        </w:rPr>
        <w:t>
      Заместитель руководителя казенного предприятия водных путей
</w:t>
      </w:r>
      <w:r>
        <w:br/>
      </w:r>
      <w:r>
        <w:rPr>
          <w:rFonts w:ascii="Times New Roman"/>
          <w:b w:val="false"/>
          <w:i w:val="false"/>
          <w:color w:val="000000"/>
          <w:sz w:val="28"/>
        </w:rPr>
        <w:t>
      Заместитель руководителя казенного предприятия Министерства обороны
</w:t>
      </w:r>
      <w:r>
        <w:br/>
      </w:r>
      <w:r>
        <w:rPr>
          <w:rFonts w:ascii="Times New Roman"/>
          <w:b w:val="false"/>
          <w:i w:val="false"/>
          <w:color w:val="000000"/>
          <w:sz w:val="28"/>
        </w:rPr>
        <w:t>
      Руководитель государственного учреждения и казенного предприятия (кроме дошкольного государственного учреждения и казенного предприятия)
</w:t>
      </w:r>
      <w:r>
        <w:br/>
      </w:r>
      <w:r>
        <w:rPr>
          <w:rFonts w:ascii="Times New Roman"/>
          <w:b w:val="false"/>
          <w:i w:val="false"/>
          <w:color w:val="000000"/>
          <w:sz w:val="28"/>
        </w:rPr>
        <w:t>
      Руководитель: кафедры; кабинета; водно-спасательной службы
</w:t>
      </w:r>
      <w:r>
        <w:br/>
      </w:r>
      <w:r>
        <w:rPr>
          <w:rFonts w:ascii="Times New Roman"/>
          <w:b w:val="false"/>
          <w:i w:val="false"/>
          <w:color w:val="000000"/>
          <w:sz w:val="28"/>
        </w:rPr>
        <w:t>
      Советник 
</w:t>
      </w:r>
      <w:r>
        <w:br/>
      </w:r>
      <w:r>
        <w:rPr>
          <w:rFonts w:ascii="Times New Roman"/>
          <w:b w:val="false"/>
          <w:i w:val="false"/>
          <w:color w:val="000000"/>
          <w:sz w:val="28"/>
        </w:rPr>
        <w:t>
      Ученый секретарь
</w:t>
      </w:r>
      <w:r>
        <w:br/>
      </w:r>
      <w:r>
        <w:rPr>
          <w:rFonts w:ascii="Times New Roman"/>
          <w:b w:val="false"/>
          <w:i w:val="false"/>
          <w:color w:val="000000"/>
          <w:sz w:val="28"/>
        </w:rPr>
        <w:t>
      Художественный руководитель
</w:t>
      </w:r>
    </w:p>
    <w:p>
      <w:pPr>
        <w:spacing w:after="0"/>
        <w:ind w:left="0"/>
        <w:jc w:val="both"/>
      </w:pPr>
      <w:r>
        <w:rPr>
          <w:rFonts w:ascii="Times New Roman"/>
          <w:b w:val="false"/>
          <w:i w:val="false"/>
          <w:color w:val="000000"/>
          <w:sz w:val="28"/>
        </w:rPr>
        <w:t>
</w:t>
      </w:r>
      <w:r>
        <w:rPr>
          <w:rFonts w:ascii="Times New Roman"/>
          <w:b/>
          <w:i w:val="false"/>
          <w:color w:val="000000"/>
          <w:sz w:val="28"/>
        </w:rPr>
        <w:t>
G-5
</w:t>
      </w:r>
      <w:r>
        <w:rPr>
          <w:rFonts w:ascii="Times New Roman"/>
          <w:b w:val="false"/>
          <w:i w:val="false"/>
          <w:color w:val="000000"/>
          <w:sz w:val="28"/>
        </w:rPr>
        <w:t>
</w:t>
      </w:r>
    </w:p>
    <w:p>
      <w:pPr>
        <w:spacing w:after="0"/>
        <w:ind w:left="0"/>
        <w:jc w:val="both"/>
      </w:pPr>
      <w:r>
        <w:rPr>
          <w:rFonts w:ascii="Times New Roman"/>
          <w:b w:val="false"/>
          <w:i w:val="false"/>
          <w:color w:val="000000"/>
          <w:sz w:val="28"/>
        </w:rPr>
        <w:t>
      Ведущий научный сотрудник
</w:t>
      </w:r>
      <w:r>
        <w:br/>
      </w:r>
      <w:r>
        <w:rPr>
          <w:rFonts w:ascii="Times New Roman"/>
          <w:b w:val="false"/>
          <w:i w:val="false"/>
          <w:color w:val="000000"/>
          <w:sz w:val="28"/>
        </w:rPr>
        <w:t>
      Ведущий эксперт
</w:t>
      </w:r>
      <w:r>
        <w:br/>
      </w:r>
      <w:r>
        <w:rPr>
          <w:rFonts w:ascii="Times New Roman"/>
          <w:b w:val="false"/>
          <w:i w:val="false"/>
          <w:color w:val="000000"/>
          <w:sz w:val="28"/>
        </w:rPr>
        <w:t>
      Заместитель руководителя государственного учреждения и казенного предприятия (кроме дошкольного государственного учреждения и казенного предприятия)
</w:t>
      </w:r>
      <w:r>
        <w:br/>
      </w:r>
      <w:r>
        <w:rPr>
          <w:rFonts w:ascii="Times New Roman"/>
          <w:b w:val="false"/>
          <w:i w:val="false"/>
          <w:color w:val="000000"/>
          <w:sz w:val="28"/>
        </w:rPr>
        <w:t>
      Профессор
</w:t>
      </w:r>
      <w:r>
        <w:br/>
      </w:r>
      <w:r>
        <w:rPr>
          <w:rFonts w:ascii="Times New Roman"/>
          <w:b w:val="false"/>
          <w:i w:val="false"/>
          <w:color w:val="000000"/>
          <w:sz w:val="28"/>
        </w:rPr>
        <w:t>
      Руководитель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w:t>
      </w:r>
    </w:p>
    <w:p>
      <w:pPr>
        <w:spacing w:after="0"/>
        <w:ind w:left="0"/>
        <w:jc w:val="both"/>
      </w:pPr>
      <w:r>
        <w:rPr>
          <w:rFonts w:ascii="Times New Roman"/>
          <w:b w:val="false"/>
          <w:i w:val="false"/>
          <w:color w:val="000000"/>
          <w:sz w:val="28"/>
        </w:rPr>
        <w:t>
</w:t>
      </w:r>
      <w:r>
        <w:rPr>
          <w:rFonts w:ascii="Times New Roman"/>
          <w:b/>
          <w:i w:val="false"/>
          <w:color w:val="000000"/>
          <w:sz w:val="28"/>
        </w:rPr>
        <w:t>
G-6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агроном, администратор, бактериолог карантинной лаборатории, балетмейстер, биохимик ветеринарной лаборатории, вирусолог карантинной лаборатории, гельминтолог карантинной лаборатории, герболог карантинной лаборатории, гидротехник, дирижер, диспетчер по флоту, звукорежиссер, инженер, инспектор, ихтиопатолог ветеринарной лаборатории, кинооператор, конструктор, лесничий, механик, миколог ветеринарной лаборатории, микробиолог ветеринарной лаборатории, охотовед, паразитолог ветеринарной лаборатории, производитель работ (прораб), радиолог ветеринарной лаборатории, редактор, режиссер, рыбовод, серолог ветеринарной лаборатории, спасатель, токсиколог ветеринарной лаборатории, тренер, хормейстер, хранитель, художник, фитопатолог карантинной лаборатории, эколог, экономист, энергетик, энтомолог карантинной лаборатории, эпизоотолог ветеринарной лаборатории
</w:t>
      </w:r>
      <w:r>
        <w:br/>
      </w:r>
      <w:r>
        <w:rPr>
          <w:rFonts w:ascii="Times New Roman"/>
          <w:b w:val="false"/>
          <w:i w:val="false"/>
          <w:color w:val="000000"/>
          <w:sz w:val="28"/>
        </w:rPr>
        <w:t>
      Заместитель руководителя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w:t>
      </w:r>
      <w:r>
        <w:br/>
      </w:r>
      <w:r>
        <w:rPr>
          <w:rFonts w:ascii="Times New Roman"/>
          <w:b w:val="false"/>
          <w:i w:val="false"/>
          <w:color w:val="000000"/>
          <w:sz w:val="28"/>
        </w:rPr>
        <w:t>
      Доцент
</w:t>
      </w:r>
      <w:r>
        <w:br/>
      </w:r>
      <w:r>
        <w:rPr>
          <w:rFonts w:ascii="Times New Roman"/>
          <w:b w:val="false"/>
          <w:i w:val="false"/>
          <w:color w:val="000000"/>
          <w:sz w:val="28"/>
        </w:rPr>
        <w:t>
      Пресс-секретарь
</w:t>
      </w:r>
      <w:r>
        <w:br/>
      </w:r>
      <w:r>
        <w:rPr>
          <w:rFonts w:ascii="Times New Roman"/>
          <w:b w:val="false"/>
          <w:i w:val="false"/>
          <w:color w:val="000000"/>
          <w:sz w:val="28"/>
        </w:rPr>
        <w:t>
      Руководитель подразделения, филиала государственного учреждения и казенного предприятия
</w:t>
      </w:r>
      <w:r>
        <w:br/>
      </w:r>
      <w:r>
        <w:rPr>
          <w:rFonts w:ascii="Times New Roman"/>
          <w:b w:val="false"/>
          <w:i w:val="false"/>
          <w:color w:val="000000"/>
          <w:sz w:val="28"/>
        </w:rPr>
        <w:t>
      Руководитель: группы; консультации; инспекции; библиотеки ВУЗа
</w:t>
      </w:r>
      <w:r>
        <w:br/>
      </w:r>
      <w:r>
        <w:rPr>
          <w:rFonts w:ascii="Times New Roman"/>
          <w:b w:val="false"/>
          <w:i w:val="false"/>
          <w:color w:val="000000"/>
          <w:sz w:val="28"/>
        </w:rPr>
        <w:t>
      Руководитель отдела (службы) казенного предприятия Министерства обороны
</w:t>
      </w:r>
      <w:r>
        <w:br/>
      </w:r>
      <w:r>
        <w:rPr>
          <w:rFonts w:ascii="Times New Roman"/>
          <w:b w:val="false"/>
          <w:i w:val="false"/>
          <w:color w:val="000000"/>
          <w:sz w:val="28"/>
        </w:rPr>
        <w:t>
      Руководитель отряда, группы водно-спасательной службы
</w:t>
      </w:r>
      <w:r>
        <w:br/>
      </w:r>
      <w:r>
        <w:rPr>
          <w:rFonts w:ascii="Times New Roman"/>
          <w:b w:val="false"/>
          <w:i w:val="false"/>
          <w:color w:val="000000"/>
          <w:sz w:val="28"/>
        </w:rPr>
        <w:t>
      Старший методист научно-практического центра
</w:t>
      </w:r>
      <w:r>
        <w:br/>
      </w:r>
      <w:r>
        <w:rPr>
          <w:rFonts w:ascii="Times New Roman"/>
          <w:b w:val="false"/>
          <w:i w:val="false"/>
          <w:color w:val="000000"/>
          <w:sz w:val="28"/>
        </w:rPr>
        <w:t>
      Старший научный сотрудник
</w:t>
      </w:r>
      <w:r>
        <w:br/>
      </w:r>
      <w:r>
        <w:rPr>
          <w:rFonts w:ascii="Times New Roman"/>
          <w:b w:val="false"/>
          <w:i w:val="false"/>
          <w:color w:val="000000"/>
          <w:sz w:val="28"/>
        </w:rPr>
        <w:t>
      Старший: преподаватель ВУЗа, эксперт
</w:t>
      </w:r>
    </w:p>
    <w:p>
      <w:pPr>
        <w:spacing w:after="0"/>
        <w:ind w:left="0"/>
        <w:jc w:val="both"/>
      </w:pPr>
      <w:r>
        <w:rPr>
          <w:rFonts w:ascii="Times New Roman"/>
          <w:b w:val="false"/>
          <w:i w:val="false"/>
          <w:color w:val="000000"/>
          <w:sz w:val="28"/>
        </w:rPr>
        <w:t>
</w:t>
      </w:r>
      <w:r>
        <w:rPr>
          <w:rFonts w:ascii="Times New Roman"/>
          <w:b/>
          <w:i w:val="false"/>
          <w:color w:val="000000"/>
          <w:sz w:val="28"/>
        </w:rPr>
        <w:t>
G-7
</w:t>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руководителя подразделения, филиала государственного учреждения и казенного предприятия
</w:t>
      </w:r>
      <w:r>
        <w:br/>
      </w:r>
      <w:r>
        <w:rPr>
          <w:rFonts w:ascii="Times New Roman"/>
          <w:b w:val="false"/>
          <w:i w:val="false"/>
          <w:color w:val="000000"/>
          <w:sz w:val="28"/>
        </w:rPr>
        <w:t>
      Заместитель руководителя: группы; консультации; инспекции
</w:t>
      </w:r>
      <w:r>
        <w:br/>
      </w:r>
      <w:r>
        <w:rPr>
          <w:rFonts w:ascii="Times New Roman"/>
          <w:b w:val="false"/>
          <w:i w:val="false"/>
          <w:color w:val="000000"/>
          <w:sz w:val="28"/>
        </w:rPr>
        <w:t>
      Заместитель руководителя отдела (службы) казенного предприятия Министерства обороны 
</w:t>
      </w:r>
      <w:r>
        <w:br/>
      </w:r>
      <w:r>
        <w:rPr>
          <w:rFonts w:ascii="Times New Roman"/>
          <w:b w:val="false"/>
          <w:i w:val="false"/>
          <w:color w:val="000000"/>
          <w:sz w:val="28"/>
        </w:rPr>
        <w:t>
      Методист научно-практического центра 
</w:t>
      </w:r>
      <w:r>
        <w:br/>
      </w:r>
      <w:r>
        <w:rPr>
          <w:rFonts w:ascii="Times New Roman"/>
          <w:b w:val="false"/>
          <w:i w:val="false"/>
          <w:color w:val="000000"/>
          <w:sz w:val="28"/>
        </w:rPr>
        <w:t>
      Научный сотрудник
</w:t>
      </w:r>
      <w:r>
        <w:br/>
      </w:r>
      <w:r>
        <w:rPr>
          <w:rFonts w:ascii="Times New Roman"/>
          <w:b w:val="false"/>
          <w:i w:val="false"/>
          <w:color w:val="000000"/>
          <w:sz w:val="28"/>
        </w:rPr>
        <w:t>
      Помощник руководителя: ВУЗа; НИИ; Национального научно-практического центра
</w:t>
      </w:r>
      <w:r>
        <w:br/>
      </w:r>
      <w:r>
        <w:rPr>
          <w:rFonts w:ascii="Times New Roman"/>
          <w:b w:val="false"/>
          <w:i w:val="false"/>
          <w:color w:val="000000"/>
          <w:sz w:val="28"/>
        </w:rPr>
        <w:t>
      Преподаватель ВУЗа и среднего профессионального учебного заведения
</w:t>
      </w:r>
      <w:r>
        <w:br/>
      </w:r>
      <w:r>
        <w:rPr>
          <w:rFonts w:ascii="Times New Roman"/>
          <w:b w:val="false"/>
          <w:i w:val="false"/>
          <w:color w:val="000000"/>
          <w:sz w:val="28"/>
        </w:rPr>
        <w:t>
      Руководитель дошкольного государственного учреждения и казенного предприятия
</w:t>
      </w:r>
      <w:r>
        <w:br/>
      </w:r>
      <w:r>
        <w:rPr>
          <w:rFonts w:ascii="Times New Roman"/>
          <w:b w:val="false"/>
          <w:i w:val="false"/>
          <w:color w:val="000000"/>
          <w:sz w:val="28"/>
        </w:rPr>
        <w:t>
      Руководитель сектора, отделения (отдела) подразделения, филиала
</w:t>
      </w:r>
      <w:r>
        <w:br/>
      </w:r>
      <w:r>
        <w:rPr>
          <w:rFonts w:ascii="Times New Roman"/>
          <w:b w:val="false"/>
          <w:i w:val="false"/>
          <w:color w:val="000000"/>
          <w:sz w:val="28"/>
        </w:rPr>
        <w:t>
      Руководитель автоматической станции, тренажера, гарнизонного общежития в составе государственного учреждения Министерства обороны 
</w:t>
      </w:r>
      <w:r>
        <w:br/>
      </w:r>
      <w:r>
        <w:rPr>
          <w:rFonts w:ascii="Times New Roman"/>
          <w:b w:val="false"/>
          <w:i w:val="false"/>
          <w:color w:val="000000"/>
          <w:sz w:val="28"/>
        </w:rPr>
        <w:t>
      Руководитель штаба гражданской обороны ВУЗа
</w:t>
      </w:r>
      <w:r>
        <w:br/>
      </w:r>
      <w:r>
        <w:rPr>
          <w:rFonts w:ascii="Times New Roman"/>
          <w:b w:val="false"/>
          <w:i w:val="false"/>
          <w:color w:val="000000"/>
          <w:sz w:val="28"/>
        </w:rPr>
        <w:t>
      Старший: инженер геоинформационного обеспечения, геологического изучения недр, консультант, тренер, мастер
</w:t>
      </w:r>
      <w:r>
        <w:br/>
      </w:r>
      <w:r>
        <w:rPr>
          <w:rFonts w:ascii="Times New Roman"/>
          <w:b w:val="false"/>
          <w:i w:val="false"/>
          <w:color w:val="000000"/>
          <w:sz w:val="28"/>
        </w:rPr>
        <w:t>
      Старший методист института повышения квалификации
</w:t>
      </w:r>
      <w:r>
        <w:br/>
      </w:r>
      <w:r>
        <w:rPr>
          <w:rFonts w:ascii="Times New Roman"/>
          <w:b w:val="false"/>
          <w:i w:val="false"/>
          <w:color w:val="000000"/>
          <w:sz w:val="28"/>
        </w:rPr>
        <w:t>
      Эксперт
</w:t>
      </w:r>
    </w:p>
    <w:p>
      <w:pPr>
        <w:spacing w:after="0"/>
        <w:ind w:left="0"/>
        <w:jc w:val="both"/>
      </w:pPr>
      <w:r>
        <w:rPr>
          <w:rFonts w:ascii="Times New Roman"/>
          <w:b w:val="false"/>
          <w:i w:val="false"/>
          <w:color w:val="000000"/>
          <w:sz w:val="28"/>
        </w:rPr>
        <w:t>
</w:t>
      </w:r>
      <w:r>
        <w:rPr>
          <w:rFonts w:ascii="Times New Roman"/>
          <w:b/>
          <w:i w:val="false"/>
          <w:color w:val="000000"/>
          <w:sz w:val="28"/>
        </w:rPr>
        <w:t>
G-8
</w:t>
      </w:r>
      <w:r>
        <w:rPr>
          <w:rFonts w:ascii="Times New Roman"/>
          <w:b w:val="false"/>
          <w:i w:val="false"/>
          <w:color w:val="000000"/>
          <w:sz w:val="28"/>
        </w:rPr>
        <w:t>
</w:t>
      </w:r>
    </w:p>
    <w:p>
      <w:pPr>
        <w:spacing w:after="0"/>
        <w:ind w:left="0"/>
        <w:jc w:val="both"/>
      </w:pPr>
      <w:r>
        <w:rPr>
          <w:rFonts w:ascii="Times New Roman"/>
          <w:b w:val="false"/>
          <w:i w:val="false"/>
          <w:color w:val="000000"/>
          <w:sz w:val="28"/>
        </w:rPr>
        <w:t>
      Ассистент
</w:t>
      </w:r>
      <w:r>
        <w:br/>
      </w:r>
      <w:r>
        <w:rPr>
          <w:rFonts w:ascii="Times New Roman"/>
          <w:b w:val="false"/>
          <w:i w:val="false"/>
          <w:color w:val="000000"/>
          <w:sz w:val="28"/>
        </w:rPr>
        <w:t>
      Инженер геоинформационного обеспечения, геологического изучения недр
</w:t>
      </w:r>
      <w:r>
        <w:br/>
      </w:r>
      <w:r>
        <w:rPr>
          <w:rFonts w:ascii="Times New Roman"/>
          <w:b w:val="false"/>
          <w:i w:val="false"/>
          <w:color w:val="000000"/>
          <w:sz w:val="28"/>
        </w:rPr>
        <w:t>
      Консультант
</w:t>
      </w:r>
      <w:r>
        <w:br/>
      </w:r>
      <w:r>
        <w:rPr>
          <w:rFonts w:ascii="Times New Roman"/>
          <w:b w:val="false"/>
          <w:i w:val="false"/>
          <w:color w:val="000000"/>
          <w:sz w:val="28"/>
        </w:rPr>
        <w:t>
      Методист института повышения квалификации
</w:t>
      </w:r>
      <w:r>
        <w:br/>
      </w:r>
      <w:r>
        <w:rPr>
          <w:rFonts w:ascii="Times New Roman"/>
          <w:b w:val="false"/>
          <w:i w:val="false"/>
          <w:color w:val="000000"/>
          <w:sz w:val="28"/>
        </w:rPr>
        <w:t>
      Методист методического кабинета
</w:t>
      </w:r>
      <w:r>
        <w:br/>
      </w:r>
      <w:r>
        <w:rPr>
          <w:rFonts w:ascii="Times New Roman"/>
          <w:b w:val="false"/>
          <w:i w:val="false"/>
          <w:color w:val="000000"/>
          <w:sz w:val="28"/>
        </w:rPr>
        <w:t>
      Младший научный сотрудник
</w:t>
      </w:r>
      <w:r>
        <w:br/>
      </w:r>
      <w:r>
        <w:rPr>
          <w:rFonts w:ascii="Times New Roman"/>
          <w:b w:val="false"/>
          <w:i w:val="false"/>
          <w:color w:val="000000"/>
          <w:sz w:val="28"/>
        </w:rPr>
        <w:t>
      Заместитель руководителя сектора отделения (отдела) подразделения, филиала
</w:t>
      </w:r>
      <w:r>
        <w:br/>
      </w:r>
      <w:r>
        <w:rPr>
          <w:rFonts w:ascii="Times New Roman"/>
          <w:b w:val="false"/>
          <w:i w:val="false"/>
          <w:color w:val="000000"/>
          <w:sz w:val="28"/>
        </w:rPr>
        <w:t>
      Заместитель руководителя автоматической станции, тренажера в составе государственного учреждения Министерства обороны
</w:t>
      </w:r>
      <w:r>
        <w:br/>
      </w:r>
      <w:r>
        <w:rPr>
          <w:rFonts w:ascii="Times New Roman"/>
          <w:b w:val="false"/>
          <w:i w:val="false"/>
          <w:color w:val="000000"/>
          <w:sz w:val="28"/>
        </w:rPr>
        <w:t>
      Заведующий: аптекой, архивом, архивохранилищем, аспирантурой ВУЗа, базой, банно-прачечным комбинатом, бассейном ВУЗа, библиотекой, интернатом, лагерем ВУЗа, мастерской, ремонтно-механической мастерской, музеем, отделением (центром) социальной помощи на дому, производством, складом спецмедснабжения, складом тылового и эксплуатационно-технического обеспечения, спортивного сооружения, столовой, труппой, учебной лабораторией ВУЗа, частью (художественно-постановочной, литературно-драматической, музыкальной), цехом в составе  государственного учреждения и казенного предприятия
</w:t>
      </w:r>
      <w:r>
        <w:br/>
      </w:r>
      <w:r>
        <w:rPr>
          <w:rFonts w:ascii="Times New Roman"/>
          <w:b w:val="false"/>
          <w:i w:val="false"/>
          <w:color w:val="000000"/>
          <w:sz w:val="28"/>
        </w:rPr>
        <w:t>
      Заведующий: бассейном, клубом, комбинатом бытового обслуживания, отделением проката кинофильмов, стадионом, учебным кабинетом государственного учреждения Министерства обороны
</w:t>
      </w:r>
      <w:r>
        <w:br/>
      </w:r>
      <w:r>
        <w:rPr>
          <w:rFonts w:ascii="Times New Roman"/>
          <w:b w:val="false"/>
          <w:i w:val="false"/>
          <w:color w:val="000000"/>
          <w:sz w:val="28"/>
        </w:rPr>
        <w:t>
      Специалист высшего уровня квалификации высшей категории: учителя и врачи всех специальностей
</w:t>
      </w:r>
    </w:p>
    <w:p>
      <w:pPr>
        <w:spacing w:after="0"/>
        <w:ind w:left="0"/>
        <w:jc w:val="both"/>
      </w:pPr>
      <w:r>
        <w:rPr>
          <w:rFonts w:ascii="Times New Roman"/>
          <w:b w:val="false"/>
          <w:i w:val="false"/>
          <w:color w:val="000000"/>
          <w:sz w:val="28"/>
        </w:rPr>
        <w:t>
</w:t>
      </w:r>
      <w:r>
        <w:rPr>
          <w:rFonts w:ascii="Times New Roman"/>
          <w:b/>
          <w:i w:val="false"/>
          <w:color w:val="000000"/>
          <w:sz w:val="28"/>
        </w:rPr>
        <w:t>
G-9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первой категории: учителя и врачи всех специальностей
</w:t>
      </w:r>
      <w:r>
        <w:br/>
      </w:r>
      <w:r>
        <w:rPr>
          <w:rFonts w:ascii="Times New Roman"/>
          <w:b w:val="false"/>
          <w:i w:val="false"/>
          <w:color w:val="000000"/>
          <w:sz w:val="28"/>
        </w:rPr>
        <w:t>
      Специалист высшего уровня квалификации высшей категории: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зоотехник, инженер всех специальностей, инспектор, инструктор, искусствовед, ихтиолог, ихтопатолог, капитан, кинорежиссер, командир, конструктор, консультант по социальной работе, концертмейстер, корреспондент, лесничий,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провизор, продюсер, производитель работ (прораб), психолог, радиолог, редактор, режиссер, репетитор, референт, рыбовод, селекционер, серолог, солист, социолог, спасатель, специалист по социальной работе,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эколог, экономист, экскурсовод, электроник, энтомолог карантинной лаборатории, эпизоотолог,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G-10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второй категории: учителя и врачи всех специальностей
</w:t>
      </w:r>
      <w:r>
        <w:br/>
      </w:r>
      <w:r>
        <w:rPr>
          <w:rFonts w:ascii="Times New Roman"/>
          <w:b w:val="false"/>
          <w:i w:val="false"/>
          <w:color w:val="000000"/>
          <w:sz w:val="28"/>
        </w:rPr>
        <w:t>
      Специалист высшего уровня квалификации первой категории: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зоотехник, инженер всех специальностей, инспектор, инструктор, искусствовед, ихтиолог, ихтопатолог, капитан, кинорежиссер, командир, конструктор, концертмейстер, корреспондент, лаборант, лесничий,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провизор, продюсер, производитель работ (прораб), психолог, радиолог, редактор, режиссер, репетитор, референт, рыбовод, селекционер, серолог, солист, социолог, спасатель, специалист по социальной работе,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эколог, экономист, экскурсовод, электроник, энтомолог карантинной лаборатории, эпизоотолог,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G-11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без категории: учителя и врачи всех специальностей
</w:t>
      </w:r>
      <w:r>
        <w:br/>
      </w:r>
      <w:r>
        <w:rPr>
          <w:rFonts w:ascii="Times New Roman"/>
          <w:b w:val="false"/>
          <w:i w:val="false"/>
          <w:color w:val="000000"/>
          <w:sz w:val="28"/>
        </w:rPr>
        <w:t>
      Специалист высшего уровня квалификации второй категории: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зоотехник, инженер всех специальностей, инспектор, инструктор, искусствовед, ихтиолог, ихтопатолог, капитан, кинорежиссер, командир, конструктор, концертмейстер, корреспондент, лаборант, лесничий,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помощник режиссера, провизор, продюсер, производитель работ (прораб), психолог, радиолог, редактор, режиссер, репетитор, референт, рыбовод, селекционер, серолог, солист, социолог, спасатель, специалист по социальной работе,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эколог, экономист, экскурсовод, электроник, энтомолог карантинной лаборатории, эпизоотолог, юрисконсульт
</w:t>
      </w:r>
      <w:r>
        <w:br/>
      </w:r>
      <w:r>
        <w:rPr>
          <w:rFonts w:ascii="Times New Roman"/>
          <w:b w:val="false"/>
          <w:i w:val="false"/>
          <w:color w:val="000000"/>
          <w:sz w:val="28"/>
        </w:rPr>
        <w:t>
      Старший специалист среднего уровня квалификации высшей категории: агроном, аккомпаниатор, акушерка, артист, архивист, архитектор, балетмейстер, библиотекарь, бухгалтер, ветеринарный фельдшер, вожатый, воспитатель, геодезист, диетическая сестра, дирижер, диспетчер авиационных и автомобильных перевозок, зоотехник, зубной 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медицинская сестра, менеджер, методист, механик,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производитель работ (прораб), рентгенлаборант, репетитор, специалист по социальной работе, статистик, технолог, фармацевт, фельдшер, хореограф, хранитель фондов в музеях, художники всех наименований, художник-конструктор (дизайнер), штурман, эколог, экономист, экскурсовод, электроник, энергетик, юрисконсульт
</w:t>
      </w:r>
      <w:r>
        <w:br/>
      </w:r>
      <w:r>
        <w:rPr>
          <w:rFonts w:ascii="Times New Roman"/>
          <w:b w:val="false"/>
          <w:i w:val="false"/>
          <w:color w:val="000000"/>
          <w:sz w:val="28"/>
        </w:rPr>
        <w:t>
      Специалист среднего уровня квалификации высшей категории: учителя всех специальностей, бакалавры сестринского дела, зубной врач, специализированная медицинская сестра
</w:t>
      </w:r>
    </w:p>
    <w:p>
      <w:pPr>
        <w:spacing w:after="0"/>
        <w:ind w:left="0"/>
        <w:jc w:val="both"/>
      </w:pPr>
      <w:r>
        <w:rPr>
          <w:rFonts w:ascii="Times New Roman"/>
          <w:b w:val="false"/>
          <w:i w:val="false"/>
          <w:color w:val="000000"/>
          <w:sz w:val="28"/>
        </w:rPr>
        <w:t>
</w:t>
      </w:r>
      <w:r>
        <w:rPr>
          <w:rFonts w:ascii="Times New Roman"/>
          <w:b/>
          <w:i w:val="false"/>
          <w:color w:val="000000"/>
          <w:sz w:val="28"/>
        </w:rPr>
        <w:t>
G-12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без категории: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зоотехник, инженер всех специальностей, инспектор, инструктор, искусствовед, ихтиолог, ихтопатолог, капитан, кинорежиссер, командир, конструктор, концертмейстер, корреспондент, лаборант, лесничий,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помощник режиссера, провизор, продюсер, производитель работ (прораб), психолог, радиолог, редактор, режиссер, режиссер-постановщик, репетитор, референт, рыбовод, селекционер, серолог, солист, социолог, спасатель, специалист по социальной работе, специалист по воинскому учету и бронированию, стажер-исследователь,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штурман, эколог, экономист, экскурсовод, электроник, энтомолог карантинной лаборатории, эпизоотолог, юрисконсульт
</w:t>
      </w:r>
      <w:r>
        <w:br/>
      </w:r>
      <w:r>
        <w:rPr>
          <w:rFonts w:ascii="Times New Roman"/>
          <w:b w:val="false"/>
          <w:i w:val="false"/>
          <w:color w:val="000000"/>
          <w:sz w:val="28"/>
        </w:rPr>
        <w:t>
      Старший специалист среднего уровня квалификации первой категории: агроном, аккомпаниатор, акушерка, артист, архивист, архитектор, ассистент режиссера, балетмейстер, библиотекарь, бухгалтер, ветеринарный фельдшер, вожатый, воспитатель, геодезист, диетическая сестра, дирижер, диспетчер авиационных и автомобильных перевозок, зоотехник, зубной 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медицинская сестра, менеджер, методист, механик,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производитель работ (прораб), рентгенлаборант, репетитор, специалист по социальной работе, специалист по воинскому учету и бронированию, статистик, технолог, фармацевт, фельдшер, хореограф, хранитель фондов в музеях, художники всех наименований, художник-конструктор (дизайнер), штурман, экономист, экскурсовод, электроник, энергетик, юрисконсульт
</w:t>
      </w:r>
      <w:r>
        <w:br/>
      </w:r>
      <w:r>
        <w:rPr>
          <w:rFonts w:ascii="Times New Roman"/>
          <w:b w:val="false"/>
          <w:i w:val="false"/>
          <w:color w:val="000000"/>
          <w:sz w:val="28"/>
        </w:rPr>
        <w:t>
      Специалист среднего уровня квалификации первой категории: учителя всех специальностей, бакалавры сестринского дела, зубной врач, специализированная медицинская сестра
</w:t>
      </w:r>
      <w:r>
        <w:br/>
      </w:r>
      <w:r>
        <w:rPr>
          <w:rFonts w:ascii="Times New Roman"/>
          <w:b w:val="false"/>
          <w:i w:val="false"/>
          <w:color w:val="000000"/>
          <w:sz w:val="28"/>
        </w:rPr>
        <w:t>
      Специалист среднего уровня квалификации высшей категории: акушерка, ассистент (помощник) специалиста, воспитатель, диетическая сестра, зубной техник, мастер, медицинская сестра, медицинский статистик, рентгенлаборант, специалист по социальной работе, фармацевт, фельдшер
</w:t>
      </w:r>
    </w:p>
    <w:p>
      <w:pPr>
        <w:spacing w:after="0"/>
        <w:ind w:left="0"/>
        <w:jc w:val="both"/>
      </w:pPr>
      <w:r>
        <w:rPr>
          <w:rFonts w:ascii="Times New Roman"/>
          <w:b w:val="false"/>
          <w:i w:val="false"/>
          <w:color w:val="000000"/>
          <w:sz w:val="28"/>
        </w:rPr>
        <w:t>
</w:t>
      </w:r>
      <w:r>
        <w:rPr>
          <w:rFonts w:ascii="Times New Roman"/>
          <w:b/>
          <w:i w:val="false"/>
          <w:color w:val="000000"/>
          <w:sz w:val="28"/>
        </w:rPr>
        <w:t>
G-13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специалист среднего уровня квалификации второй категории: агроном, аккомпаниатор, акушерка, артист, архивист, архитектор, ассистент режиссера, балетмейстер, библиотекарь, бухгалтер, ветеринарный фельдшер, вожатый, воспитатель, геодезист, диетическая сестра, дирижер, диспетчер авиационных и автомобильных перевозок, зоотехник, зубной 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медицинская сестра, менеджер, методист, механик,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производитель работ (прораб), рентгенлаборант, репетитор, специалист по социальной работе, специалист по воинскому учету и бронированию, статистик, технолог, фармацевт, фельдшер, хореограф, хранитель фондов в музеях, художники всех наименований, художник-конструктор (дизайнер), штурман, экономист, экскурсовод, электроник, энергетик, юрисконсульт
</w:t>
      </w:r>
      <w:r>
        <w:br/>
      </w:r>
      <w:r>
        <w:rPr>
          <w:rFonts w:ascii="Times New Roman"/>
          <w:b w:val="false"/>
          <w:i w:val="false"/>
          <w:color w:val="000000"/>
          <w:sz w:val="28"/>
        </w:rPr>
        <w:t>
      Специалист среднего уровня квалификации второй категории: учителя всех специальностей, бакалавры сестринского дела, зубной врач, специализированная медицинская сестра
</w:t>
      </w:r>
      <w:r>
        <w:br/>
      </w:r>
      <w:r>
        <w:rPr>
          <w:rFonts w:ascii="Times New Roman"/>
          <w:b w:val="false"/>
          <w:i w:val="false"/>
          <w:color w:val="000000"/>
          <w:sz w:val="28"/>
        </w:rPr>
        <w:t>
      Специалист среднего уровня квалификации высшей категории: агроном, аккомпаниатор, артист, архивист, архитектор,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 работ (прораб), проектировщик, редактор, репетитор, руководитель кружка, специалист по воинскому учету и бронированию, статистик, техники всех наименований, технолог, тренер, хореограф, хранитель фондов в музеях, художники всех наименований, художник-конструктор (дизайнер), штурман, экономист, экскурсовод, электроник, юрисконсульт
</w:t>
      </w:r>
      <w:r>
        <w:br/>
      </w:r>
      <w:r>
        <w:rPr>
          <w:rFonts w:ascii="Times New Roman"/>
          <w:b w:val="false"/>
          <w:i w:val="false"/>
          <w:color w:val="000000"/>
          <w:sz w:val="28"/>
        </w:rPr>
        <w:t>
      Специалист среднего уровня квалификации первой категории: акушерка, ассистент (помощник) специалиста, воспитатель, диетическая сестра, зубной техник, мастер, медицинская сестра, медицинский статистик, рентгенлаборант, специалист по социальной работе, фармацевт, фельдшер
</w:t>
      </w:r>
    </w:p>
    <w:p>
      <w:pPr>
        <w:spacing w:after="0"/>
        <w:ind w:left="0"/>
        <w:jc w:val="both"/>
      </w:pPr>
      <w:r>
        <w:rPr>
          <w:rFonts w:ascii="Times New Roman"/>
          <w:b w:val="false"/>
          <w:i w:val="false"/>
          <w:color w:val="000000"/>
          <w:sz w:val="28"/>
        </w:rPr>
        <w:t>
</w:t>
      </w:r>
      <w:r>
        <w:rPr>
          <w:rFonts w:ascii="Times New Roman"/>
          <w:b/>
          <w:i w:val="false"/>
          <w:color w:val="000000"/>
          <w:sz w:val="28"/>
        </w:rPr>
        <w:t>
G-14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специалист среднего уровня квалификации без категории: агроном, аккомпаниатор, акушерка, артист, архивист, архитектор, ассистент режиссера, балетмейстер, библиотекарь, бухгалтер, ветеринарный фельдшер, вожатый, воспитатель, геодезист, диетическая сестра, дирижер, диспетчер авиационных и автомобильных перевозок, зоотехник, зубной 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медицинская сестра, менеджер, механик, методист,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производитель работ (прораб), рентгенлаборант, репетитор, специалист по социальной работе, специалист по воинскому учету и бронированию, статистик, технолог, фармацевт, фельдшер, хореограф, хранитель фондов в музеях, художники всех наименований, художник-конструктор (дизайнер), штурман, экономист, экскурсовод, электроник, энергетик, юрисконсульт
</w:t>
      </w:r>
      <w:r>
        <w:br/>
      </w:r>
      <w:r>
        <w:rPr>
          <w:rFonts w:ascii="Times New Roman"/>
          <w:b w:val="false"/>
          <w:i w:val="false"/>
          <w:color w:val="000000"/>
          <w:sz w:val="28"/>
        </w:rPr>
        <w:t>
      Специалист среднего уровня квалификации первой категории: агроном, аккомпаниатор, артист, архивист, архитектор,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культурорганизатор, лаборант,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 работ (прораб), проектировщик, редактор, репетитор, руководитель кружка, специалист по воинскому учету и бронированию, статистик, техники всех наименований, технолог, тренер, хореограф, хранитель фондов в музеях, художники всех наименований, художник-конструктор (дизайнер), шкипер, штурман, экономист, экскурсовод, электроник, юрисконсульт
</w:t>
      </w:r>
      <w:r>
        <w:br/>
      </w:r>
      <w:r>
        <w:rPr>
          <w:rFonts w:ascii="Times New Roman"/>
          <w:b w:val="false"/>
          <w:i w:val="false"/>
          <w:color w:val="000000"/>
          <w:sz w:val="28"/>
        </w:rPr>
        <w:t>
      Специалист среднего уровня квалификации без категории: учителя всех специальностей, бакалавры сестринского дела, зубной врач, специализированная медицинская сестра
</w:t>
      </w:r>
      <w:r>
        <w:br/>
      </w:r>
      <w:r>
        <w:rPr>
          <w:rFonts w:ascii="Times New Roman"/>
          <w:b w:val="false"/>
          <w:i w:val="false"/>
          <w:color w:val="000000"/>
          <w:sz w:val="28"/>
        </w:rPr>
        <w:t>
      Специалист среднего уровня квалификации второй категории: акушерка, ассистент (помощник) специалиста, воспитатель, диетическая сестра, зубной техник, мастер, медицинская сестра, медицинский статистик, рентгенлаборант, специалист по социальной работе, фармацевт, фельдшер
</w:t>
      </w:r>
    </w:p>
    <w:p>
      <w:pPr>
        <w:spacing w:after="0"/>
        <w:ind w:left="0"/>
        <w:jc w:val="both"/>
      </w:pPr>
      <w:r>
        <w:rPr>
          <w:rFonts w:ascii="Times New Roman"/>
          <w:b w:val="false"/>
          <w:i w:val="false"/>
          <w:color w:val="000000"/>
          <w:sz w:val="28"/>
        </w:rPr>
        <w:t>
</w:t>
      </w:r>
      <w:r>
        <w:rPr>
          <w:rFonts w:ascii="Times New Roman"/>
          <w:b/>
          <w:i w:val="false"/>
          <w:color w:val="000000"/>
          <w:sz w:val="28"/>
        </w:rPr>
        <w:t>
G-15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среднего уровня квалификации второй категории: агроном, аккомпаниатор, артист, архивист, архитектор,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 работ (прораб), проектировщик, редактор, репетитор, руководитель кружка, специалист по воинскому учету и бронированию, статистик, техники всех наименований, технолог, тренер, хореограф, хранитель фондов в музеях, художники всех наименований, художник-конструктор (дизайнер), шкипер, штурман, экономист, экскурсовод, электроник, юрисконсульт
</w:t>
      </w:r>
      <w:r>
        <w:br/>
      </w:r>
      <w:r>
        <w:rPr>
          <w:rFonts w:ascii="Times New Roman"/>
          <w:b w:val="false"/>
          <w:i w:val="false"/>
          <w:color w:val="000000"/>
          <w:sz w:val="28"/>
        </w:rPr>
        <w:t>
      Специалист среднего уровня квалификации без категории: акушерка, ассистент (помощник) специалиста, воспитатель, диетическая сестра, зубной техник, мастер, медицинская сестра, медицинский статистик, рентгенлаборант, специалист по социальной работе, фармацевт, фельдшер
</w:t>
      </w:r>
    </w:p>
    <w:p>
      <w:pPr>
        <w:spacing w:after="0"/>
        <w:ind w:left="0"/>
        <w:jc w:val="both"/>
      </w:pPr>
      <w:r>
        <w:rPr>
          <w:rFonts w:ascii="Times New Roman"/>
          <w:b w:val="false"/>
          <w:i w:val="false"/>
          <w:color w:val="000000"/>
          <w:sz w:val="28"/>
        </w:rPr>
        <w:t>
</w:t>
      </w:r>
      <w:r>
        <w:rPr>
          <w:rFonts w:ascii="Times New Roman"/>
          <w:b/>
          <w:i w:val="false"/>
          <w:color w:val="000000"/>
          <w:sz w:val="28"/>
        </w:rPr>
        <w:t>
G-16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среднего уровня квалификации без категории: агроном, аккомпаниатор, артист, архивист, архитектор,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 работ (прораб), проектировщик, редактор, репетитор, руководитель кружка, социальный работник, специалист по воинскому учету и бронированию, статистик, техники всех наименований, технолог, тренер, хореограф, хранитель фондов в музеях, художники всех наименований, художник-конструктор (дизайнер), шкипер, штурман, экономист, экскурсовод, электроник, юрисконсульт
</w:t>
      </w:r>
      <w:r>
        <w:br/>
      </w:r>
      <w:r>
        <w:rPr>
          <w:rFonts w:ascii="Times New Roman"/>
          <w:b w:val="false"/>
          <w:i w:val="false"/>
          <w:color w:val="000000"/>
          <w:sz w:val="28"/>
        </w:rPr>
        <w:t>
      Руководитель структурного подразделения, занятого административно-хозяйственным обслуживанием государственного учреждения и казенного предприятия: билетных касс, бюро (справочным, машинописным, информационным, копировально-множительным), бани, виварии, видеотеки, гаража, делопроизводством, камеры хранения, канцелярии, конного двора, костюмерной, котельной, молочной кухни, общежития, прачечной, пункта проката, склада, смены, станции, узла, участка, хозяйства, фильмотеки, фонотеки, фотолаборатории, части, экспедиции
</w:t>
      </w:r>
    </w:p>
    <w:p>
      <w:pPr>
        <w:spacing w:after="0"/>
        <w:ind w:left="0"/>
        <w:jc w:val="both"/>
      </w:pPr>
      <w:r>
        <w:rPr>
          <w:rFonts w:ascii="Times New Roman"/>
          <w:b w:val="false"/>
          <w:i w:val="false"/>
          <w:color w:val="000000"/>
          <w:sz w:val="28"/>
        </w:rPr>
        <w:t>
</w:t>
      </w:r>
      <w:r>
        <w:rPr>
          <w:rFonts w:ascii="Times New Roman"/>
          <w:b/>
          <w:i w:val="false"/>
          <w:color w:val="000000"/>
          <w:sz w:val="28"/>
        </w:rPr>
        <w:t>
G-17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исполнители: архивариус; ассистент; дежурный администратор; дежурный бюро пропусков; делопроизводитель; диктор; диспетчер; инкассатор; инструктор; калькулятор; кассир; кодировщик; кодификатор; комендант; контролер билетов; копировщик; машинистка: работающая с иностранным текстом, диктафонной группы, редакции, бюро, -стенографистка; администратор; 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музейный-смотритель; нарядчик; оператор: световой аппаратуры,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воспитателя; регистратор; секретарь; секретарь-машинист; секретарь-стенографист; секретарь учебной части; статистик; стенографист; суфлер; счетовод; табельщик; учетчик; фельдъегерь; хранитель экспонатов; чертежник, экспедитор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1. Должность главного бухгалтера, должность заместителя руководителя по вопросам административно-хозяйственного обслуживания относятся на одну категорию ниже должности заместителя руководителя; должность заместителя главного бухгалтера относится на одну категорию ниже должности главного бухгалтера.
</w:t>
      </w:r>
      <w:r>
        <w:br/>
      </w:r>
      <w:r>
        <w:rPr>
          <w:rFonts w:ascii="Times New Roman"/>
          <w:b w:val="false"/>
          <w:i w:val="false"/>
          <w:color w:val="000000"/>
          <w:sz w:val="28"/>
        </w:rPr>
        <w:t>
      2. По системе здравоохранения:
</w:t>
      </w:r>
      <w:r>
        <w:br/>
      </w:r>
      <w:r>
        <w:rPr>
          <w:rFonts w:ascii="Times New Roman"/>
          <w:b w:val="false"/>
          <w:i w:val="false"/>
          <w:color w:val="000000"/>
          <w:sz w:val="28"/>
        </w:rPr>
        <w:t>
      должность заместителя руководителя по сестринскому делу, должность заместителя руководителя по медицинской службе гражданской обороны и чрезвычайных ситуаций относятся на одну категорию ниже должности заместителя руководителя;
</w:t>
      </w:r>
      <w:r>
        <w:br/>
      </w:r>
      <w:r>
        <w:rPr>
          <w:rFonts w:ascii="Times New Roman"/>
          <w:b w:val="false"/>
          <w:i w:val="false"/>
          <w:color w:val="000000"/>
          <w:sz w:val="28"/>
        </w:rPr>
        <w:t>
      должность главной медицинской сестры относится на одну категорию выше должности медицинской сестры.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января 2003 года N 91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Коэффициенты для исчисления должностных окладов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рабочих государственных-учреждений и казенных предприятий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Квалификационный разряд       !        Коэффициенты
</w:t>
      </w:r>
      <w:r>
        <w:br/>
      </w:r>
      <w:r>
        <w:rPr>
          <w:rFonts w:ascii="Times New Roman"/>
          <w:b w:val="false"/>
          <w:i w:val="false"/>
          <w:color w:val="000000"/>
          <w:sz w:val="28"/>
        </w:rPr>
        <w:t>
-------------------------------------------------------------------
</w:t>
      </w:r>
      <w:r>
        <w:br/>
      </w:r>
      <w:r>
        <w:rPr>
          <w:rFonts w:ascii="Times New Roman"/>
          <w:b w:val="false"/>
          <w:i w:val="false"/>
          <w:color w:val="000000"/>
          <w:sz w:val="28"/>
        </w:rPr>
        <w:t>
                8                               1,55
</w:t>
      </w:r>
      <w:r>
        <w:br/>
      </w:r>
      <w:r>
        <w:rPr>
          <w:rFonts w:ascii="Times New Roman"/>
          <w:b w:val="false"/>
          <w:i w:val="false"/>
          <w:color w:val="000000"/>
          <w:sz w:val="28"/>
        </w:rPr>
        <w:t>
                7                               1,46
</w:t>
      </w:r>
      <w:r>
        <w:br/>
      </w:r>
      <w:r>
        <w:rPr>
          <w:rFonts w:ascii="Times New Roman"/>
          <w:b w:val="false"/>
          <w:i w:val="false"/>
          <w:color w:val="000000"/>
          <w:sz w:val="28"/>
        </w:rPr>
        <w:t>
                6                               1,38
</w:t>
      </w:r>
      <w:r>
        <w:br/>
      </w:r>
      <w:r>
        <w:rPr>
          <w:rFonts w:ascii="Times New Roman"/>
          <w:b w:val="false"/>
          <w:i w:val="false"/>
          <w:color w:val="000000"/>
          <w:sz w:val="28"/>
        </w:rPr>
        <w:t>
                5                               1,30
</w:t>
      </w:r>
      <w:r>
        <w:br/>
      </w:r>
      <w:r>
        <w:rPr>
          <w:rFonts w:ascii="Times New Roman"/>
          <w:b w:val="false"/>
          <w:i w:val="false"/>
          <w:color w:val="000000"/>
          <w:sz w:val="28"/>
        </w:rPr>
        <w:t>
                4                               1,22
</w:t>
      </w:r>
      <w:r>
        <w:br/>
      </w:r>
      <w:r>
        <w:rPr>
          <w:rFonts w:ascii="Times New Roman"/>
          <w:b w:val="false"/>
          <w:i w:val="false"/>
          <w:color w:val="000000"/>
          <w:sz w:val="28"/>
        </w:rPr>
        <w:t>
                3                               1,14
</w:t>
      </w:r>
      <w:r>
        <w:br/>
      </w:r>
      <w:r>
        <w:rPr>
          <w:rFonts w:ascii="Times New Roman"/>
          <w:b w:val="false"/>
          <w:i w:val="false"/>
          <w:color w:val="000000"/>
          <w:sz w:val="28"/>
        </w:rPr>
        <w:t>
                2                               1,07
</w:t>
      </w:r>
      <w:r>
        <w:br/>
      </w:r>
      <w:r>
        <w:rPr>
          <w:rFonts w:ascii="Times New Roman"/>
          <w:b w:val="false"/>
          <w:i w:val="false"/>
          <w:color w:val="000000"/>
          <w:sz w:val="28"/>
        </w:rPr>
        <w:t>
                1                               1,00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