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d1aa" w14:textId="d03d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Закона Республики Казахстан "О санитарно-эпидемиологическом благополучии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2003 года N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декабря 2002 года "О санитарно-эпидемиологическом благополучии населения"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взаимодействия исполнительных органов, осуществляющих деятельность в области санитарно-эпидемиологического благополучия населения на соответствующих территориях и государственных организаций, осуществляющих санитарно-эпидемиологическую экспертизу на территориях.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местным исполнительным органам структуру системы исполнительных органов, осуществляющих деятельность в области санитарно-эпидемиологического благополучия населения на соответствующих территориях и государственных учреждений, осуществляющих санитарно-эпидемиологическую экспертизу на территориях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привести ведомственные нормативные правовые акты в соответствие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санитарно-эпидемиологическом благополучии населения".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2003 года N 126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взаимодействия исполнительных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осуществляющих деятельность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санитарно-эпидемиологического благополучия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населения на соответствующих территориях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организаций, осуществляющих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санитарно-эпидемиологическую экспертизу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территориях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Взаимодействие исполнительных органов, осуществляющих деятельность в области санитарно-эпидемиологического благополучия населения на соответствующих территориях (далее - исполнительные органы) и государственных организаций, осуществляющих санитарно-эпидемиологическую экспертизу на территориях (далее - центры санитарно-эпидемиологической экспертизы), устанавливается по принципу подотчетности и подчинения центров санитарно-эпидемиологической экспертизы исполнительным органам соответствующих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Исполнительные органы координируют деятельность центров санитарно-эпидемиологической экспертизы в области санитарно-эпидемиологического благополучия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исполнительные органы определяют объемы санитарно-эпидемиологической экспертизы, необходимые для обеспечения санитарно-эпидемиологического благополучия населения, а также оказывают организационную, методическую и практическую помощь центрам санитарно-эпидемиологической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Центры санитарно-эпидемиологической экспертизы: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исполнение объемов санитарно-эпидемиологической экспертизы, установленных исполнительным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участвуют в снятии проб и осуществляют инструментальные замеры в соответствии с решением исполнительного органа.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2003 года N 126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системы исполнительных органов, осуществляющих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деятельность в области санитарно-эпидемиологического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благополучия населения на соответствующих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территориях и 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осуществляющих санитарно-эпидемиологическую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экспертизу на территориях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Исполнительные органы, осуществляющие деятельность в области санитарно-эпидемиологического благополучия населения на соответствующих территориях: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государственного санитарно-эпидемиологического надзора областей,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государственного санитарно-эпидемиологического надзора городов;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государственного санитарно-эпидемиологического надзора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учреждения, осуществляющие санитарно-эпидемиологическую экспертизу на территориях: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центры санитарно-эпидемиологической экспертизы областей,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центры санитарно-эпидемиологической экспертизы городов;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центры санитарно-эпидемиологической экспертизы районов.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