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f7206" w14:textId="d1f72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Программы "Ауыл мектебi" на 2003-2005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4 февраля 2003 года N 128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Во исполнение Плана мероприятий по реализации Программы Правительства Республики Казахстан на 2002-2004 годы,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апреля 2002 года N 470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Программу "Ауыл мектебi" на 2003-2005 годы (далее - Программа).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Центральным и местным исполнительным органам: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принять необходимые меры по выполнению Программы;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информировать Министерство образования и науки Республики Казахстан о ходе выполнения Программы ежегодно к 25 декабря.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образования и науки Республики Казахстан ежегодно к 20 января представлять в Правительство Республики Казахстан сводную информацию о выполнении Программы.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вступает в силу со дня подписания.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Утверждена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4 февраля 2003 года N 128 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 Программа "Ауыл мектебi" </w:t>
      </w:r>
      <w:r>
        <w:br/>
      </w:r>
      <w:r>
        <w:rPr>
          <w:rFonts w:ascii="Times New Roman"/>
          <w:b/>
          <w:i w:val="false"/>
          <w:color w:val="000000"/>
        </w:rPr>
        <w:t xml:space="preserve">
на 2003-2005 годы </w:t>
      </w:r>
    </w:p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Паспорт Программы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Наименование:           Программа "Ауыл мектебi" на 2003-2005 годы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Основание для           Пункт 5.2.7. Плана мероприятий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разработки:             реализации Программы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Республики Казахстан на 2002-2004 годы,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Республики Казахстан от 24 апреля 2002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N 470.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Основной разработчик:   Министерство образования и науки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Цель:                   Улучшение работы сельских организаций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образования, повышение эффективности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управления сельскими и малокомплектными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школами, обеспечение устойчивого развития,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укрепление учебно-материальной базы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кадрового потенциала сельских организаций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образования.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Основная задача:        Обеспечение стабильного функционирования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развития системы образования на селе,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повышение качества знаний сельских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школьников, социальная защита работников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образования, учащихся и воспитанников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сельских организаций образования.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Срок реализации         2003-2005 годы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Источники               За счет средств республиканского и местного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финансирования:         бюджетов, иных, не запрещенных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законодательством, источников. Объем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расходов бюджета на реализацию Программы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составляет 34049,082 млн.тенге, в том числе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из республиканского бюджета - 12123,18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млн.тенге, из местного бюджета - 21925,902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млн.тенге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Ожидаемые результаты:   В результате реализации мер,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предусмотренных Программой, будут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усовершенствованы нормативная правовая                              база, социальные, экономические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образовательные гарантии функционирования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устойчивого развития организаций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образования в сельской местности, что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создаст предпосылки для закрепления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молодежи на селе и улучшения инфраструктуры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сельской местности. </w:t>
      </w:r>
    </w:p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Введение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Программа "Ауыл мектебi" на 2003-2005 годы разработана на основании пункта 5.2.7. Плана мероприятий по реализации Программы Правительства Республики Казахстан на 2002-2004 годы,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апреля 2002 года N 470.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Формирование новых экономических отношений на селе, происходящая в общественном сознании переоценка таких ценностей как земля, труд, собственность, национальное самосознание не может не сказаться на роли, миссии и перспективах развития сельской школы.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Состояние уровня работы сельской школы существенно влияет на обеспечение аграрного сектора страны трудовыми ресурсами. Являясь нередко единственным образовательным и культурным центром в сельской местности, базой допрофессиональной подготовки учащихся, школа становится фактором стабильности, социального, экономического и культурного развития села.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Модернизация системы образования на селе в новых социально-экономических условиях требует создания комплексного нормативно-правового, научно-методического, организационно-управленческого, финансово-материального обеспечения развития сельской школы как особого социокультурного явления общественной жизни и органической части единой системы образования.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Нынешнее состояние материально-технической, нормативной и учебно-методической базы организаций образования нуждается в определении новых подходов, применении конкретных действенных мер и государственной поддержке.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Вышеперечисленные факторы обусловили необходимость разработки данной Программы. </w:t>
      </w:r>
    </w:p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 3. Анализ современного состояния образования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 в сельской местности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2001-2002 учебном году в сельской местности функционируют 276 дошкольных организаций, 6225 дневных общеобразовательных школ, 202 внешкольные организации. В них воспитывается и обучается около 1,6 млн. детей, что составляет почти половину от общего числа учащихся и воспитанников.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Согласно Целевой программе подготовки и издания учебников и учебно-методических комплексов (УМК), утвержденной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сентября 1996 года N 1173, в организациях образования поэтапно внедряются отечественные учебники нового поколения. С 2002/2003 учебного года по ним обучаются учащиеся 1-6-х классов с казахским, русским, уйгурским языками обучения, 1-4-х классов с узбекским языком обучения.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 1997 года компьютерными классами различной модификации оснащены все общеобразовательные школы, в том числе 4229 малокомплектных школ (МКШ) страны. Параллельно с компьютеризацией осуществляется процесс поэтапного подключения школ к сети Интернет. В рамках межведомственной программы "Интернет - школам" подключено 1124 школы, из которых 289 - сельские.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Республиканском научно-практическом центре "Дарын" работает заочная школа по основам наук, в которой 34% слушателей - дети из отдаленных сельских школ. В областных центрах созданы 22 специализированные школы-интерната для одаренных детей из сельской местности. Принятые за последние годы меры позволили несколько стабилизировать работу сельских школ, улучшить качество знаний учащихся.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Однако, существует множество проблем, требующих незамедлительного принятия мер со стороны государства.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Остаточный принцип финансирования дошкольных организаций исключает возможность не только расширения сети, но и ставит под угрозу сохранение существующих организаций. Происходит рост фактического неравенства в получении дошкольного образования, когда условия обучения и воспитания зависят от материальных возможностей родителей оплатить образование своих детей. В результате вне дошкольных организаций и качественных программ предшколы остаются в первую очередь дети из семей с наиболее низкими доходами, нарушается принцип получения непрерывного образования.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1 мая 2002 года в 43 сельских районах республики полностью закрыты детские сады, и свернута дошкольная ступень образования.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Из-за резкого сокращения всех типов внешкольных организаций (дома школьников, музыкальные, художественные, спортивные школы, дворовые клубы) дополнительным образованием охвачено только 3,4% учащихся, проживающих на селе, то есть на селе практически не реализуется программа дополнительного образования.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Материальная база сельских школ остается крайне слабой: в республике 51,2% сельских школ расположены в приспособленных помещениях; требуют капитального ремонта здания 1105 школ; в аварийном состоянии находятся здания 128 сельских школ. В 33,4% основных и средних школ отсутствуют кабинеты физики, в 38,2% - химии, в 46,6% - биологии. Каждая третья сельская школа не имеет спортивных залов, каждая четвертая - учебных мастерских.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Сложившаяся практика недостаточного финансирования сферы образования на селе не позволяет в полной мере реализовать функцию государства по обеспечению гражданам получения среднего общего образования в пределах государственного стандарта и проводить системную работу по укреплению и развитию учебно-методической и материально-технической базы школ.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протяжении ряда лет финансирование организаций образования не предусматривало достаточных средств на ремонт зданий и обновление мебели организаций образования. В 2001 году на капитальный ремонт выделено в 2 раза меньше от необходимой суммы, а на текущий ремонт - только 26% от потребности. До 80% школьного оборудования требуют обновления.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Острой проблемой в системе образования становится создание условий для работы МКШ. Отсутствует системно проработанная стратегия, учитывающая как реальную ситуацию, так и возможные пути ее развития.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Анализ результатов комплексного тестирования абитуриентов из сельских школ в 2001 году и олимпиад, научных соревнований школьников свидетельствует о том, что уровень знаний учащихся сельских школ ниже, чем у городских выпускников. Одной из причин такого положения дел является слабо развитая сеть инновационных организаций образования в сельской местности. Только в 20,7% сельских школ углубленно изучаются общеобразовательные предметы. Из общего числа гимназий и лицеев только 10% находятся на селе.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2001-2002 учебном году более 30 тысяч сельских школьников подвозятся к школам, 6 тысяч проживают на квартирах, около 8 тысяч детей добираются до школы самостоятельно. Эта категория учащихся часто пропускает занятия из-за погодных условий. Детям ежедневно приходится проезжать немалое расстояние до школ и обратно, что отрицательно сказывается на их здоровье, уровне успеваемости, небезопасно для жизни.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Серьезное влияние на эффективность подвоза детей оказывают суровые климатические условия, особенно в северных и центральных регионах, паводки, а также отсутствие специального транспорта и горюче-смазочных материалов.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Вызывает тревогу ситуация с детьми беженцев, число которых с каждым годом становится все больше.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 всех регионах существует необходимость в дополнительном открытии интернатных учреждений, имеющаяся сеть которых не удовлетворяет потребность нуждающихся в них детей. 56% пришкольных интернатов находятся в приспособленных помещениях, 62% из них не имеют собственных столовых, 61% - водопровода, 69% - канализации, 46% - баню или душ, 39% - прачечную.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состоянию на 1 мая 2002 года отсутствуют школы в 492 населенных пунктах республики, в которых проживают около 14 тысяч детей школьного возраста.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республике средним образованием в специальных коррекционных организациях охвачено 27,5% детей с ограниченными возможностями в развитии. В то же время 26 тысяч детей этой категории нуждаются в определении в специальные коррекционные организации. Дети с недостатками органов зрения, слуха, речи, нарушениями опорно-двигательного аппарата, проживающие на селе и по состоянию здоровья не имеющие возможности обучаться в обыкновенной школе, практически не имеют доступа к образованию.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Серьезные проблемы имеются в организации питания учащихся, лишь в 36% сельских школ организовано горячее питание.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Потребность в педагогических кадрах сельских школ составляет более 2,7 тысяч человек, ощущается недостаток в преподавателях казахского языка и литературы в школах с русским языком обучения, математики, информатики, иностранного языка, трудового обучения,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музыки и воспитателях предшкольных классов. Около 3 тысяч сельских учителей имеют только среднее общее образование. Остается высокой текучесть педагогических кадров сельских организаций образования.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Из-за отсутствия в местном бюджете достаточных средств на повышение квалификации педагогических кадров, большинство учителей сельских школ проходят курсовую переподготовку за свой счет. Более половины районных отделов образования не имеют методическую службу.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Отрицательно сказывается на качестве подготовленности учителя к урокам отсутствие школьных библиотек, необходимой методической литературы. Более одной тысячи сельских школ (19%) не имеют библиотек. Фонды школьных библиотек нуждаются в обновлении и пополнении литературой для внеклассного чтения, учебно-познавательной и другой литературой. Предельно сокращен тираж педагогических средств массовой информации.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Существующая материально-техническая база сельских школ и большое число совмещенных классов в малокомплектных школах не позволяют большинству школ организовать учебно-воспитательный процесс на должном уровне в соответствии с интересами детей и подростков. 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Цели и задачи программы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Основная цель Программы: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Улучшение работы сельских организаций образования, повышение эффективности управления сельскими и малокомплектными школами, обеспечение их устойчивого развития, укрепление учебно-материальной базы и кадрового потенциала сельских организаций образования.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Задачи Программы: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нормативное правовое обеспечение функционирования и развития организаций образования в сельской местности;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укрепление материально-технической базы сельских организаций образования;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модернизация деятельности сельских школ как открытого социального института и полифункциональной организации образования, развитие сети сельских общеобразовательных школ, детских садов, комплексов "школа - детский сад", мини-центров дошкольного воспитания в общеобразовательных школах;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разработка и внедрение финансово-экономических механизмов, обеспечивающих функционирование и развитие организаций образования на селе, совершенствование оплаты труда педагогов;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разработка системы мер по социальной защите работников образования, учащихся и воспитанников сельских организаций образования;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совершенствование научного, учебно-методического обеспечения сельских школ с учетом их особенностей, внедрение специальных методик и технологий в учебно-воспитательный процесс малокомплектных школ;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повышение качества обучения и воспитания в сельских школах и дошкольных организациях, развитие творчества учащихся и воспитанников;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стабильности педагогических кадров в сельской местности; повышение уровня подготовки и переподготовки педагогических кадров для сельских, в т.ч. малокомплектных школ;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совершенствование системы социализации детей-сирот и детей, оставшихся без попечения родителей, детей-инвалидов и детей с ограниченными возможностями в развитии;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создание научно-методической базы социальной защиты детства, расширение социально-правовых гарантий несовершеннолетних, защита имущественных и других интересов детей, нуждающихся в опеке. </w:t>
      </w:r>
    </w:p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  Основные направления и механизмы </w:t>
      </w:r>
      <w:r>
        <w:br/>
      </w:r>
      <w:r>
        <w:rPr>
          <w:rFonts w:ascii="Times New Roman"/>
          <w:b/>
          <w:i w:val="false"/>
          <w:color w:val="000000"/>
        </w:rPr>
        <w:t xml:space="preserve">
реализации программы </w:t>
      </w:r>
    </w:p>
    <w:bookmarkEnd w:id="5"/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5.1. Основные направления развития системы образования на селе </w:t>
      </w:r>
    </w:p>
    <w:bookmarkEnd w:id="6"/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5.1.1. Совершенствование нормативной правовой базы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Необходимо совершенствование действующего законодательства для обеспечения правовой основы повышения социального статуса учителей и других педагогических работников в новых социально-экономических условиях.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Требуется разработка новой модели сельской школы с учетом особенностей организации учебно-воспитательного процесса.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Необходимо нормативное правовое обеспечение интегративных моделей организаций образования села, совершенствование действующих нормативных правовых актов по вопросам образования, разработке научно-методических материалов по управлению сельской школой, по развитию личности сельского школьника.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Должно быть пересмотрено штатное расписание районных (городских) методических кабинетов, а также типовой перечень учебного оборудования и техники для сельских школ.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Необходимо совершенствовать нормативную базу по выявлению и работе с одаренными детьми для поддержки одаренных и талантливых детей, проживающих в сельской местности.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Требуется разработка нормативов, учебно-методическое обеспечение специальных коррекционных организаций для оказания социальной, реабилитационной, педагогической, психологической помощи детям и их семьям, так как создание условий для решения проблем детей с ограниченными возможностями в развитии является основой специального образования на селе.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Необходимо рассматривать защиту прав детей и подростков с ограниченными возможностями в развитии, как один из главных приоритетов подготовки их к полноценной жизни в обществе. Требуется разработка специальных нормативных правовых актов по установлению минимальных социальных стандартов по социально-правовому обслуживанию детей.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Необходимо предоставить местным исполнительным органам более широкие полномочия в вопросах обеспечения содержания воспитанников в организациях образования. </w:t>
      </w:r>
    </w:p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5.1.2. Сохранение, развитие сети и укрепление материально-технической базы организаций образования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обеспечения доступности образования в сельской местности необходимо выполнение гарантированного государственного норматива сети организаций образования, установленного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25 февраля 2000 года N 300 "О гарантированном государственном нормативе сети организаций образования".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учащихся населенных пунктов, в которых отсутствуют общеобразовательные школы и интернатные организации соответствующего типа, должен быть обеспечен ежедневный бесплатный подвоз детей к школе и обратно.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Местные исполнительные органы должны обеспечивать подвоз детей специальным транспортом, его содержание и обновление. В отдаленных селах, из которых затруднен подвоз учащихся, наличие начальной школы обязательно.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Увеличение удельного веса МКШ в общем количестве общеобразовательных школ за последние годы требует принятия мер по улучшению их работы и обеспечения функционирования различных типов общеобразовательных организаций на селе.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основной и старшей ступени общеобразовательной школы нельзя допускать совмещения классов.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совершенствования функционирования сельских МКШ, оптимизации в них учебно-воспитательного процесса следует широко использовать потенциал базовых опорных школ.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Необходимо, исходя из экономической целесообразности, интересов учащихся и их родителей, в рамках гарантированного государственного норматива сети организаций образования расширять и укреплять сеть государственных пришкольных интернатов, открывать в областных и районных центрах государственные школы-интернаты общего типа для детей из населенных пунктов, не имеющих общеобразовательных школ соответствующего типа.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Требует дальнейшего расширения сеть школ и школ-интернатов для детей с ограниченными возможностями в развитии из сельской местности, санаторных школ и пансионатов. Необходимо в общеобразовательных школах открывать специальные классы для обучения указанной категории детей, создавать классы компенсирующего обучения, шире предоставлять возможность обучения на дому.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реализации программ дополнительного образования сельских детей следует более эффективно использовать базу действующих общеобразовательных школ.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каждом районном центре должны функционировать центры или дома детского творчества, детско-юношеские спортивные, детские музыкальные школы и другие типы внешкольных организаций образования. Укрепление учебно-материальной базы организаций дополнительного образования позволит качественно реализовать новые образовательно-воспитательные программы, такие, как клубная деятельность, спорт, туризм и другие.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Необходимо предусматривать создание кабинетов и приобретение учебного и лабораторного оборудования по физике, химии, биологии, инструментов и станков для мастерских, материала для проведения уроков трудового обучения, спортивного инвентаря, столового оборудования, обмундирования воспитанников интернатных учреждений. Следует обеспечить ежегодное обновление не менее 10% инвентаря и учебного оборудования в организациях образования. В каждом сельском районе нужно принять конкретные меры, способствующие укреплению учебно-материальной базы дошкольного воспитания: капитальное строительство и ремонт, замена мебели, учебно-игрового оборудования, бесплатное обеспечение учебниками и учебно-методическими пособиями предшкольной подготовки и т.п.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Осуществить реконструкцию и капитальный ремонт в первую  очередь зданий, находящихся в аварийном состоянии.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Немаловажное значение для сохранения здоровья учащихся, воспитанников, создания нормальных условий для учебного процесса имеет качество питьевой воды и топлива, используемого организациями образования.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Необходимо обеспечить школы обучающими компьютерными программами по всем предметам, предоставить им выход в глобальные компьютерные сети, активно внедрять дистанционную форму обучения. Основным элементом инфраструктуры школы должны стать центры ресурсов знаний: библиотека и компьютерный класс.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Требуют серьезного внимания сервисное обслуживание и вопросы обновления парка компьютерной техники школ.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организации трудовой подготовки учащихся старших классов необходимо развивать учебно-производственную деятельность сельских школ, закрепить за ними земельные угодья, создавать ученические производственные структуры.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Материальная база специальных организаций образования должна соответствовать современным условиям воспитания, необходимо предусмотреть обновление специального оборудования и техники для коррекции основного дефекта детей. </w:t>
      </w:r>
    </w:p>
    <w:bookmarkStart w:name="z1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5.1.3. Обеспечение доступности программ дошкольного </w:t>
      </w:r>
      <w:r>
        <w:br/>
      </w:r>
      <w:r>
        <w:rPr>
          <w:rFonts w:ascii="Times New Roman"/>
          <w:b/>
          <w:i w:val="false"/>
          <w:color w:val="000000"/>
        </w:rPr>
        <w:t xml:space="preserve">
воспитания и обучения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Для увеличения охвата детей дошкольным воспитанием нужно расширять сеть учебно-воспитательных комплексов "Школа - детский сад", реализующих одновременно программы дошкольного и общего образования. Необходимо разрабатывать и внедрять государственные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стандарты дошкольного воспитания и обучения и соответствующие им базовые дошкольные общеобразовательные программы, обеспечивающие преемственность с программами начальной школы.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Необходимо обеспечить на основе новых научных исследований разработку и внедрение в практику деятельности дошкольных организаций новых образовательных технологий, предусматривающих формирование у ребенка коммуникативных навыков, соответствующих целям дошкольного воспитания. Работа с детьми дошкольного и младшего школьного возраста должна быть направлена на сохранение здоровья, эмоционального благополучия и развития индивидуальности каждого ребенка.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Основой политики в области дошкольного воспитания и методологической базой в деле изучения проблем дошкольного воспитания должны стать Дакарские рамки действий по глобальной программе "Образование для всех", которые были подписаны Казахстаном на Всемирном форуме по образованию в апреле 2000 года в городе Дакар (Сенегал). Программа "Образование для всех" направлена на предоставление всем гражданам одинаковых возможностей в получении базового образования, приоритетное расширение и совершенствование комплексных мер по уходу за детьми дошкольного возраста и их воспитанию, особенно в отношении наиболее уязвимых детей. </w:t>
      </w:r>
    </w:p>
    <w:bookmarkStart w:name="z1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5.1.4. Повышение качества обучения и воспитания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Одним из главных приоритетов дальнейшего реформирования системы образования в республике является необходимость создания модели современной сельской школы, обеспечивающей доступность и качество образовательных услуг. Требует внимания проблема выравнивания стартовых возможностей выпускников городских и сельских школ в получении начального, среднего и высшего профессионального образования.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качеством образования на селе должно быть ориентировано на осуществление развивающего обучения и усвоения учащимися жизненных навыков, что предполагает предоставление возможности учащимся выбора образовательных услуг, внедрение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инновационных методов и организационных форм обучения с учетом специфики сельской местности.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сельских и малокомплектных школах актуализируется применение современных технологий обучения, гарантирующих усвоение учебного материала каждым учеником на уровне требований государственного стандарта и создающих условия для их самостоятельной познавательной деятельности. Следует обратить особое внимание на применение здоровье сберегающих технологий обучения. Необходимость использования уровневой и профильной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дифференциации и индивидуализации обучения в условиях малой наполняемости школы, совмещенных классов-комплектов и разновозрастного ученического коллектива требует дальнейшего научно обоснованного исследования принципов и подходов обновления содержания образования, особенно его вариативной части, разработки на их основе вариантов учебных планов для сельских и малокомплектных школ.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Необходимо проведение непрерывного мониторинга качества обучения и воспитания школьников и введение тестирования общеобразовательной подготовки учащихся школ по завершению каждой ступени обучения, создание инструментария оценки качества образовательных услуг (система разноуровневых, тематических и итоговых тестов и др.).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Возможности повышения качества образовательных услуг связаны с внедрением новых форм организации учебно-воспитательного  процесса, характеризующегося полифункциональностью и интегративно-образовательной функцией.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Необходимо предусмотреть развитие новых перспективных типов школ, например, "школа - сад", "школа - библиотека - культурный центр", "школа - агробиолаборатория", "школа - сельскохозяйственный комплекс", "школа - производственное объединение" и других,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базе которых возможно осуществление программы дополнительного образования учащихся. В этой связи следует создать экспериментальные площадки в разных регионах республики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апробации новых моделей сельской школы, адекватной социально-экономическим условиям конкретного социума, историко-культурным традициям региона на основе интеграции школы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сельскохозяйственным производством.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единства обучения и воспитания предполагает наряду с совершенствованием содержания образования разработку соответствующих методических основ построения систем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воспитательной работы в организациях образования села.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Организация досуга и отдыха детей и подростков в сельской местности, развитие детского движения, предупреждение и профилактика правонарушений, преступлений и безнадзорности среди несовершеннолетних требует расширения сети дополнительного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образования на селе.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Необходима разработка методических рекомендаций в помощь сельским педагогам по вопросам воспитания, обобщение и распространение передового педагогического опыта, активное его внедрение в практику сельских школ.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Необходимо обеспечить общеобразовательные школы и внешкольные организации соответствующими кадрами, восстановить ранее сокращенные должности педагогов-организаторов, педагогов-психологов, методистов.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Система дополнительного образования на селе остро нуждается в образовательных программах по правовому, санитарному просвещению, центрах социально-психологической помощи подросткам и молодежи, призванных оказывать психологическую и педагогическую поддержку учащейся молодежи, оказавшейся в критической ситуации.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Требуются экстренные меры по пресечению и предотвращению распространения и профилактике наркомании среди несовершеннолетних.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Необходимо активизировать совместную работу с общественными объединениями, национальными культурными центрами в вопросах воспитания гражданского самосознания, интернационализма, казахстанского патриотизма.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Социально-реабилитационная работа с детьми оралманов и вынужденных переселенцев нуждается в принятии системных решений на основе применения технологий психолого-педагогической помощи.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внедрения здорового образа жизни необходимо обобщить и распространить опыт лучших сельских школ по духовно-нравственному воспитанию детей и подростков, организации физкультурно-оздоровительных мероприятий.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Осуществление деятельности специальных организаций образования в сельской местности предполагает внедрение новых технологий обучения, формирование единой системы мониторинга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раннем выявлении детей с ограниченными возможностями в развитии, создание условий психологической, медицинской и коррекционно-педагогической помощи для личностного развития и полноценной жизни детей, подготовки их к самостоятельной жизни в современном обществе. </w:t>
      </w:r>
    </w:p>
    <w:bookmarkStart w:name="z1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5.1.5. Подготовка и переподготовка педагогических кадров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условиях свертывания социокультурной сферы села, снижения престижа педагогического труда, низкого уровня заработной платы особо актуальным становится повышение социальной и культурной роли сельской школы и сельского учителя.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сельского учителя, особенно учителя малокомплектной школы, предусматривает разработку многоуровневых учебных планов и профессионально-образовательных программ. Необходимо размещение государственного образовательного заказа по педагогическим специальностям для подготовки учителей малокомплектных школ по интегрированным специальностям.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обеспечения эффективности действия существующей социальной льготы для сельской молодежи - 30% квоты для поступления выпускников сельских организаций образования в высшие и средние профессиональные учебные заведения республики по специальностям, определяющим социально-экономическое развитие села, необходимо принять дополнительные меры. За счет местных бюджетов обеспечивать жильем молодых специалистов, окончивших высшие и средние профессиональные учебные заведения и прибывших для работы на селе. Эти меры будут способствовать закреплению молодых специалистов на селе, улучшению качественного состава педагогических работников сельских организаций образования.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доступности профессионального образования для выпускников сельских школ предполагает дальнейшее совершенствование  профессиональной ориентации сельской молодежи на профессии, востребованные в условиях многоукладной экономики села.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вузах требуется усиление кафедр педагогики, частных методик, их полноценное научно-методическое обеспечение, увеличение часов изучения педагогики, психологии, совершенствование учебных планов и программ в части прохождения студентами педагогической практики в организациях образования. Необходима разработка и переиздание учебных пособий по педагогическим специальностям.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Система переподготовки и повышения квалификации учителей сельских школ должна учитывать включение в практику новых достижений педагогической науки и передового отечественного и зарубежного опыта по организации обучения в сельской и малокомплектной школе, дифференцированно подходить к организации курсов для разных категорий педагогов с учетом специфики работы в малокомплектных школах.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Назрела необходимость непрерывного повышения квалификации работников образования без отрыва от производства посредством внедрения модели дистанционного обучения педагогических кадров села.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Необходимо также возобновление работы районных методических кабинетов для оказания практической помощи учителям сельских школ, создание банков научно-методических и дидактических данных по передовому педагогическому опыту, развитию системы образования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селе. </w:t>
      </w:r>
    </w:p>
    <w:bookmarkStart w:name="z1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5.1.6. Финансовое обеспечение организаций </w:t>
      </w:r>
      <w:r>
        <w:br/>
      </w:r>
      <w:r>
        <w:rPr>
          <w:rFonts w:ascii="Times New Roman"/>
          <w:b/>
          <w:i w:val="false"/>
          <w:color w:val="000000"/>
        </w:rPr>
        <w:t xml:space="preserve">
образования на селе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За последние годы особенно обострилась проблема зависимости финансового состояния сельских организаций образования от наполняемости бюджетов соответствующих местных исполнительных органов, что приводит к неравенству возможностей и условий работы сельских организаций образования различных регионов.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Значительная разница в расходах на образование в разрезе областей сложилась не только в связи с объективными причинами (различные климатические условия, отмена региональных коэффициентов к заработной плате), но также из-за отсутствия ряда утвержденных норм и нормативов, определяющих расходы на образование.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Осуществление системного и поэтапного обновления материально-технической базы организаций образования в сельской местности возможно при многоканальном финансировании, которое предполагает наряду с использованием бюджетных средств привлечение возможностей частного капитала: спонсоров и местных хозяйствующих субъектов.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Назрела необходимость утверждения норм и нормативов, обязательных для соблюдения местными исполнительными органами, при расчетах расходов на образование и для учета Республиканской бюджетной комиссией при определении областям размеров субвенций и изъятий на очередной финансовый год.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Необходимо увеличить долю капитальных расходов в финансировании образования на селе до 30% в течение, как минимум, 3 лет, чтобы провести современное переоснащение организаций образования и обеспечить действительно равные права на получение качественного образования учащимися сельских школ.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Государственный заказ по оснащению школ будет способствовать развитию собственной индустрии образования. </w:t>
      </w:r>
    </w:p>
    <w:bookmarkStart w:name="z14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5.2. Механизмы реализации Программы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Для выполнения Программы на республиканском уровне разработан план мероприятий по ее реализации, на местном уровне будут приняты меры по развитию сельских школ до 2005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Системный контроль и оперативное управление процессом реализации Программы "Ауыл мектебi" осуществляет Министерство образования и науки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Мероприятия программы будут реализовываться за счет государства, а также путем организации пилотных проектов с привлечением к их финансированию донорских организаций.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 счет средств республиканского бюджета будет осуществлено строительство новых сельских школ в перспективных населенных пунктах. Предполагаемые затраты на 2003-2005 годы составят 11107,2 млн. тенге: в 2003 году - 3868,8 млн. тенге, 2004 году - 3714,0 млн. тенге, 2005 году - 3524,4 млн.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 счет средств местного бюджета планируется ряд мер по укреплению материально-технической базы учебных заведений.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Будет проведен ремонт общеобразовательных и специальных коррекционных школ, требующих капитального ремонта.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 учетом потребности сельских школ в обновлении пришедших в негодность ученических парт и классных досок предусматривается их приобретение и ежегодное обновление.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Предусматривается приобретение оборудования для специальных коррекционных учреждений. Оснащение данных организаций образования современным специальным оборудованием позволит повысить качество обучения детей с ограниченными возможностями в развитии.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Укрепление учебно-материальной базы и создание необходимых предметных кабинетов обеспечат выполнение государственного стандарта среднего общего образования в полном объеме, повышение качества обучения, уровня знаний сельских учащихся. </w:t>
      </w:r>
    </w:p>
    <w:bookmarkStart w:name="z15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Необходимые ресурсы и источники их финансирования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Расчеты потребности в средствах республиканского и местных бюджетов по плану мероприятий Программы составлены, исходя из уровня цен 2002 года, в соответствии с проектом индикативного плана.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Объем расходов бюджета на реализацию Программы составляет 34049,082 млн.тенге, в том числе из республиканского бюджета - 12123,18 млн.тенге, из местного бюджета - 21925,902 млн.тенге: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2003 год - всего 11712,520 млн.тенге, в том числе из республиканского бюджета - 4207,460 млн.тенге, из местного бюджета - 7505,060 млн.тенге;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2004 год - всего 11279,186 млн.тенге, в том числе из республиканского бюджета - 4052,660 млн.тенге, из местного бюджета - 7226,526 млн.тенге;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2005 год - всего 11057,376 млн.тенге, в том числе из республиканского бюджета - 3863,060 млн.тенге, из местного бюджета - 7194,316 млн.тенге. </w:t>
      </w:r>
    </w:p>
    <w:bookmarkStart w:name="z16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7. Ожидаемые результаты от реализации программы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результате принятых мер будут: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осуществлены поэтапное укрепление материально-технической базы организаций образования на селе, сохранение и развитие сети организаций образования; осуществлено строительство 63 сельских школ, в том числе строительство новых зданий взамен 22 аварийных школ: в 2003 году - 24 школы, в 2004 году - 21, в 2005 году - 18. Это в более полной мере обеспечит доступность образовательных услуг для сельского населения, получение гарантированного среднего образования;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усовершенствована нормативная правовая база по обеспечению социальной защиты педагогов, обучающихся и воспитанников;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созданы условия для эффективного осуществления процесса обучения учащихся сельских и малокомплектных школ, что обеспечит конкурентоспособность выпускников сельских школ, а также сблизит уровень обученности учащихся городских и сельских школ;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улучшено кадровое обеспечение учителей сельских школ, в том числе и малокомплектных, дошкольных организаций, что будет способствовать повышению качества образования, социальной и культурной роли школы, статуса сельского учителя;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внедрены адаптированные технологии обучения и воспитания учащихся сельских школ, обеспечивающие переход от единообразия к дифференциации и интеграции образования и воспитания, подготовку выпускников школ, готовых к участию в подъеме сельского хозяйства, социального обустройства села;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созданы система показателей качества и эффективности образования, объективные процедуры и технологии оценки, обеспечивающие получение достоверных и сопоставимых данных, то есть будет создана эффективная система мониторинга качества образования;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обеспечены функционирование и развитие новых моделей и типов сельских организаций образования, в том числе для детей с ограниченными возможностями в развитии;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созданы условия для развития системы дошкольного воспитания на селе, внедрения государственных стандартов дошкольного воспитания, обязательного осуществления предшкольной подготовки. </w:t>
      </w:r>
    </w:p>
    <w:bookmarkStart w:name="z17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План мероприятий по реализации программы </w:t>
      </w:r>
      <w:r>
        <w:br/>
      </w:r>
      <w:r>
        <w:rPr>
          <w:rFonts w:ascii="Times New Roman"/>
          <w:b/>
          <w:i w:val="false"/>
          <w:color w:val="000000"/>
        </w:rPr>
        <w:t xml:space="preserve">
"Ауыл мектебi" на 2003-2005 годы &lt;*&gt; </w:t>
      </w:r>
      <w:r>
        <w:br/>
      </w:r>
      <w:r>
        <w:rPr>
          <w:rFonts w:ascii="Times New Roman"/>
          <w:b/>
          <w:i w:val="false"/>
          <w:color w:val="000000"/>
        </w:rPr>
        <w:t xml:space="preserve">
      Сноска. В План внесены изменения - постановлением Правительства РК от 4 марта 2004 г. </w:t>
      </w:r>
      <w:r>
        <w:rPr>
          <w:rFonts w:ascii="Times New Roman"/>
          <w:b/>
          <w:i w:val="false"/>
          <w:color w:val="000000"/>
        </w:rPr>
        <w:t xml:space="preserve">N 272 </w:t>
      </w:r>
      <w:r>
        <w:rPr>
          <w:rFonts w:ascii="Times New Roman"/>
          <w:b/>
          <w:i w:val="false"/>
          <w:color w:val="000000"/>
        </w:rPr>
        <w:t xml:space="preserve"> . 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Совершенствование нормативной правовой базы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N ! Мероприятие !  Форма   !Ответст- !Срок   ! Предполагаемые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п/п!             !завершения!венные   !испол- ! расходы (млн.тенге)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        !          !за испол-!нения  !---------------------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        !          !нение    !(реали-!2003г.!2004г.*!2005г*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        !          !(реали-  !зации) !      !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        !          !зацию)   !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1 !      2      !     3    !    4    !   5   !   6  !   7   !   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  Разработать     Приказ    МОН       Июнь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модель мало-                        2003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комплектной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школы.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Организовать    Решения   Акимы     Август   34,5    33    33,3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эксперимен-     акимов    областей  2003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тальные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площадки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ее внедрению,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апробации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специальных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организацион-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ных форм обу-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чения, новых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информационных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технологий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   Разработать     Приказ    МОН        II        -      -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варианты                            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учебных планов                       2003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для сельских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 малоком-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плектных школ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 основе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базисного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учебного плана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   Совершенство-   Приказ    МОН,       Декабрь   -      -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вать государ-             МИТ        2003г.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ственные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стандарты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педагогическим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специальностям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Сохранение, развитие сети и укрепление материально-технической </w:t>
      </w:r>
      <w:r>
        <w:br/>
      </w:r>
      <w:r>
        <w:rPr>
          <w:rFonts w:ascii="Times New Roman"/>
          <w:b/>
          <w:i w:val="false"/>
          <w:color w:val="000000"/>
        </w:rPr>
        <w:t xml:space="preserve">
    базы сельских организаций образования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   Обеспечить      Проект    МОН        IV      3868,8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строительство   постанов-            квартал      3714,0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новых сельских  ления                2003 г.           3524,4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школ            Правитель-                    869,9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ства                              832,14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Республики                              859,3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   Провести        Решения   Акимы      I      567,434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реконструкцию   акимов    областей   квартал      524,03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школ, находя-                        2003-              505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щихся в аварий-                      2005 гг.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ном состоянии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   Оснастить       Решения   Акимы всех I       48,83 34,23  31,53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коррекционные   акимов    уровней   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организации                          2003-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образования                          2005 гг.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необходимым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специальным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оборудованием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   Создать         Решения   Акимы      I       134,8  123,7 100,9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кабинеты        акимов    областей  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химии, биоло-                        2003-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гии в средних                        2005 гг.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общеобразова-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тельных школах,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где они отсут-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ствуют, обес-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печить необхо-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димым учебным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оборудованием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   Создать каби-   Решения   Акимы      I       794,38 794,38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неты физики в   акимов    областей   квартал             789,28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основных и сред-                     2003-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них общеобразо-                      2005 гг.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вательных школах,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где они отсут-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ствуют, обес-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печить необхо-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димым учебным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оборудованием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   Обеспечить      Регион-   Акимы      Январь  690,43  636,63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приобретение    альные    областей   2003 г.             613,53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 ежегодное     программы,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обновление      решения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ученических     акимов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парт и классных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досок в обще-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образователь-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ных организа-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циях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  Осуществить     Решения   Акимы      I       106,06  68,96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капитальный     акимов    областей   квартал             68,96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ремонт специ-                        ежегодно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альных кор-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рекционных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организаций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образования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  Осуществлять    Решения   Акимы      Январь   1240,99 1157,09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своевременный   акимов    областей   ежегодно           1173,15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капитальный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ремонт сельских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организаций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образования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  Обеспечить      Приказ    МОН        Декабрь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пополнение                           ежегодно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библиотечных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фондов органи-  Решения   Акимы      Январь    468,26  468,26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заций образо-   акимов    областей   ежегодно             467,06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вания учебно-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познавательной,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художественной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 другой лите-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ратурой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  Проводить       Решения   Акимы      ежегодно  2,8   2,8  2,8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областные       акимов    областей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открытые теле-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визионные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благотвори-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тельные акции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"Ауыл мектебi"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  Осуществлять    Решения   Акимы      Январь    115,79 115,38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подвоз уча-     акимов,   областей   ежегодно            114,68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щихся к школе   информация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из отдаленных   Правитель-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сел на специ-   ству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альном авто-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транспорте      Казахстан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Повышение качества обучения и воспитания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15  Осуществить     Приказ    МОН        I квартал  1,8   1,8  1,8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выполнение                           2003-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научно-иссле-                        2005 гг.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довательских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работ по ос-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новным направ-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лениям разви-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тия сельских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школ, способ-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ствующих дос-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тижению опре-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деленных про-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граммой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"Ауыл мектебi"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ожидаемых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результатов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16  Обеспечить      Решения   Акимы      I квартал 282,26 282,26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стабильное      акимов    областей   2003-               282,26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функциониро-                         2005 гг.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вание методи-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ческих каби-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нетов при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районных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отделах обра-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  Обеспечить      Решения    Акимы     Апрель    135   135  135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организацию     акимов     областей  2003-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отдыха, оздо-                        2005 гг.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ровления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занятости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детей и под-    Информация   МОН     Октябрь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ростков на      Правитель-           2003-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селе            ству РК              2005 гг.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  Открыть кон-    Решения    Акимы     I квартал  53  50,94  50,94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сультационные   акимов,    областей, 2003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пункты при      приказ     МЗ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лечебно-оздо-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ровительных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учреждениях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для осущест-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вления консуль-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таций подрост-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ков и молодежи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19  Проводить       Отчет     МОН, МВД,  Январь,  51,42  51,42 51,42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совместно с     Прави-     акимы     июль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правоохрани-    тельству  областей   2003-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тельными ор-    Республики           2005 гг.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ганами и руко-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водителями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сельских орга-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низаций обра-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зования работу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 вопросам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профилактики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правонарушений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несовершен-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нолетних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детской без-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надзорности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  Создать новые   Приказ,   Мининформ, I квартал  2,1   2,1   2,1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радио- и теле-  решения   акимы      ежегодно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передачи по     акимов    областей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детской, моло-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дежной тематике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21  Проводить       Совмест-  Минкультуры,I квартал  1,9   1,9   1,9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конкурсы на     ный       Мининформ,  ежегодно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лучшие музы-    приказ,   МОН,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кальные произ-  решения   акимы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ведения, кино-  акимов    областей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фильмы, песни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для детей,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детскую худо-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жественную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литературу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  Обеспечить      Публикации Мининформ, Постоянно  7,15 7,15  7,15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освещение       в СМИ      акимы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средствами                 областей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массовой ин-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формации воп-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росов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свободе веро-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исповедания,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 также про-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паганде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борьбы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религиозным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экстремизмом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23  Открыть в       Решения   Акимы      Январь     65  60,2  59,2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сельских обще-  акимов    областей   ежегодно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образовательных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школах кабинеты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профориентации,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восстановить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межшкольные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учебно-произ-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водственные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комбинаты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  Расширить       Решения   Акимы      Август   220,4  220,4 220,4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сеть сельских   акимов    областей   ежегодно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школ с про-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фильным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углубленным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изучением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предметов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25  Обеспечить      Решения   Акимы      Январь      85  84,9  84,8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 сельских      акимов    областей   ежегодно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школах условия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для осуществ-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ления профиль-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ного трудового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обучения и до-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профессиональ-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ной подготовки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26  Обеспечить      Решения   Акимы      Январь   700,786 712,786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функциониро-    акимов    областей   ежегодно            712,786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вание в каждом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сельском районе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внешкольных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организаций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дополнительного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образования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Подготовка и переподготовка педагогических кадров 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27  Организовать    Приказ    МОН        II       332,9  332,9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 базе госу-                        квартал            332,9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дарственных                          ежегодно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вузов подго-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товку педаго-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гических кад-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ров для сель-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ских и мало-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комплектных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школ.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Внести в Клас-  Приказ    МОН        II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сификатор нап-                      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равлений под-                        2003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готовки и спе-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циальностей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высшего про-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фессионального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образования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интегрирован-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ные специаль-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  Обеспечить      Приказ    МОН        Январь   3,96  3,96  3,96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переподготовку                       2003-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 повышение                          2005 гг.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квалификации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учителей        Решения   Акимы              92,47 92,47 92,47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сельских школ   акимов    областей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 внедрению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учебников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нового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поколения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29  Разработать     Решения   Акимы      Январь  734,4  734,4 734,4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комплекс мер,   акимов    областей   2003-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обеспечивающих                       2005 гг.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социальную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защиту сельских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учителей и      Информация           Декабрь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закрепление     Правитель-           2003-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молодых специа- ству                 2005 гг.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листов в сель-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ских школах,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обеспечение 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жильем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продолжение таблицы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N !   Источник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п/п! финансирования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1 !       9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1    Местный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2    Средств не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требуется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3    Средств не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требуется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4    Республиканский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Местный бюджет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5    Местный бюджет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6    Местный бюджет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7    Местный бюджет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8    Местный бюджет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9    Местный бюджет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    Местный бюджет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    Местный бюджет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12    Местный бюджет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13    Местный бюджет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14    Местный бюджет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15    Республиканский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16    Местный бюджет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17    Местный бюджет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18    Местный бюджет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19    Местный бюджет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20    Местный бюджет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21    Местный бюджет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22    Местный бюджет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23    Местный бюджет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24    Местный бюджет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25    Местный бюджет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26    Местный бюджет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27    Республиканский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28    Республиканский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Местный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29    Местный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* Объемы расходов по мероприятиям, финансируемым за счет средств республиканского бюджета на 2004, 2005 годы, будут определяться (уточняться) в соответствии с Законом Республики Казахстан "О республиканском бюджете" на соответствующий финансовый год.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* Ежегодные объемы расходов по мероприятиям, финансируемым за счет средств местных бюджетов, будут определяться местными представительными органами.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