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ff8c" w14:textId="0e6f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государственных закупок медицинских услуг по фиксированным тарифам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2003 года N 138. Утратило силу - постановлением Правительства РК от 1 июня 2005 г. N 547 (P050547).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01.06.2005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осуществления государственных закупок медицинских услуг по фиксированным тарифам.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совместно с Министерством экономики и бюджетного планирования Республики Казахстан и другими заинтересованными органами создать рабочую группу по урегулированию вопросов взаиморасчетов между бюджетами различных административно-территориальных единиц по возмещению затрат на оказание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Февраля 2003 года N 138 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государственных закупок</w:t>
      </w:r>
      <w:r>
        <w:br/>
      </w:r>
      <w:r>
        <w:rPr>
          <w:rFonts w:ascii="Times New Roman"/>
          <w:b/>
          <w:i w:val="false"/>
          <w:color w:val="000000"/>
        </w:rPr>
        <w:t>медицинских услуг по фиксированным тарифам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основные условия и порядок осуществления закупа гарантированного объема бесплатной медицинской помощи у юридических и физических лиц, имеющих лицензию на медицинскую деятельность, независимо от форм собственности (далее - Поставщик), по фиксированным тарифам. Данные правила не распространяются на государственные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Закуп медицинских услуг осуществляется на республиканском уровне - за счет средств республиканского бюджета, на местном уровне - за счет средств областных, городов Астана, Алматы бюджетов.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закупа медицинских услуг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 бюджетных программ разрабатывает и утверждает документацию для заключения договоров с Поставщиками, на оказание гарантированного объема бесплатной медицинской помощи (далее - Договор), содержащую: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медицинской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фиксированные тарифы на виды медицинской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квалификационные требования, предъявляемые к потенциальным поставщикам в соответствии с законодательством о государственных закупках;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типовую форму Договора с Поставщиками;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заявки на заключение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место и окончательный срок представления заявок Поставщиками;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место и дату заключения Договоров.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 бюджетных программ не менее, чем за двадцать календарных дней до окончания срока приема заявок информирует Поставщиков о предстоящем заключении Договоров. Объявление публикуется в периодическом печатном издании, выпускаемом не реже трех раз в неделю и распространяемом не менее чем на территории области, городов Астаны и Алматы, и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медицинской помощи, на оказание которых будут заключаться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и способы получения документации для заключения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место предоставления документов и окончательный срок подачи заявок.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заключения Договора Поставщику необходимо представить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оказание определенных видов медицинской помощи с указанием их объемов;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квалификационным требованиям, предъявляемым к потенциальным поставщикам в соответствии с законодательством о государственных закупках.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 вправе не представлять информацию, не указанную в данном пункте.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Граждане могут обращаться за медицинской помощью в любую медицинскую организацию, независимо от формы собственности и местонахождения, но как правило, оказание гарантированного объема бесплатной медицинской помощи осуществляется по территориальному принципу. При этом возмещение затрат за оказание гарантированного объема бесплатной медицинской помощи осуществляется по фиксированным тарифам.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медицинской помощи, финансируемой за счет средств республиканского бюджета осуществляется в порядке, установленном уполномоченным центральным органом Республики Казахстан в области охраны здоровья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Администратор бюджетных программ заключает Договоры только с теми Поставщиками, которыми предоставлены документы, указанные в пункте 5. Перечень Поставщиков, с которыми заключены Договоры, с указанием видов медицинской помощи, в обязательном порядке публикуется в периодическом печатном издании, выпускаемом не реже трех раз в неделю и распространяемом не менее чем на территории области,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с Поставщиками заключаются в пределах средств, выделенных Администратору бюджетной программы по плану финансирования по обязательствам администратора бюджетных программ.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