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b7ed" w14:textId="7c5b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
от 24 октября 2000 года N 1587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2003 года N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2000 года N 1587 "О перечне объектов государственной собственности, не подлежащих приватизации" (САПП Республики Казахстан, 2000 г., N 43, ст.513)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акционерных обществ, государственные пакеты акций которых не подлежат приватизации, в том числе ее предварительным стадиям до 2006 года,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"42. ЗАО "Республиканский информационно-выставочный центр по малому предпринимательству" (город Астана) 100%".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