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fa2a" w14:textId="6bcf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учебниками обучающихся и воспитанников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2003 года № 173. Утратило силу постановлением Правительства Республики Казахстан от 30 марта 2012 года № 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30.03.2012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своевременного обеспечения обучающихся и воспитанников организаций образования учебной литературой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7 июня 1999 года "Об образовании"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обеспечения учебниками обучающихся и воспитанников организаций образования.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право акимам областей, городов Астаны и Алматы дополнительно определять категории обучающихся, имеющих право на бесплатное пользование учебниками на возвратной основе.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февраля 2000 года N 157 "Об утверждении Правил о порядке обеспечения обучающихся и воспитанников организаций образования учебниками" (САПП Республики Казахстан, 2000 г., N 5-6, ст. 64);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апреля 2001 года N 489 "О внесении изменений и дополнений в постановление Правительства Республики Казахстан от 3 февраля 2000 года N 157" (САПП Республики Казахстан, 2001 г., N 14, ст. 172).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 и подлежит опубликованию.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2003 года N 173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обеспечения учебниками обучающихся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воспитанников организаций образования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обеспечения учебниками обучающихся и воспитанников организаций образования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36 </w:t>
      </w:r>
      <w:r>
        <w:rPr>
          <w:rFonts w:ascii="Times New Roman"/>
          <w:b w:val="false"/>
          <w:i w:val="false"/>
          <w:color w:val="000000"/>
          <w:sz w:val="28"/>
        </w:rPr>
        <w:t xml:space="preserve">  Закона Республики Казахстан от 7 июня 1999 года "Об образовании" (далее -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определяют порядок обеспечения учебниками обучающихся и воспитанников государственных организаций образования.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Обеспечение учащихся и воспитанников в государственных учебных заведениях учебниками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путем ежегодного предоставления учебников бесплатно в пользование на возвратной основе через школьные библиотеки;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путем покупки учебников в розничной продаже.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бесплатное пользование на возвратной основе из школьных библиотек учебники ежегодно получают: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воспитанники интернатных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дети-сироты, дети, оставшиеся без попечения родителей, дети с ограниченными возможностями, инвалиды, инвалиды с детства;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 из семей, обладающих правом на получение государственной адресной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 из многодетных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 из семей, не получающих государственной адресной социальной помощи, в которых подушевой доход ниже величины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дети, которые по состоянию здоровья в течение длительного времени обучаются по программам среднего общего образования в лечебных организациях.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Уполномоченные органы, осуществляющие назначение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адресной социальной помощи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предоставляют в органы управления образованием списки детей из семей, обладающих правом на получение государственной адресной социальной помощи.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обязательных учебников для обеспечения учащихся и воспитанников утверждается решением центрального исполнительного органа в области образования в соответствии с государственным общеобязательным стандартом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учебной литературы, не входящей в обязательный перечень, осуществляется учащимися самостоятельно.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Потребность в обеспечении на очередной финансовый год учебниками учащихся и воспитанников, указанных в пункте 3, через фонды школьных библиотек государственных организаций образования по количеству экземпляров, наименованиям, классам и языкам обучения определяется местными исполнительными органами и обеспечивается за счет средств местных бюджетов акимами областей,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в обеспечении учебниками учащихся в республиканских организациях образования, а также соотечественников, проживающих за рубежом, определяется центральным исполнительным органом в области образования и обеспечивается за счет средств республиканского бюджета.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Местные исполнительные органы организуют приобретение и доставку учебников, учебно-методических комплексов и учебно-методических пособий, в том числе обеспечивают библиотеки государственных организаций образования, дающих среднее общее образование, обязательным экземпляром всех учебников, учебно-методических комплексов и учебно-методических пособий, рекомендованных центральным исполнительным органом Республики Казахстан в области образования.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Дополнены пунктом 6-1 - постановлением Правительства РК от 3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1261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Приобретение учебников по наименованиям, входящих в обязательный перечень, для обеспечения учащихся и воспитанников государственных организаций образования, имеющих право на бесплатное получение учебников, осуществляется один раз в 4 года полным тиражом, с последующим дополнительным приобретением необходимого количества учебной литературы по циклу фондирования школьных библиотек. Дополнительное приобретение необходимых учебников производится по истечении двух лет четырехлетнего цикла в объеме не более чем для двадцати процентов указанного контингента обучающихся.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Инструкция о хранении, учете, выдаче, возврате и списании учебников из библиотек государственных организаций образования утверждается центральным исполнительным органом в области образования.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Студенты, магистранты, курсанты, слушатели, стажеры, аспиранты, адъюнкты и докторанты государственных организаций образования обеспечиваются учебниками в порядке, определенном этими организациями.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обеспечения учебниками обучающихся и воспитанников негосударственных организаций образования определяется этими организациями образования в соответствии с законодательством Республики Казахстан.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