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bed5" w14:textId="ef9b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декабря 2002 года N 1379 и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2003 года N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032 "Оценка мелиоративного состояния орошаемых земель":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подпрограмму 030 "Жетысуйская гидрогеологомелиоративная экспедиция 61059"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"030 Гидрогеологомелиоративные экспедиции 61059";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1429 "Об утверждении паспортов республиканских бюджетных программ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118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"Наименование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"Жетысуская гидрогеолого-мелиоративная экспедиция" заменить словами "Гидрогеологомелиоративные экспедиции";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"Мероприятия по реализации программы (подпрограмм)"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трех государственных учреждений со штатной численностью 192 человека,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"Жетысуйская гидрогеологомелиоративная экспедиция" с суммой финансирования 23464 тыс.тенге со штатной численностью 68 человек для осуществления агромелиоративного обследования орошаемых земель на площади 700000 гектар и на объектах Проекта усовершенствования ирригационных и дренажных систем (ПУИД) на площади 14155 гектар, стационарных гидрогеологических наблюдений за уровенно-солевым режимом грунтовых вод - 8282 замера, гидрогеологических наблюдений за стоком коллекторно-дренажных систем - 528 замеров, текущего ремонта скважин - 400 единиц, почвенно-солевых съемок на 33361 гектарах, лабораторных анализов - 4900 условных единиц, составления отчетов и картографического материала орошаемых земель и разработки рекомендаций и мероприятий по смягчению негативных воздействий на орошаемых землях;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"Южно-Казахстанская гидрогеологомелиоративная экспедиция" с суммой финансирования 23702 тыс.тенге со штатной численностью 74 человека для осуществления агромелиоративного обследования орошаемых земель на площади 595000 гектар и на объектах Проекта усовершенствования ирригационных и дренажных систем (ПУИД) на площади 9637 гектар, стационарных гидрогеологических наблюдений на 13 стационарных площадках за уровенно-солевым режимом грунтовых вод - 24400 замеров, гидрогеологических наблюдений за стоком коллекторно-дренажных систем - 2000 условных наблюдений, текущего ремонта скважин - 600 единиц, почвенно-солевых съемок на 7000 гектарах, лабораторных анализов - 4800 условных единиц, составления отчетов и картографического материала орошаемых земель и разработки рекомендаций и мероприятий по смягчению негативных воздействий на орошаемых землях;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"Кызылординская гидрогеологомелиоративная экспедиция" с суммой финансирования 13893 тыс.тенге со штатной численностью 50 единиц для осуществления агромелиоративного обследования орошаемых земель на площади 300000 гектар и на объектах Проекта усовершенствования ирригационных и дренажных систем (ПУИД) на площади 1034 гектар,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стационарных гидрогеологических наблюдений на 1 стационарной площадке за уровенно-солевым режимом грунтовых вод - 10000 замеров, гидрогеологических наблюдений за стоком коллекторно-дренажных систем - 200 условных наблюдений, текущего ремонта скважин - 300 единиц, почвенно-солевых съемок на 2000 гектарах, лабораторных анализов - 3000 условных единиц, составления отчетов и картографического материала орошаемых земель и разработки рекомендаций и мероприятий по смягчению негативных воздействий на орошаемых землях".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