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2e1f8" w14:textId="652e1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уплате роялти в натуральной форме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февраля 2003 года N 198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тексте слова "ТОО "Торговый Дом "КазМунайГаз" заменены словами "АО "Торговый дом "КазМунайГаз" - постановлением Правительства РК от 9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1221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295 </w:t>
      </w:r>
      <w:r>
        <w:rPr>
          <w:rFonts w:ascii="Times New Roman"/>
          <w:b w:val="false"/>
          <w:i w:val="false"/>
          <w:color w:val="000000"/>
          <w:sz w:val="28"/>
        </w:rPr>
        <w:t>
 Кодекса Республики Казахстан от 12 июня 2001 года "О налогах и других обязательных платежах в бюджет" (Налоговый кодекс)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энергетики и минеральных ресурсов Республики Казахстан в установленном законодательством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заключить дополнительные соглашения к контрактам на недропользование, в которых: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получение от недропользователей получателем роялти от имени государства - акционерным обществом "Торговый дом "КазМунайГаз" (далее - АО "Торговый дом "КазМунайГаз") объемов углеводородного сырья в виде сырой нефти по ценам, применяемым недропользователями при расчете роялти в соответствии с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определить, что объемы углеводородного сырья, подлежащие получению АО "Торговый дом "КазМунайГаз", являются натуральной формой выплаты роялти, уплачиваемых недропользователями в соответствии с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согласованию с недропользователем определить более ранние сроки передачи объемов сырой нефти, поставляемых в счет уплаты роялти, в отличие от сроков, установленных в контрактах на недропользование;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1-1) заключить с АО "Торговый дом "КазМунайГаз" договор поручения по получению от недропользователей в счет уплаты роялти в натуральном выражении объемов углеводородного сырья в виде сырой нефти по ценам, применяемым недропользователями при расчете роялти в соответствии с законодательством Республики Казахстан и условиями заключенных контрактов на недропользование, для последующей транспортировки и реализации данных объемов углеводородного сырья в соответствии с гражданским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постановления.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 внесены изменения - постановлением Правительства РК от 9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1221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АО "Торговый дом "КазМунайГаз" (по согласованию):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принимать от недропользователей объемы сырой нефти, поставляемые в счет уплаты роялти в натуральной форме, с последующей их реализацией и оформлять документы в соответствии с настоящим поручением;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производить зачисление в республиканский бюджет сумм роялти, начисленных недропользователями, в установленные законодательством Республики Казахстан сроки для уплаты роялти.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 пункт 2 внесены изменения - постановлением Правительства РК от 9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1221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Премьер-Министра Республики Казахстан Есимова А.С.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Пункт 3 в редакции - постановлением Правительства РК от 9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1221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 1 января 2003 года и действует до 31 декабря 2008 года.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 пункт 4 внесены изменения - постановлением Правительства РК от 9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1221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