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9f74" w14:textId="8ff9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августа 2000 года N 1176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2003 года N 224. Утратило силу постановлением Правительства Республики Казахстан от 31 декабря 2020 года № 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государственного контроля за оборотом отдельных видов оружия, а также улучшения охраны ценностей, здоровья и жизни работников почтовой связи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N 1176 "О мерах по реализации Закона Республики Казахстан "О государственном контроле за оборотом отдельных видов оружия" (САПП Республики Казахстан, 2000 г., N 32-33, ст. 399)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оборота оружия и патронов к нему в Республике Казахстан, утвержденных указанным постановлением, приложение 6 к Правилам изложить в новой редакции согласно приложению к настоящему постановлению.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2003 года N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оборота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типы, модели, количество оружия и патронов к нему,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для вооружения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открытого акционерного общества "Казпочта"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Фельдъегерь                            1 пистолет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фельдъегеря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Экспедитор                             1 пистолет на смену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2-3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Фельдъегерь-водитель                   1 пистолет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фельдъегеря-водителя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 отделения спецсвязи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 (зам. начальника)  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производственного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Начальник(зам.начальника) цеха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 (директор) (зам.   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начальника, директора) областной,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городской службы спецсвязи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Старший диспетчер (диспетчер)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Начальник узла почтовой связи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Начальник отделения почтовой связи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Начальник почтового вагона  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Ответственный дежурный по обмену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почты ОПП, ответственный дежурный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(помощник ответственного дежурного)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службы спецсвязи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Начальник (заведующий) главной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кассы и отдела кассовых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почтамта и узла почтовой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Кассир узла (отделения) почтовой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связи, ведающий основной кассой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Почтальон по сопровождению и    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обмену почты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Начальник Республиканской службы   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специальной связи и его заместители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Охранник по охране кассового узла и   1 пистолет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кассовых помещений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Работники службы инкассации           1 пистолет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(инкассаторы), осуществляющие         инкассатора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инкассацию денежной выручки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перевозки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Водители специальных автомобилей      1 пистолет на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службы инкассации, предназначенных    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для инкассации денежной выручки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перевозки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Начальники узлов и отделений почтовой связи, ответственные дежурные ОПП, начальники главной кассы и отдела кассовых операций почтамтов и узлов почтовой связи, кассиры, ведающие основной кассой, вооружаются в рабочее время в случае служебной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Начальники почтовых вагонов вооружаются при исполнении ими служебных обязанностей, когда они следуют по маршрутам, на которых осуществляется перевозка денежных сумм.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Почтальоны по сопровождению и обмену почты вооружаются только в рабочее время при следовании их по автомобильным и гужевым маршрутам в случае перевозки ими страховой почты.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Боеприпасы: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                   ! Количество патронов (штук)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Наименование        !-----------------------------------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оружия           !неснижаемый!     расход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!запас на   !-----------------------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!единицу    !практические !проверка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!оружия     !стрельбы на  !боя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!           !1 человека   !единицу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  !           !             !оружия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На пистолеты                     36           64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