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7155" w14:textId="f127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местных инвестиционных проектах и заимствовании местным исполнительным органом Атырауской области на 2003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2003 года N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 апреля 1999 года "О бюджетной системе" и "Правилами рассмотрения инвестиционных проектов",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ноября 2002 года N 1219,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местными инвестиционными проектами Атырауской области на 2003 год (далее - Местные инвестиционные проекты), финансируемыми за счет средств, привлекаемых в результате заимствования местным исполнительным органом: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газификация населенных пунктов с объемом финансирования 974 700 000 (девятьсот семьдесят четыре миллиона семьсот тысяч)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объектов образования - 738 000 000 (семьсот тридцать восемь миллионов)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строительство объектов здравоохранения - 586 000 000 (пятьсот восемьдесят шесть миллионов)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капитальный ремонт водопроводных и канализационных сетей в городе Атырау и Атырауской области - 300 000 000 (триста миллионов)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капитальный ремонт автомобильных дорог в городах Атырау и Кульсары - 801 300 000 (восемьсот один миллион триста тысяч) тенге.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предложение акима Атырауской области о привлечении в установленном законодательством порядке займов в пределах лимита долга местного исполнительного органа, установленного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 августа 1999 года "О государственном и гарантированном государством заимствовании и долге" в объеме 3 400 000 000 (три миллиарда четыреста миллионов) тенге на реализацию Местных инвестиционных проектов.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