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edadf" w14:textId="66eda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усилению миграционного контроля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марта 2003 года N 241. Утратило силу постановлением Правительства Республики Казахстан от 21 января 2012 года № 148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21.01.2012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21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13 декабря 1997 года "О миграции населения", в целях упорядочения контроля за въездом и пребыванием в Республике Казахстан иностранных граждан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28 января 2000 года N 136 "Отдельные вопросы правового регулирования пребывания иностранных граждан в Республике Казахстан" (САПП Республики Казахстан, 2000 г., N 4, ст. 55; N 27, ст. 320)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въезда и пребывания иностранных граждан в Республике Казахстан, а также их выезда из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"11-1. При въезде в Республику Казахстан каждому иностранному гражданину, достигшему 16-летнего возраста, выдается миграционная карточка.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Миграционные карточки подлежат сдаче при выезде из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Миграционные карточки не выдаются: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паспорта которых регистрируются в Министерстве иностранных дел Республики Казахстан и его представительствах;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имеющим визы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членам экипажей воздушных, морских и речных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работникам поездных бригад, в т.ч. рефрижераторных, локомотивных и лицам, сопровождающим грузы, следующие железнодорожным транспортом;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пассажирам поездов, следующих транзитом через территорию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водителям автотранспортных средств, осуществляющих международные автоперевозки.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выдачи миграционной карточки определяются органами, уполномоченными Правительством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"13. Иностранные граждане, временно пребывающие в Республике Казахстан, обязаны зарегистрироваться в течение пяти календарных дней по месту своего постоянного или временного проживания. Регистрация иностранных граждан осуществляется по документам, удостоверяющим личность.";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"15. Регистрация оформляется на период, не превышающий срок действия национального паспорта иностранного гражданина и визы.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граждан, прибывших в Республику Казахстан из стран, с которыми у Республики Казахстан имеются международные договоры о безвизовом порядке въезда и пребывания, производится на срок, не превышающий девяносто суток, и в дальнейшем может быть продлена на такой же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иностранных граждан, в отношении которых имеется оформленное в установленном законом порядке разрешение на привлечение иностранной рабочей силы, оформляется на срок действия данного разрешения.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иностранных граждан, обучающихся в учебных заведениях Республики Казахстан, оформляется на один учебный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Иностранные граждане могут быть освобождены от регистрации паспортов в соответствии с законодательными актами Республики Казахстан и международными договорами, ратифицированными Республикой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"23. В выдаче разрешения на постоянное проживание в Республике Казахстан иностранцу и лицу без гражданства может быть отказано: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заведомо незаконным иммигрантам, а также иммигрантам, преследуемым за совершение преступлений по законодательствам стран, выходцами из которых они являются;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лицам, освободившимся из мест лишения свободы, постоянное место жительства которых до совершения преступления было за пределами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лицам, совершившим преступления против человечества;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лицам, за исключением оралманов, не предоставившим подтверждение своей платежеспособности на период пребывания в Республике Казахстан, в порядке, определяемом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лицам, имеющим заболевание, которое может стать причиной эпидемии на территории Республики Казахстан, в соответствии с заключением органов здравоохранения и других уполномоченных органов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лицам, нарушившим законодательство о правовом положении иностранных граждан и лиц без гражданства в Республике Казахстан, на основании мотивированного решения уполномоченного органа, органов внутренних дел и Комитета национальной безопасности в порядке, установленном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в выдаче вида на жительство и удостоверения лица без гражданства может быть обжалован в порядке, установленном законодательством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36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"Их содержание производится в спецучреждениях органов внутренних дел в порядке, определенном для граждан Республики Казахстан.".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внутренних дел, Комитету национальной безопасности (по согласованию), Агентству таможенного контроля, Министерству транспорта и коммуникаций Республики Казахстан в установленном законодательством порядке в срок до 1 мая 2003 года разработать единые правила выдачи миграционных карточек, возложив функции по их оформлению в пунктах пропуска через государственную границу на военнослужащих Пограничной службы КНБ, а там где они отсутствуют - на сотрудников Агентства таможенного контроля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транспорта и коммуникаций Республики Казахстан обеспечить заблаговременную выдачу перевозчиками бланков миграционных карточек иностранным гражданам в пути следования пассажирским транспортом до прибытия в пункты пропуска через государственную границу Республики Казахстан.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транспорта и коммуникаций совместно с Министерством иностранных дел Республики Казахстан согласовать в установленном порядке с Министерством путей сообщения Российской Федерации размещение органов контроля Республики Казахстан в железнодорожных пунктах пропуска на участках железных дорог, находящихся под управлением российских железных дорог, и установить стоянки пассажирских и грузовых поездов на время, необходимое для проведения пограничного и таможенного контроля.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транспорта и коммуникаций, Министерству внутренних дел, Комитету национальной безопасности (по согласованию), Министерству финансов Республики Казахстан обеспечить использование ведомственных систем, в том числе систем "ТАИС" и "Беркут" при осуществлении миграционного контроля.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4 внесены изменения - постановлением Правительства РК от 13 января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38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 момента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 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