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2253" w14:textId="50c2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развития отрасли гражданской авиации на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21 марта 2003 года N 291</w:t>
      </w:r>
    </w:p>
    <w:p>
      <w:pPr>
        <w:spacing w:after="0"/>
        <w:ind w:left="0"/>
        <w:jc w:val="both"/>
      </w:pPr>
      <w:r>
        <w:rPr>
          <w:rFonts w:ascii="Times New Roman"/>
          <w:b w:val="false"/>
          <w:i w:val="false"/>
          <w:color w:val="000000"/>
          <w:sz w:val="28"/>
        </w:rPr>
        <w:t xml:space="preserve">      В целях дальнейшего развития гражданской авиации, обеспечения безопасности на воздушном транспорте и привлечения транзитных потоков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прилагаемую Программу развития отрасли гражданской авиации на 2003-2005 годы (далее - Программа). </w:t>
      </w:r>
    </w:p>
    <w:bookmarkEnd w:id="0"/>
    <w:bookmarkStart w:name="z2" w:id="1"/>
    <w:p>
      <w:pPr>
        <w:spacing w:after="0"/>
        <w:ind w:left="0"/>
        <w:jc w:val="both"/>
      </w:pPr>
      <w:r>
        <w:rPr>
          <w:rFonts w:ascii="Times New Roman"/>
          <w:b w:val="false"/>
          <w:i w:val="false"/>
          <w:color w:val="000000"/>
          <w:sz w:val="28"/>
        </w:rPr>
        <w:t xml:space="preserve">
      2. Министерству транспорта и коммуникаций Республики Казахстан в январе и июле по итогам полугодия представлять в Правительство Республики Казахстан информацию о ходе реализации Программы.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марта 2003 года N 291 </w:t>
      </w:r>
    </w:p>
    <w:bookmarkEnd w:id="3"/>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отрасли гражданской авиации </w:t>
      </w:r>
      <w:r>
        <w:br/>
      </w:r>
      <w:r>
        <w:rPr>
          <w:rFonts w:ascii="Times New Roman"/>
          <w:b/>
          <w:i w:val="false"/>
          <w:color w:val="000000"/>
        </w:rPr>
        <w:t xml:space="preserve">
на 2003-2005 годы </w:t>
      </w:r>
    </w:p>
    <w:bookmarkStart w:name="z5" w:id="4"/>
    <w:p>
      <w:pPr>
        <w:spacing w:after="0"/>
        <w:ind w:left="0"/>
        <w:jc w:val="left"/>
      </w:pPr>
      <w:r>
        <w:rPr>
          <w:rFonts w:ascii="Times New Roman"/>
          <w:b/>
          <w:i w:val="false"/>
          <w:color w:val="000000"/>
        </w:rPr>
        <w:t xml:space="preserve"> 
1. Паспорт (основные параметры Программы) &lt;*&gt; </w:t>
      </w:r>
    </w:p>
    <w:bookmarkEnd w:id="4"/>
    <w:p>
      <w:pPr>
        <w:spacing w:after="0"/>
        <w:ind w:left="0"/>
        <w:jc w:val="both"/>
      </w:pPr>
      <w:r>
        <w:rPr>
          <w:rFonts w:ascii="Times New Roman"/>
          <w:b w:val="false"/>
          <w:i w:val="false"/>
          <w:color w:val="ff0000"/>
          <w:sz w:val="28"/>
        </w:rPr>
        <w:t xml:space="preserve">      Сноска. В раздел 1 внесены изменения - постановлением Правительства РК от 22 июня 2005 г. </w:t>
      </w:r>
      <w:r>
        <w:rPr>
          <w:rFonts w:ascii="Times New Roman"/>
          <w:b w:val="false"/>
          <w:i w:val="false"/>
          <w:color w:val="ff0000"/>
          <w:sz w:val="28"/>
        </w:rPr>
        <w:t xml:space="preserve">N 609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Наименование             Программа развития отрасли гражданской </w:t>
      </w:r>
      <w:r>
        <w:br/>
      </w:r>
      <w:r>
        <w:rPr>
          <w:rFonts w:ascii="Times New Roman"/>
          <w:b w:val="false"/>
          <w:i w:val="false"/>
          <w:color w:val="000000"/>
          <w:sz w:val="28"/>
        </w:rPr>
        <w:t xml:space="preserve">
                         авиации на 2003-2005 годы (далее - </w:t>
      </w:r>
      <w:r>
        <w:br/>
      </w:r>
      <w:r>
        <w:rPr>
          <w:rFonts w:ascii="Times New Roman"/>
          <w:b w:val="false"/>
          <w:i w:val="false"/>
          <w:color w:val="000000"/>
          <w:sz w:val="28"/>
        </w:rPr>
        <w:t xml:space="preserve">
                         Программа). </w:t>
      </w:r>
    </w:p>
    <w:p>
      <w:pPr>
        <w:spacing w:after="0"/>
        <w:ind w:left="0"/>
        <w:jc w:val="both"/>
      </w:pPr>
      <w:r>
        <w:rPr>
          <w:rFonts w:ascii="Times New Roman"/>
          <w:b w:val="false"/>
          <w:i w:val="false"/>
          <w:color w:val="000000"/>
          <w:sz w:val="28"/>
        </w:rPr>
        <w:t xml:space="preserve">Основание для            Пункт 7.10 Плана мероприятий по реализации </w:t>
      </w:r>
      <w:r>
        <w:br/>
      </w:r>
      <w:r>
        <w:rPr>
          <w:rFonts w:ascii="Times New Roman"/>
          <w:b w:val="false"/>
          <w:i w:val="false"/>
          <w:color w:val="000000"/>
          <w:sz w:val="28"/>
        </w:rPr>
        <w:t xml:space="preserve">
разработки Программы     Программы Правительства Республики </w:t>
      </w:r>
      <w:r>
        <w:br/>
      </w:r>
      <w:r>
        <w:rPr>
          <w:rFonts w:ascii="Times New Roman"/>
          <w:b w:val="false"/>
          <w:i w:val="false"/>
          <w:color w:val="000000"/>
          <w:sz w:val="28"/>
        </w:rPr>
        <w:t xml:space="preserve">
                         Казахстан на 2002-2004 годы, утвержденного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от 24 апреля 2002 года N 470. </w:t>
      </w:r>
    </w:p>
    <w:p>
      <w:pPr>
        <w:spacing w:after="0"/>
        <w:ind w:left="0"/>
        <w:jc w:val="both"/>
      </w:pPr>
      <w:r>
        <w:rPr>
          <w:rFonts w:ascii="Times New Roman"/>
          <w:b w:val="false"/>
          <w:i w:val="false"/>
          <w:color w:val="000000"/>
          <w:sz w:val="28"/>
        </w:rPr>
        <w:t xml:space="preserve">Основной разработчик     Министерство транспорта и коммуникаций </w:t>
      </w:r>
      <w:r>
        <w:br/>
      </w:r>
      <w:r>
        <w:rPr>
          <w:rFonts w:ascii="Times New Roman"/>
          <w:b w:val="false"/>
          <w:i w:val="false"/>
          <w:color w:val="000000"/>
          <w:sz w:val="28"/>
        </w:rPr>
        <w:t xml:space="preserve">
Программы                Республики Казахстан. </w:t>
      </w:r>
    </w:p>
    <w:p>
      <w:pPr>
        <w:spacing w:after="0"/>
        <w:ind w:left="0"/>
        <w:jc w:val="both"/>
      </w:pPr>
      <w:r>
        <w:rPr>
          <w:rFonts w:ascii="Times New Roman"/>
          <w:b w:val="false"/>
          <w:i w:val="false"/>
          <w:color w:val="000000"/>
          <w:sz w:val="28"/>
        </w:rPr>
        <w:t xml:space="preserve">Цели Программы           Создание эффективной авиатранспортной </w:t>
      </w:r>
      <w:r>
        <w:br/>
      </w:r>
      <w:r>
        <w:rPr>
          <w:rFonts w:ascii="Times New Roman"/>
          <w:b w:val="false"/>
          <w:i w:val="false"/>
          <w:color w:val="000000"/>
          <w:sz w:val="28"/>
        </w:rPr>
        <w:t xml:space="preserve">
                         системы государства, отвечающей </w:t>
      </w:r>
      <w:r>
        <w:br/>
      </w:r>
      <w:r>
        <w:rPr>
          <w:rFonts w:ascii="Times New Roman"/>
          <w:b w:val="false"/>
          <w:i w:val="false"/>
          <w:color w:val="000000"/>
          <w:sz w:val="28"/>
        </w:rPr>
        <w:t xml:space="preserve">
                         международным требованиям и обеспечивающей </w:t>
      </w:r>
      <w:r>
        <w:br/>
      </w:r>
      <w:r>
        <w:rPr>
          <w:rFonts w:ascii="Times New Roman"/>
          <w:b w:val="false"/>
          <w:i w:val="false"/>
          <w:color w:val="000000"/>
          <w:sz w:val="28"/>
        </w:rPr>
        <w:t xml:space="preserve">
                         удовлетворение нарастающей потребности </w:t>
      </w:r>
      <w:r>
        <w:br/>
      </w:r>
      <w:r>
        <w:rPr>
          <w:rFonts w:ascii="Times New Roman"/>
          <w:b w:val="false"/>
          <w:i w:val="false"/>
          <w:color w:val="000000"/>
          <w:sz w:val="28"/>
        </w:rPr>
        <w:t xml:space="preserve">
                         государства и граждан в качественных </w:t>
      </w:r>
      <w:r>
        <w:br/>
      </w:r>
      <w:r>
        <w:rPr>
          <w:rFonts w:ascii="Times New Roman"/>
          <w:b w:val="false"/>
          <w:i w:val="false"/>
          <w:color w:val="000000"/>
          <w:sz w:val="28"/>
        </w:rPr>
        <w:t xml:space="preserve">
                         авиационных услугах. </w:t>
      </w:r>
    </w:p>
    <w:p>
      <w:pPr>
        <w:spacing w:after="0"/>
        <w:ind w:left="0"/>
        <w:jc w:val="both"/>
      </w:pPr>
      <w:r>
        <w:rPr>
          <w:rFonts w:ascii="Times New Roman"/>
          <w:b w:val="false"/>
          <w:i w:val="false"/>
          <w:color w:val="000000"/>
          <w:sz w:val="28"/>
        </w:rPr>
        <w:t xml:space="preserve">Задачи Программы         1. Повышение уровня безопасности полетов и </w:t>
      </w:r>
      <w:r>
        <w:br/>
      </w:r>
      <w:r>
        <w:rPr>
          <w:rFonts w:ascii="Times New Roman"/>
          <w:b w:val="false"/>
          <w:i w:val="false"/>
          <w:color w:val="000000"/>
          <w:sz w:val="28"/>
        </w:rPr>
        <w:t xml:space="preserve">
                         авиационной безопасности. </w:t>
      </w:r>
      <w:r>
        <w:br/>
      </w:r>
      <w:r>
        <w:rPr>
          <w:rFonts w:ascii="Times New Roman"/>
          <w:b w:val="false"/>
          <w:i w:val="false"/>
          <w:color w:val="000000"/>
          <w:sz w:val="28"/>
        </w:rPr>
        <w:t xml:space="preserve">
                         2. Совершенствование механизма </w:t>
      </w:r>
      <w:r>
        <w:br/>
      </w:r>
      <w:r>
        <w:rPr>
          <w:rFonts w:ascii="Times New Roman"/>
          <w:b w:val="false"/>
          <w:i w:val="false"/>
          <w:color w:val="000000"/>
          <w:sz w:val="28"/>
        </w:rPr>
        <w:t xml:space="preserve">
                         государственного регулирования и </w:t>
      </w:r>
      <w:r>
        <w:br/>
      </w:r>
      <w:r>
        <w:rPr>
          <w:rFonts w:ascii="Times New Roman"/>
          <w:b w:val="false"/>
          <w:i w:val="false"/>
          <w:color w:val="000000"/>
          <w:sz w:val="28"/>
        </w:rPr>
        <w:t xml:space="preserve">
                         нормативной правовой базы, регулирующей </w:t>
      </w:r>
      <w:r>
        <w:br/>
      </w:r>
      <w:r>
        <w:rPr>
          <w:rFonts w:ascii="Times New Roman"/>
          <w:b w:val="false"/>
          <w:i w:val="false"/>
          <w:color w:val="000000"/>
          <w:sz w:val="28"/>
        </w:rPr>
        <w:t xml:space="preserve">
                         деятельность гражданской авиации. </w:t>
      </w:r>
      <w:r>
        <w:br/>
      </w:r>
      <w:r>
        <w:rPr>
          <w:rFonts w:ascii="Times New Roman"/>
          <w:b w:val="false"/>
          <w:i w:val="false"/>
          <w:color w:val="000000"/>
          <w:sz w:val="28"/>
        </w:rPr>
        <w:t xml:space="preserve">
                         3. Субсидирование социально значимых </w:t>
      </w:r>
      <w:r>
        <w:br/>
      </w:r>
      <w:r>
        <w:rPr>
          <w:rFonts w:ascii="Times New Roman"/>
          <w:b w:val="false"/>
          <w:i w:val="false"/>
          <w:color w:val="000000"/>
          <w:sz w:val="28"/>
        </w:rPr>
        <w:t xml:space="preserve">
                         авиамаршрутов, оптимизация деятельности </w:t>
      </w:r>
      <w:r>
        <w:br/>
      </w:r>
      <w:r>
        <w:rPr>
          <w:rFonts w:ascii="Times New Roman"/>
          <w:b w:val="false"/>
          <w:i w:val="false"/>
          <w:color w:val="000000"/>
          <w:sz w:val="28"/>
        </w:rPr>
        <w:t xml:space="preserve">
                         авиакомпаний и аэропортов, развитие </w:t>
      </w:r>
      <w:r>
        <w:br/>
      </w:r>
      <w:r>
        <w:rPr>
          <w:rFonts w:ascii="Times New Roman"/>
          <w:b w:val="false"/>
          <w:i w:val="false"/>
          <w:color w:val="000000"/>
          <w:sz w:val="28"/>
        </w:rPr>
        <w:t xml:space="preserve">
                         транзитного потенциала. </w:t>
      </w:r>
      <w:r>
        <w:br/>
      </w:r>
      <w:r>
        <w:rPr>
          <w:rFonts w:ascii="Times New Roman"/>
          <w:b w:val="false"/>
          <w:i w:val="false"/>
          <w:color w:val="000000"/>
          <w:sz w:val="28"/>
        </w:rPr>
        <w:t xml:space="preserve">
                         4. Выполнение комплекса мероприятий по </w:t>
      </w:r>
      <w:r>
        <w:br/>
      </w:r>
      <w:r>
        <w:rPr>
          <w:rFonts w:ascii="Times New Roman"/>
          <w:b w:val="false"/>
          <w:i w:val="false"/>
          <w:color w:val="000000"/>
          <w:sz w:val="28"/>
        </w:rPr>
        <w:t xml:space="preserve">
                         модернизации производственных мощностей по </w:t>
      </w:r>
      <w:r>
        <w:br/>
      </w:r>
      <w:r>
        <w:rPr>
          <w:rFonts w:ascii="Times New Roman"/>
          <w:b w:val="false"/>
          <w:i w:val="false"/>
          <w:color w:val="000000"/>
          <w:sz w:val="28"/>
        </w:rPr>
        <w:t xml:space="preserve">
                         управлению и контролю за воздушным </w:t>
      </w:r>
      <w:r>
        <w:br/>
      </w:r>
      <w:r>
        <w:rPr>
          <w:rFonts w:ascii="Times New Roman"/>
          <w:b w:val="false"/>
          <w:i w:val="false"/>
          <w:color w:val="000000"/>
          <w:sz w:val="28"/>
        </w:rPr>
        <w:t xml:space="preserve">
                         движением. </w:t>
      </w:r>
      <w:r>
        <w:br/>
      </w:r>
      <w:r>
        <w:rPr>
          <w:rFonts w:ascii="Times New Roman"/>
          <w:b w:val="false"/>
          <w:i w:val="false"/>
          <w:color w:val="000000"/>
          <w:sz w:val="28"/>
        </w:rPr>
        <w:t xml:space="preserve">
                         5. Совершенствование тарифной политики. </w:t>
      </w:r>
    </w:p>
    <w:p>
      <w:pPr>
        <w:spacing w:after="0"/>
        <w:ind w:left="0"/>
        <w:jc w:val="both"/>
      </w:pPr>
      <w:r>
        <w:rPr>
          <w:rFonts w:ascii="Times New Roman"/>
          <w:b w:val="false"/>
          <w:i w:val="false"/>
          <w:color w:val="000000"/>
          <w:sz w:val="28"/>
        </w:rPr>
        <w:t xml:space="preserve">Основные направления     1. Совершенствование нормативной правовой </w:t>
      </w:r>
      <w:r>
        <w:br/>
      </w:r>
      <w:r>
        <w:rPr>
          <w:rFonts w:ascii="Times New Roman"/>
          <w:b w:val="false"/>
          <w:i w:val="false"/>
          <w:color w:val="000000"/>
          <w:sz w:val="28"/>
        </w:rPr>
        <w:t xml:space="preserve">
и механизмы              базы отрасли для реализации целей: </w:t>
      </w:r>
      <w:r>
        <w:br/>
      </w:r>
      <w:r>
        <w:rPr>
          <w:rFonts w:ascii="Times New Roman"/>
          <w:b w:val="false"/>
          <w:i w:val="false"/>
          <w:color w:val="000000"/>
          <w:sz w:val="28"/>
        </w:rPr>
        <w:t xml:space="preserve">
реализации Программы     - обеспечение безопасности полетов и </w:t>
      </w:r>
      <w:r>
        <w:br/>
      </w:r>
      <w:r>
        <w:rPr>
          <w:rFonts w:ascii="Times New Roman"/>
          <w:b w:val="false"/>
          <w:i w:val="false"/>
          <w:color w:val="000000"/>
          <w:sz w:val="28"/>
        </w:rPr>
        <w:t xml:space="preserve">
                         авиационной безопасности; </w:t>
      </w:r>
      <w:r>
        <w:br/>
      </w:r>
      <w:r>
        <w:rPr>
          <w:rFonts w:ascii="Times New Roman"/>
          <w:b w:val="false"/>
          <w:i w:val="false"/>
          <w:color w:val="000000"/>
          <w:sz w:val="28"/>
        </w:rPr>
        <w:t xml:space="preserve">
                         - повышение основных экономических, </w:t>
      </w:r>
      <w:r>
        <w:br/>
      </w:r>
      <w:r>
        <w:rPr>
          <w:rFonts w:ascii="Times New Roman"/>
          <w:b w:val="false"/>
          <w:i w:val="false"/>
          <w:color w:val="000000"/>
          <w:sz w:val="28"/>
        </w:rPr>
        <w:t xml:space="preserve">
                         технических и квалификационных требований </w:t>
      </w:r>
      <w:r>
        <w:br/>
      </w:r>
      <w:r>
        <w:rPr>
          <w:rFonts w:ascii="Times New Roman"/>
          <w:b w:val="false"/>
          <w:i w:val="false"/>
          <w:color w:val="000000"/>
          <w:sz w:val="28"/>
        </w:rPr>
        <w:t xml:space="preserve">
                         к деятельности субъектов отрасли. </w:t>
      </w:r>
      <w:r>
        <w:br/>
      </w:r>
      <w:r>
        <w:rPr>
          <w:rFonts w:ascii="Times New Roman"/>
          <w:b w:val="false"/>
          <w:i w:val="false"/>
          <w:color w:val="000000"/>
          <w:sz w:val="28"/>
        </w:rPr>
        <w:t xml:space="preserve">
                         2. Обновление парка воздушных судов. </w:t>
      </w:r>
      <w:r>
        <w:br/>
      </w:r>
      <w:r>
        <w:rPr>
          <w:rFonts w:ascii="Times New Roman"/>
          <w:b w:val="false"/>
          <w:i w:val="false"/>
          <w:color w:val="000000"/>
          <w:sz w:val="28"/>
        </w:rPr>
        <w:t xml:space="preserve">
                         3. Реконструкция и обновление основных </w:t>
      </w:r>
      <w:r>
        <w:br/>
      </w:r>
      <w:r>
        <w:rPr>
          <w:rFonts w:ascii="Times New Roman"/>
          <w:b w:val="false"/>
          <w:i w:val="false"/>
          <w:color w:val="000000"/>
          <w:sz w:val="28"/>
        </w:rPr>
        <w:t xml:space="preserve">
                         производственных мощностей аэропортов, </w:t>
      </w:r>
      <w:r>
        <w:br/>
      </w:r>
      <w:r>
        <w:rPr>
          <w:rFonts w:ascii="Times New Roman"/>
          <w:b w:val="false"/>
          <w:i w:val="false"/>
          <w:color w:val="000000"/>
          <w:sz w:val="28"/>
        </w:rPr>
        <w:t xml:space="preserve">
                         оптимизация деятельности международных </w:t>
      </w:r>
      <w:r>
        <w:br/>
      </w:r>
      <w:r>
        <w:rPr>
          <w:rFonts w:ascii="Times New Roman"/>
          <w:b w:val="false"/>
          <w:i w:val="false"/>
          <w:color w:val="000000"/>
          <w:sz w:val="28"/>
        </w:rPr>
        <w:t xml:space="preserve">
                         аэропортов для развития транзитного </w:t>
      </w:r>
      <w:r>
        <w:br/>
      </w:r>
      <w:r>
        <w:rPr>
          <w:rFonts w:ascii="Times New Roman"/>
          <w:b w:val="false"/>
          <w:i w:val="false"/>
          <w:color w:val="000000"/>
          <w:sz w:val="28"/>
        </w:rPr>
        <w:t xml:space="preserve">
                         потенциала. </w:t>
      </w:r>
      <w:r>
        <w:br/>
      </w:r>
      <w:r>
        <w:rPr>
          <w:rFonts w:ascii="Times New Roman"/>
          <w:b w:val="false"/>
          <w:i w:val="false"/>
          <w:color w:val="000000"/>
          <w:sz w:val="28"/>
        </w:rPr>
        <w:t xml:space="preserve">
                         4. Развитие основных производственных </w:t>
      </w:r>
      <w:r>
        <w:br/>
      </w:r>
      <w:r>
        <w:rPr>
          <w:rFonts w:ascii="Times New Roman"/>
          <w:b w:val="false"/>
          <w:i w:val="false"/>
          <w:color w:val="000000"/>
          <w:sz w:val="28"/>
        </w:rPr>
        <w:t xml:space="preserve">
                         мощностей по управлению и контролю за </w:t>
      </w:r>
      <w:r>
        <w:br/>
      </w:r>
      <w:r>
        <w:rPr>
          <w:rFonts w:ascii="Times New Roman"/>
          <w:b w:val="false"/>
          <w:i w:val="false"/>
          <w:color w:val="000000"/>
          <w:sz w:val="28"/>
        </w:rPr>
        <w:t xml:space="preserve">
                         воздушным движением. </w:t>
      </w:r>
      <w:r>
        <w:br/>
      </w:r>
      <w:r>
        <w:rPr>
          <w:rFonts w:ascii="Times New Roman"/>
          <w:b w:val="false"/>
          <w:i w:val="false"/>
          <w:color w:val="000000"/>
          <w:sz w:val="28"/>
        </w:rPr>
        <w:t xml:space="preserve">
                         5. Реализация мероприятий по </w:t>
      </w:r>
      <w:r>
        <w:br/>
      </w:r>
      <w:r>
        <w:rPr>
          <w:rFonts w:ascii="Times New Roman"/>
          <w:b w:val="false"/>
          <w:i w:val="false"/>
          <w:color w:val="000000"/>
          <w:sz w:val="28"/>
        </w:rPr>
        <w:t xml:space="preserve">
                         субсидированию и распределению социально </w:t>
      </w:r>
      <w:r>
        <w:br/>
      </w:r>
      <w:r>
        <w:rPr>
          <w:rFonts w:ascii="Times New Roman"/>
          <w:b w:val="false"/>
          <w:i w:val="false"/>
          <w:color w:val="000000"/>
          <w:sz w:val="28"/>
        </w:rPr>
        <w:t xml:space="preserve">
                         значимых авиамаршрутов. </w:t>
      </w:r>
      <w:r>
        <w:br/>
      </w:r>
      <w:r>
        <w:rPr>
          <w:rFonts w:ascii="Times New Roman"/>
          <w:b w:val="false"/>
          <w:i w:val="false"/>
          <w:color w:val="000000"/>
          <w:sz w:val="28"/>
        </w:rPr>
        <w:t xml:space="preserve">
                         6. Принятие необходимых мер по снижению </w:t>
      </w:r>
      <w:r>
        <w:br/>
      </w:r>
      <w:r>
        <w:rPr>
          <w:rFonts w:ascii="Times New Roman"/>
          <w:b w:val="false"/>
          <w:i w:val="false"/>
          <w:color w:val="000000"/>
          <w:sz w:val="28"/>
        </w:rPr>
        <w:t xml:space="preserve">
                         себестоимости авиатоплива для гражданской </w:t>
      </w:r>
      <w:r>
        <w:br/>
      </w:r>
      <w:r>
        <w:rPr>
          <w:rFonts w:ascii="Times New Roman"/>
          <w:b w:val="false"/>
          <w:i w:val="false"/>
          <w:color w:val="000000"/>
          <w:sz w:val="28"/>
        </w:rPr>
        <w:t xml:space="preserve">
                         авиации. </w:t>
      </w:r>
      <w:r>
        <w:br/>
      </w:r>
      <w:r>
        <w:rPr>
          <w:rFonts w:ascii="Times New Roman"/>
          <w:b w:val="false"/>
          <w:i w:val="false"/>
          <w:color w:val="000000"/>
          <w:sz w:val="28"/>
        </w:rPr>
        <w:t xml:space="preserve">
                         7. Разработка системы регулирования </w:t>
      </w:r>
      <w:r>
        <w:br/>
      </w:r>
      <w:r>
        <w:rPr>
          <w:rFonts w:ascii="Times New Roman"/>
          <w:b w:val="false"/>
          <w:i w:val="false"/>
          <w:color w:val="000000"/>
          <w:sz w:val="28"/>
        </w:rPr>
        <w:t xml:space="preserve">
                         тарифной политики. </w:t>
      </w:r>
    </w:p>
    <w:p>
      <w:pPr>
        <w:spacing w:after="0"/>
        <w:ind w:left="0"/>
        <w:jc w:val="both"/>
      </w:pPr>
      <w:r>
        <w:rPr>
          <w:rFonts w:ascii="Times New Roman"/>
          <w:b w:val="false"/>
          <w:i w:val="false"/>
          <w:color w:val="000000"/>
          <w:sz w:val="28"/>
        </w:rPr>
        <w:t xml:space="preserve">Необходимые ресурсы и    Средства республиканского бюджета. Сумма </w:t>
      </w:r>
      <w:r>
        <w:br/>
      </w:r>
      <w:r>
        <w:rPr>
          <w:rFonts w:ascii="Times New Roman"/>
          <w:b w:val="false"/>
          <w:i w:val="false"/>
          <w:color w:val="000000"/>
          <w:sz w:val="28"/>
        </w:rPr>
        <w:t xml:space="preserve">
источники                расходов на реализацию Программы в </w:t>
      </w:r>
      <w:r>
        <w:br/>
      </w:r>
      <w:r>
        <w:rPr>
          <w:rFonts w:ascii="Times New Roman"/>
          <w:b w:val="false"/>
          <w:i w:val="false"/>
          <w:color w:val="000000"/>
          <w:sz w:val="28"/>
        </w:rPr>
        <w:t xml:space="preserve">
финансирования           2003-2005 годах составляет 38197,3 млн. </w:t>
      </w:r>
      <w:r>
        <w:br/>
      </w:r>
      <w:r>
        <w:rPr>
          <w:rFonts w:ascii="Times New Roman"/>
          <w:b w:val="false"/>
          <w:i w:val="false"/>
          <w:color w:val="000000"/>
          <w:sz w:val="28"/>
        </w:rPr>
        <w:t xml:space="preserve">
Программы                тенге </w:t>
      </w:r>
    </w:p>
    <w:p>
      <w:pPr>
        <w:spacing w:after="0"/>
        <w:ind w:left="0"/>
        <w:jc w:val="both"/>
      </w:pPr>
      <w:r>
        <w:rPr>
          <w:rFonts w:ascii="Times New Roman"/>
          <w:b w:val="false"/>
          <w:i w:val="false"/>
          <w:color w:val="000000"/>
          <w:sz w:val="28"/>
        </w:rPr>
        <w:t xml:space="preserve">Ожидаемые результаты     Реализация Программы обеспечит: </w:t>
      </w:r>
      <w:r>
        <w:br/>
      </w:r>
      <w:r>
        <w:rPr>
          <w:rFonts w:ascii="Times New Roman"/>
          <w:b w:val="false"/>
          <w:i w:val="false"/>
          <w:color w:val="000000"/>
          <w:sz w:val="28"/>
        </w:rPr>
        <w:t xml:space="preserve">
от реализации            - повышение уровня безопасности полетов и </w:t>
      </w:r>
      <w:r>
        <w:br/>
      </w:r>
      <w:r>
        <w:rPr>
          <w:rFonts w:ascii="Times New Roman"/>
          <w:b w:val="false"/>
          <w:i w:val="false"/>
          <w:color w:val="000000"/>
          <w:sz w:val="28"/>
        </w:rPr>
        <w:t xml:space="preserve">
Программы                авиационной безопасности; </w:t>
      </w:r>
      <w:r>
        <w:br/>
      </w:r>
      <w:r>
        <w:rPr>
          <w:rFonts w:ascii="Times New Roman"/>
          <w:b w:val="false"/>
          <w:i w:val="false"/>
          <w:color w:val="000000"/>
          <w:sz w:val="28"/>
        </w:rPr>
        <w:t xml:space="preserve">
                         - повышение конкурентоспособности </w:t>
      </w:r>
      <w:r>
        <w:br/>
      </w:r>
      <w:r>
        <w:rPr>
          <w:rFonts w:ascii="Times New Roman"/>
          <w:b w:val="false"/>
          <w:i w:val="false"/>
          <w:color w:val="000000"/>
          <w:sz w:val="28"/>
        </w:rPr>
        <w:t xml:space="preserve">
                         отечественных авиакомпаний путем </w:t>
      </w:r>
      <w:r>
        <w:br/>
      </w:r>
      <w:r>
        <w:rPr>
          <w:rFonts w:ascii="Times New Roman"/>
          <w:b w:val="false"/>
          <w:i w:val="false"/>
          <w:color w:val="000000"/>
          <w:sz w:val="28"/>
        </w:rPr>
        <w:t xml:space="preserve">
                         модернизации и обновления парка воздушных </w:t>
      </w:r>
      <w:r>
        <w:br/>
      </w:r>
      <w:r>
        <w:rPr>
          <w:rFonts w:ascii="Times New Roman"/>
          <w:b w:val="false"/>
          <w:i w:val="false"/>
          <w:color w:val="000000"/>
          <w:sz w:val="28"/>
        </w:rPr>
        <w:t xml:space="preserve">
                         судов и авиационной инфраструктуры; </w:t>
      </w:r>
      <w:r>
        <w:br/>
      </w:r>
      <w:r>
        <w:rPr>
          <w:rFonts w:ascii="Times New Roman"/>
          <w:b w:val="false"/>
          <w:i w:val="false"/>
          <w:color w:val="000000"/>
          <w:sz w:val="28"/>
        </w:rPr>
        <w:t xml:space="preserve">
                         - формирование и развитие сети </w:t>
      </w:r>
      <w:r>
        <w:br/>
      </w:r>
      <w:r>
        <w:rPr>
          <w:rFonts w:ascii="Times New Roman"/>
          <w:b w:val="false"/>
          <w:i w:val="false"/>
          <w:color w:val="000000"/>
          <w:sz w:val="28"/>
        </w:rPr>
        <w:t xml:space="preserve">
                         международных аэропортов для максимального </w:t>
      </w:r>
      <w:r>
        <w:br/>
      </w:r>
      <w:r>
        <w:rPr>
          <w:rFonts w:ascii="Times New Roman"/>
          <w:b w:val="false"/>
          <w:i w:val="false"/>
          <w:color w:val="000000"/>
          <w:sz w:val="28"/>
        </w:rPr>
        <w:t xml:space="preserve">
                         использования транзитного потенциала </w:t>
      </w:r>
      <w:r>
        <w:br/>
      </w:r>
      <w:r>
        <w:rPr>
          <w:rFonts w:ascii="Times New Roman"/>
          <w:b w:val="false"/>
          <w:i w:val="false"/>
          <w:color w:val="000000"/>
          <w:sz w:val="28"/>
        </w:rPr>
        <w:t xml:space="preserve">
                         страны; </w:t>
      </w:r>
      <w:r>
        <w:br/>
      </w:r>
      <w:r>
        <w:rPr>
          <w:rFonts w:ascii="Times New Roman"/>
          <w:b w:val="false"/>
          <w:i w:val="false"/>
          <w:color w:val="000000"/>
          <w:sz w:val="28"/>
        </w:rPr>
        <w:t xml:space="preserve">
                         - восстановление кадрового резерва; </w:t>
      </w:r>
      <w:r>
        <w:br/>
      </w:r>
      <w:r>
        <w:rPr>
          <w:rFonts w:ascii="Times New Roman"/>
          <w:b w:val="false"/>
          <w:i w:val="false"/>
          <w:color w:val="000000"/>
          <w:sz w:val="28"/>
        </w:rPr>
        <w:t xml:space="preserve">
                         - рост спроса на авиаперевозки к 2005 году </w:t>
      </w:r>
      <w:r>
        <w:br/>
      </w:r>
      <w:r>
        <w:rPr>
          <w:rFonts w:ascii="Times New Roman"/>
          <w:b w:val="false"/>
          <w:i w:val="false"/>
          <w:color w:val="000000"/>
          <w:sz w:val="28"/>
        </w:rPr>
        <w:t xml:space="preserve">
                         в 1,5 раза.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2. Введение </w:t>
      </w:r>
    </w:p>
    <w:bookmarkEnd w:id="5"/>
    <w:p>
      <w:pPr>
        <w:spacing w:after="0"/>
        <w:ind w:left="0"/>
        <w:jc w:val="both"/>
      </w:pPr>
      <w:r>
        <w:rPr>
          <w:rFonts w:ascii="Times New Roman"/>
          <w:b w:val="false"/>
          <w:i w:val="false"/>
          <w:color w:val="000000"/>
          <w:sz w:val="28"/>
        </w:rPr>
        <w:t xml:space="preserve">      Многогранность проблемы и многочисленность предшествующих преобразований в отрасли гражданской авиации свидетельствуют о необходимости последовательной государственной политики развития гражданской авиации в Республике Казахстан. </w:t>
      </w:r>
      <w:r>
        <w:br/>
      </w:r>
      <w:r>
        <w:rPr>
          <w:rFonts w:ascii="Times New Roman"/>
          <w:b w:val="false"/>
          <w:i w:val="false"/>
          <w:color w:val="000000"/>
          <w:sz w:val="28"/>
        </w:rPr>
        <w:t>
      Программа разработана в целях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развития Республики Казахстан на период до 2030 года,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государственном регулировании гражданской авиации",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от 20 декабря 1995 года N 2697 "Об использовании воздушного пространства и деятельности авиации Республики Казахстан". </w:t>
      </w:r>
      <w:r>
        <w:br/>
      </w:r>
      <w:r>
        <w:rPr>
          <w:rFonts w:ascii="Times New Roman"/>
          <w:b w:val="false"/>
          <w:i w:val="false"/>
          <w:color w:val="000000"/>
          <w:sz w:val="28"/>
        </w:rPr>
        <w:t xml:space="preserve">
      На этапе 2003-2005 гг. Программа предусматривает повышение безопасности полетов и авиационной безопасности, совершенствование нормативной правовой базы, модернизацию авиационной инфраструктуры, развитие транзитного потенциала, формирование и развитие системы подготовки кадров, а также эффективное государственное регулирование в отрасли гражданской авиации.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современного состояния отрасли и существующие </w:t>
      </w:r>
      <w:r>
        <w:br/>
      </w:r>
      <w:r>
        <w:rPr>
          <w:rFonts w:ascii="Times New Roman"/>
          <w:b w:val="false"/>
          <w:i w:val="false"/>
          <w:color w:val="000000"/>
          <w:sz w:val="28"/>
        </w:rPr>
        <w:t>
</w:t>
      </w:r>
      <w:r>
        <w:rPr>
          <w:rFonts w:ascii="Times New Roman"/>
          <w:b/>
          <w:i w:val="false"/>
          <w:color w:val="000000"/>
          <w:sz w:val="28"/>
        </w:rPr>
        <w:t xml:space="preserve">         проблемы </w:t>
      </w:r>
    </w:p>
    <w:bookmarkEnd w:id="6"/>
    <w:p>
      <w:pPr>
        <w:spacing w:after="0"/>
        <w:ind w:left="0"/>
        <w:jc w:val="both"/>
      </w:pPr>
      <w:r>
        <w:rPr>
          <w:rFonts w:ascii="Times New Roman"/>
          <w:b w:val="false"/>
          <w:i w:val="false"/>
          <w:color w:val="000000"/>
          <w:sz w:val="28"/>
        </w:rPr>
        <w:t xml:space="preserve">      Гражданская авиация Казахстана является сложной, разветвленной системой, состоящей из авиапредприятий, выполняющих различные виды авиационных работ и услуг, обеспечивающих надлежащую инфраструктуру аэропортов, базы технического обслуживания, аэронавигации. </w:t>
      </w:r>
      <w:r>
        <w:br/>
      </w:r>
      <w:r>
        <w:rPr>
          <w:rFonts w:ascii="Times New Roman"/>
          <w:b w:val="false"/>
          <w:i w:val="false"/>
          <w:color w:val="000000"/>
          <w:sz w:val="28"/>
        </w:rPr>
        <w:t xml:space="preserve">
      Географическое расположение Республики Казахстан в центре Евразии, соседство с такими странами как Россия и Китай, большая территория и низкая плотность населения, а также недостаточная развитость железнодорожных путей и автомобильных дорог, особенно в быстро прогрессирующих нефтяных регионах (Западный Казахстан) создают предпосылки для развития гражданской авиации. </w:t>
      </w:r>
      <w:r>
        <w:br/>
      </w:r>
      <w:r>
        <w:rPr>
          <w:rFonts w:ascii="Times New Roman"/>
          <w:b w:val="false"/>
          <w:i w:val="false"/>
          <w:color w:val="000000"/>
          <w:sz w:val="28"/>
        </w:rPr>
        <w:t xml:space="preserve">
      С развитием регионов значительно увеличилась потребность в региональных перевозках, а интеграция в международное экономическое пространство и повышение доходов населения Казахстана вызывают рост потребности в полетах в ближнее и дальнее зарубежье.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Безопасность полетов </w:t>
      </w:r>
    </w:p>
    <w:bookmarkEnd w:id="7"/>
    <w:p>
      <w:pPr>
        <w:spacing w:after="0"/>
        <w:ind w:left="0"/>
        <w:jc w:val="both"/>
      </w:pPr>
      <w:r>
        <w:rPr>
          <w:rFonts w:ascii="Times New Roman"/>
          <w:b w:val="false"/>
          <w:i w:val="false"/>
          <w:color w:val="000000"/>
          <w:sz w:val="28"/>
        </w:rPr>
        <w:t xml:space="preserve">      Существовавшая система контроля и надзора за деятельностью субъектов гражданской авиации за последние годы претерпела существенные изменения. Нормативная правовая база на протяжении последних лет в отрасли гражданской авиации практически не обновлялась. Вопросы поддержания летной годности воздушных судов, сертификации и надзора за безопасностью полетов были переданы субъектам гражданской авиации и другим негосударственным структурам, что привело к отсутствию скоординированных рычагов управления отраслью в целом. </w:t>
      </w:r>
      <w:r>
        <w:br/>
      </w:r>
      <w:r>
        <w:rPr>
          <w:rFonts w:ascii="Times New Roman"/>
          <w:b w:val="false"/>
          <w:i w:val="false"/>
          <w:color w:val="000000"/>
          <w:sz w:val="28"/>
        </w:rPr>
        <w:t xml:space="preserve">
      Анализ материалов по безопасности полетов показывает: </w:t>
      </w:r>
      <w:r>
        <w:br/>
      </w:r>
      <w:r>
        <w:rPr>
          <w:rFonts w:ascii="Times New Roman"/>
          <w:b w:val="false"/>
          <w:i w:val="false"/>
          <w:color w:val="000000"/>
          <w:sz w:val="28"/>
        </w:rPr>
        <w:t xml:space="preserve">
      - по итогам 2000 года на территории Казахстана произошли 3 авиационных происшествия, 30 инцидентов, 2 повреждения воздушного судна на земле; </w:t>
      </w:r>
      <w:r>
        <w:br/>
      </w:r>
      <w:r>
        <w:rPr>
          <w:rFonts w:ascii="Times New Roman"/>
          <w:b w:val="false"/>
          <w:i w:val="false"/>
          <w:color w:val="000000"/>
          <w:sz w:val="28"/>
        </w:rPr>
        <w:t xml:space="preserve">
      - в 2001 году 33 инцидента и 3 повреждения воздушного судна на земле; </w:t>
      </w:r>
      <w:r>
        <w:br/>
      </w:r>
      <w:r>
        <w:rPr>
          <w:rFonts w:ascii="Times New Roman"/>
          <w:b w:val="false"/>
          <w:i w:val="false"/>
          <w:color w:val="000000"/>
          <w:sz w:val="28"/>
        </w:rPr>
        <w:t xml:space="preserve">
      - за 2002 год зарегистрировано 23 инцидента и 1 чрезвычайное происшествие. </w:t>
      </w:r>
      <w:r>
        <w:br/>
      </w:r>
      <w:r>
        <w:rPr>
          <w:rFonts w:ascii="Times New Roman"/>
          <w:b w:val="false"/>
          <w:i w:val="false"/>
          <w:color w:val="000000"/>
          <w:sz w:val="28"/>
        </w:rPr>
        <w:t xml:space="preserve">
      Авиационные события за 2002 год распределены следующим образом: </w:t>
      </w:r>
      <w:r>
        <w:br/>
      </w:r>
      <w:r>
        <w:rPr>
          <w:rFonts w:ascii="Times New Roman"/>
          <w:b w:val="false"/>
          <w:i w:val="false"/>
          <w:color w:val="000000"/>
          <w:sz w:val="28"/>
        </w:rPr>
        <w:t xml:space="preserve">
      - по конструктивно-производственным недостаткам  - 13; </w:t>
      </w:r>
      <w:r>
        <w:br/>
      </w:r>
      <w:r>
        <w:rPr>
          <w:rFonts w:ascii="Times New Roman"/>
          <w:b w:val="false"/>
          <w:i w:val="false"/>
          <w:color w:val="000000"/>
          <w:sz w:val="28"/>
        </w:rPr>
        <w:t xml:space="preserve">
      - по вине летного состава                        - 5; </w:t>
      </w:r>
      <w:r>
        <w:br/>
      </w:r>
      <w:r>
        <w:rPr>
          <w:rFonts w:ascii="Times New Roman"/>
          <w:b w:val="false"/>
          <w:i w:val="false"/>
          <w:color w:val="000000"/>
          <w:sz w:val="28"/>
        </w:rPr>
        <w:t xml:space="preserve">
      - по вине других служб, обеспечивающих полеты    - 5. </w:t>
      </w:r>
    </w:p>
    <w:p>
      <w:pPr>
        <w:spacing w:after="0"/>
        <w:ind w:left="0"/>
        <w:jc w:val="both"/>
      </w:pPr>
      <w:r>
        <w:rPr>
          <w:rFonts w:ascii="Times New Roman"/>
          <w:b w:val="false"/>
          <w:i w:val="false"/>
          <w:color w:val="000000"/>
          <w:sz w:val="28"/>
        </w:rPr>
        <w:t xml:space="preserve">       Таблица 1. Сравнительный анализ авиационных событий </w:t>
      </w:r>
      <w:r>
        <w:br/>
      </w:r>
      <w:r>
        <w:rPr>
          <w:rFonts w:ascii="Times New Roman"/>
          <w:b w:val="false"/>
          <w:i w:val="false"/>
          <w:color w:val="000000"/>
          <w:sz w:val="28"/>
        </w:rPr>
        <w:t xml:space="preserve">
                           с 1997 года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Годы !   Авиационные    !Катастрофы!Инци- ! Повреждения  !  Итого </w:t>
      </w:r>
      <w:r>
        <w:br/>
      </w:r>
      <w:r>
        <w:rPr>
          <w:rFonts w:ascii="Times New Roman"/>
          <w:b w:val="false"/>
          <w:i w:val="false"/>
          <w:color w:val="000000"/>
          <w:sz w:val="28"/>
        </w:rPr>
        <w:t xml:space="preserve">
     !происшествия без  !          !денты !  воздушных   ! </w:t>
      </w:r>
      <w:r>
        <w:br/>
      </w:r>
      <w:r>
        <w:rPr>
          <w:rFonts w:ascii="Times New Roman"/>
          <w:b w:val="false"/>
          <w:i w:val="false"/>
          <w:color w:val="000000"/>
          <w:sz w:val="28"/>
        </w:rPr>
        <w:t xml:space="preserve">
     !человеческих жертв!          !      !судов на земле! </w:t>
      </w:r>
      <w:r>
        <w:br/>
      </w:r>
      <w:r>
        <w:rPr>
          <w:rFonts w:ascii="Times New Roman"/>
          <w:b w:val="false"/>
          <w:i w:val="false"/>
          <w:color w:val="000000"/>
          <w:sz w:val="28"/>
        </w:rPr>
        <w:t xml:space="preserve">
------------------------------------------------------------------- </w:t>
      </w:r>
      <w:r>
        <w:br/>
      </w:r>
      <w:r>
        <w:rPr>
          <w:rFonts w:ascii="Times New Roman"/>
          <w:b w:val="false"/>
          <w:i w:val="false"/>
          <w:color w:val="000000"/>
          <w:sz w:val="28"/>
        </w:rPr>
        <w:t xml:space="preserve">
1997          3               -       41          9          53 </w:t>
      </w:r>
      <w:r>
        <w:br/>
      </w:r>
      <w:r>
        <w:rPr>
          <w:rFonts w:ascii="Times New Roman"/>
          <w:b w:val="false"/>
          <w:i w:val="false"/>
          <w:color w:val="000000"/>
          <w:sz w:val="28"/>
        </w:rPr>
        <w:t xml:space="preserve">
1998          4               -       62          3          69 </w:t>
      </w:r>
      <w:r>
        <w:br/>
      </w:r>
      <w:r>
        <w:rPr>
          <w:rFonts w:ascii="Times New Roman"/>
          <w:b w:val="false"/>
          <w:i w:val="false"/>
          <w:color w:val="000000"/>
          <w:sz w:val="28"/>
        </w:rPr>
        <w:t xml:space="preserve">
1999          1               1       32          6          40 </w:t>
      </w:r>
      <w:r>
        <w:br/>
      </w:r>
      <w:r>
        <w:rPr>
          <w:rFonts w:ascii="Times New Roman"/>
          <w:b w:val="false"/>
          <w:i w:val="false"/>
          <w:color w:val="000000"/>
          <w:sz w:val="28"/>
        </w:rPr>
        <w:t xml:space="preserve">
2000          3               -       30          2          35 </w:t>
      </w:r>
      <w:r>
        <w:br/>
      </w:r>
      <w:r>
        <w:rPr>
          <w:rFonts w:ascii="Times New Roman"/>
          <w:b w:val="false"/>
          <w:i w:val="false"/>
          <w:color w:val="000000"/>
          <w:sz w:val="28"/>
        </w:rPr>
        <w:t xml:space="preserve">
2001          -               -       33          3          36 </w:t>
      </w:r>
      <w:r>
        <w:br/>
      </w:r>
      <w:r>
        <w:rPr>
          <w:rFonts w:ascii="Times New Roman"/>
          <w:b w:val="false"/>
          <w:i w:val="false"/>
          <w:color w:val="000000"/>
          <w:sz w:val="28"/>
        </w:rPr>
        <w:t xml:space="preserve">
2002          -               -       23                     23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Более 50% всех произошедших авиационных событий произошли по причине отказа авиационной техники. </w:t>
      </w:r>
      <w:r>
        <w:br/>
      </w:r>
      <w:r>
        <w:rPr>
          <w:rFonts w:ascii="Times New Roman"/>
          <w:b w:val="false"/>
          <w:i w:val="false"/>
          <w:color w:val="000000"/>
          <w:sz w:val="28"/>
        </w:rPr>
        <w:t xml:space="preserve">
      Основными проблемами в части безопасности полетов являются: </w:t>
      </w:r>
      <w:r>
        <w:br/>
      </w:r>
      <w:r>
        <w:rPr>
          <w:rFonts w:ascii="Times New Roman"/>
          <w:b w:val="false"/>
          <w:i w:val="false"/>
          <w:color w:val="000000"/>
          <w:sz w:val="28"/>
        </w:rPr>
        <w:t xml:space="preserve">
      1) отсутствие в республике системы, влияющей на обеспечение безопасности полетов; </w:t>
      </w:r>
      <w:r>
        <w:br/>
      </w:r>
      <w:r>
        <w:rPr>
          <w:rFonts w:ascii="Times New Roman"/>
          <w:b w:val="false"/>
          <w:i w:val="false"/>
          <w:color w:val="000000"/>
          <w:sz w:val="28"/>
        </w:rPr>
        <w:t xml:space="preserve">
      2) несоответствие международным требованиям отечественных нормативных документов по обеспечению безопасности полетов; </w:t>
      </w:r>
      <w:r>
        <w:br/>
      </w:r>
      <w:r>
        <w:rPr>
          <w:rFonts w:ascii="Times New Roman"/>
          <w:b w:val="false"/>
          <w:i w:val="false"/>
          <w:color w:val="000000"/>
          <w:sz w:val="28"/>
        </w:rPr>
        <w:t xml:space="preserve">
      3) техническое состояние авиационной техники; </w:t>
      </w:r>
      <w:r>
        <w:br/>
      </w:r>
      <w:r>
        <w:rPr>
          <w:rFonts w:ascii="Times New Roman"/>
          <w:b w:val="false"/>
          <w:i w:val="false"/>
          <w:color w:val="000000"/>
          <w:sz w:val="28"/>
        </w:rPr>
        <w:t xml:space="preserve">
      4) ненадлежащий контроль и исполнение требований нормативных документов; </w:t>
      </w:r>
      <w:r>
        <w:br/>
      </w:r>
      <w:r>
        <w:rPr>
          <w:rFonts w:ascii="Times New Roman"/>
          <w:b w:val="false"/>
          <w:i w:val="false"/>
          <w:color w:val="000000"/>
          <w:sz w:val="28"/>
        </w:rPr>
        <w:t xml:space="preserve">
      5) низкая исполнительская дисциплина среди командно-руководящего, летного и инженерно-технического состава; </w:t>
      </w:r>
      <w:r>
        <w:br/>
      </w:r>
      <w:r>
        <w:rPr>
          <w:rFonts w:ascii="Times New Roman"/>
          <w:b w:val="false"/>
          <w:i w:val="false"/>
          <w:color w:val="000000"/>
          <w:sz w:val="28"/>
        </w:rPr>
        <w:t xml:space="preserve">
      6) недостаточная профессиональная подготовка авиационного персонала.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Авиаперевозчики </w:t>
      </w:r>
    </w:p>
    <w:bookmarkEnd w:id="8"/>
    <w:p>
      <w:pPr>
        <w:spacing w:after="0"/>
        <w:ind w:left="0"/>
        <w:jc w:val="both"/>
      </w:pPr>
      <w:r>
        <w:rPr>
          <w:rFonts w:ascii="Times New Roman"/>
          <w:b w:val="false"/>
          <w:i w:val="false"/>
          <w:color w:val="000000"/>
          <w:sz w:val="28"/>
        </w:rPr>
        <w:t xml:space="preserve">      На сегодняшний день на рынке воздушных перевозок и авиационных работ зарегистрированы 47 авиакомпаний. Отрасль гражданской авиации чрезвычайно капиталоемкая, необходимы большие капитальные вложения (приобретение воздушных судов, модернизация авиационной технической базы и т.п.). Велики и сопутствующие расходы на поддержание и техническое обслуживание авиатехники, все это привело к тому, что ни одна из существующих 47 авиакомпаний не только не способна приобретать воздушные суда, но даже вынуждена экономить на расходах по поддержанию летной годности их воздушных судов. </w:t>
      </w:r>
      <w:r>
        <w:br/>
      </w:r>
      <w:r>
        <w:rPr>
          <w:rFonts w:ascii="Times New Roman"/>
          <w:b w:val="false"/>
          <w:i w:val="false"/>
          <w:color w:val="000000"/>
          <w:sz w:val="28"/>
        </w:rPr>
        <w:t xml:space="preserve">
      Отсутствие финансовых средств, необходимых для поддержания летной годности и обновления парка воздушных судов современными типами, повлияло на формирование конкурентной среды, которая на сегодняшний день находится на критически низком уровне. </w:t>
      </w:r>
      <w:r>
        <w:br/>
      </w:r>
      <w:r>
        <w:rPr>
          <w:rFonts w:ascii="Times New Roman"/>
          <w:b w:val="false"/>
          <w:i w:val="false"/>
          <w:color w:val="000000"/>
          <w:sz w:val="28"/>
        </w:rPr>
        <w:t xml:space="preserve">
      Деятельность большинства авиакомпаний не обеспечивает должным образом их прибыльность и безопасность полетов. Имея в наличии недостаточное количество самолетов определенного типа, казахстанские авиакомпании зачастую не способны обеспечить осуществление регулярных рейсов. </w:t>
      </w:r>
      <w:r>
        <w:br/>
      </w:r>
      <w:r>
        <w:rPr>
          <w:rFonts w:ascii="Times New Roman"/>
          <w:b w:val="false"/>
          <w:i w:val="false"/>
          <w:color w:val="000000"/>
          <w:sz w:val="28"/>
        </w:rPr>
        <w:t xml:space="preserve">
      Из зарегистрированных 47 авиакомпаний, 10 - не имеют собственных воздушных судов, при этом: </w:t>
      </w:r>
      <w:r>
        <w:br/>
      </w:r>
      <w:r>
        <w:rPr>
          <w:rFonts w:ascii="Times New Roman"/>
          <w:b w:val="false"/>
          <w:i w:val="false"/>
          <w:color w:val="000000"/>
          <w:sz w:val="28"/>
        </w:rPr>
        <w:t xml:space="preserve">
      - 6 авиакомпаний осуществляют регулярные пассажирские перевозки; </w:t>
      </w:r>
      <w:r>
        <w:br/>
      </w:r>
      <w:r>
        <w:rPr>
          <w:rFonts w:ascii="Times New Roman"/>
          <w:b w:val="false"/>
          <w:i w:val="false"/>
          <w:color w:val="000000"/>
          <w:sz w:val="28"/>
        </w:rPr>
        <w:t xml:space="preserve">
      - 14 авиакомпаний осуществляют чартерные перевозки; </w:t>
      </w:r>
      <w:r>
        <w:br/>
      </w:r>
      <w:r>
        <w:rPr>
          <w:rFonts w:ascii="Times New Roman"/>
          <w:b w:val="false"/>
          <w:i w:val="false"/>
          <w:color w:val="000000"/>
          <w:sz w:val="28"/>
        </w:rPr>
        <w:t xml:space="preserve">
      - 27 авиакомпаний специализируются на авиационно-химических работах. </w:t>
      </w:r>
      <w:r>
        <w:br/>
      </w:r>
      <w:r>
        <w:rPr>
          <w:rFonts w:ascii="Times New Roman"/>
          <w:b w:val="false"/>
          <w:i w:val="false"/>
          <w:color w:val="000000"/>
          <w:sz w:val="28"/>
        </w:rPr>
        <w:t xml:space="preserve">
      В настоящий момент основной объем перевозок на внутренних и международных воздушных линиях приходится на авиакомпании "Эйр Казахстан" и "Эйр Астана". </w:t>
      </w:r>
      <w:r>
        <w:br/>
      </w:r>
      <w:r>
        <w:rPr>
          <w:rFonts w:ascii="Times New Roman"/>
          <w:b w:val="false"/>
          <w:i w:val="false"/>
          <w:color w:val="000000"/>
          <w:sz w:val="28"/>
        </w:rPr>
        <w:t xml:space="preserve">
      Сегодня уже идет процесс оптимизации авиакомпаний, после проведения конкурса на право осуществления регулярных пассажирских авиаперевозок в осенне-зимнюю навигацию фактически на рынке Казахстана осталось только 6 авиакомпаний. </w:t>
      </w:r>
      <w:r>
        <w:br/>
      </w:r>
      <w:r>
        <w:rPr>
          <w:rFonts w:ascii="Times New Roman"/>
          <w:b w:val="false"/>
          <w:i w:val="false"/>
          <w:color w:val="000000"/>
          <w:sz w:val="28"/>
        </w:rPr>
        <w:t xml:space="preserve">
      На текущий момент наблюдается тенденция роста количества авиарейсов по сравнению с 2000 годом. </w:t>
      </w:r>
      <w:r>
        <w:br/>
      </w:r>
      <w:r>
        <w:rPr>
          <w:rFonts w:ascii="Times New Roman"/>
          <w:b w:val="false"/>
          <w:i w:val="false"/>
          <w:color w:val="000000"/>
          <w:sz w:val="28"/>
        </w:rPr>
        <w:t xml:space="preserve">
      За 2001 год авиакомпаниями перевезено 783 тыс. человек, и только за 2002 год - 899 тыс. чел. То есть, прослеживается увеличение количества граждан, пользующихся услугами авиаперевозчиков. Это, в свою очередь на наш взгляд, продиктовано ростом экономической активности населения, увеличением частоты полетов с введением новых авиалиний. </w:t>
      </w:r>
      <w:r>
        <w:br/>
      </w:r>
      <w:r>
        <w:rPr>
          <w:rFonts w:ascii="Times New Roman"/>
          <w:b w:val="false"/>
          <w:i w:val="false"/>
          <w:color w:val="000000"/>
          <w:sz w:val="28"/>
        </w:rPr>
        <w:t xml:space="preserve">
      Объем грузовых авиаперевозок за 2001 год составил 8,4 тыс. тонн, а за 2002 год составил 13,2 тыс. тонн. Рост объема грузоперевозок связан с тем, что со второго полугодия 2002 г. авиакомпания "Эйр Казахстан" развернула деятельность в сфере грузовых авиаперевозок, в связи с передачей части регулярных рейсов авиакомпании "Эйр Астана".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Воздушные суда </w:t>
      </w:r>
    </w:p>
    <w:bookmarkEnd w:id="9"/>
    <w:p>
      <w:pPr>
        <w:spacing w:after="0"/>
        <w:ind w:left="0"/>
        <w:jc w:val="both"/>
      </w:pPr>
      <w:r>
        <w:rPr>
          <w:rFonts w:ascii="Times New Roman"/>
          <w:b w:val="false"/>
          <w:i w:val="false"/>
          <w:color w:val="000000"/>
          <w:sz w:val="28"/>
        </w:rPr>
        <w:t xml:space="preserve">      Проблемы гражданской авиации осложняются тем, что существующий парк воздушных судов имеет большой моральный и физический износ. </w:t>
      </w:r>
      <w:r>
        <w:br/>
      </w:r>
      <w:r>
        <w:rPr>
          <w:rFonts w:ascii="Times New Roman"/>
          <w:b w:val="false"/>
          <w:i w:val="false"/>
          <w:color w:val="000000"/>
          <w:sz w:val="28"/>
        </w:rPr>
        <w:t xml:space="preserve">
      В настоящий момент общее количество воздушных судов, зарегистрированных в Государственном реестре гражданских воздушных судов Казахстана, составляет 628 единиц, в том числе 540 самолетов и 88 вертолетов. </w:t>
      </w:r>
      <w:r>
        <w:br/>
      </w:r>
      <w:r>
        <w:rPr>
          <w:rFonts w:ascii="Times New Roman"/>
          <w:b w:val="false"/>
          <w:i w:val="false"/>
          <w:color w:val="000000"/>
          <w:sz w:val="28"/>
        </w:rPr>
        <w:t xml:space="preserve">
      Из них: </w:t>
      </w:r>
      <w:r>
        <w:br/>
      </w:r>
      <w:r>
        <w:rPr>
          <w:rFonts w:ascii="Times New Roman"/>
          <w:b w:val="false"/>
          <w:i w:val="false"/>
          <w:color w:val="000000"/>
          <w:sz w:val="28"/>
        </w:rPr>
        <w:t xml:space="preserve">
      - 1 класса (А-310, Б-737, Ил-86, Ил-62, Ту-154, Ил-76) - 42, из них исправных 23, процент исправности - 55%; </w:t>
      </w:r>
      <w:r>
        <w:br/>
      </w:r>
      <w:r>
        <w:rPr>
          <w:rFonts w:ascii="Times New Roman"/>
          <w:b w:val="false"/>
          <w:i w:val="false"/>
          <w:color w:val="000000"/>
          <w:sz w:val="28"/>
        </w:rPr>
        <w:t xml:space="preserve">
      - 2 класса (Ту-134; Ан-12; Як-42; Ил-18; ВАС 1-11) - 25, из них исправных 17, процент исправности - 68%; </w:t>
      </w:r>
      <w:r>
        <w:br/>
      </w:r>
      <w:r>
        <w:rPr>
          <w:rFonts w:ascii="Times New Roman"/>
          <w:b w:val="false"/>
          <w:i w:val="false"/>
          <w:color w:val="000000"/>
          <w:sz w:val="28"/>
        </w:rPr>
        <w:t xml:space="preserve">
      - 3 класса (Як-40; Ан-74; Ан-30; Ан-26; Ан-24) - 96, из них исправных 50, процент исправности - 52%; </w:t>
      </w:r>
      <w:r>
        <w:br/>
      </w:r>
      <w:r>
        <w:rPr>
          <w:rFonts w:ascii="Times New Roman"/>
          <w:b w:val="false"/>
          <w:i w:val="false"/>
          <w:color w:val="000000"/>
          <w:sz w:val="28"/>
        </w:rPr>
        <w:t xml:space="preserve">
      - 4 класса (Ан-2; Л-410; Авиатика-890; Як-18) - 377, из них исправных 92, процент исправности - 24%; </w:t>
      </w:r>
      <w:r>
        <w:br/>
      </w:r>
      <w:r>
        <w:rPr>
          <w:rFonts w:ascii="Times New Roman"/>
          <w:b w:val="false"/>
          <w:i w:val="false"/>
          <w:color w:val="000000"/>
          <w:sz w:val="28"/>
        </w:rPr>
        <w:t xml:space="preserve">
      - вертолеты (Ми-8; Ми-2) - 88, из них исправных 36, процент исправности - 40%. </w:t>
      </w:r>
      <w:r>
        <w:br/>
      </w:r>
      <w:r>
        <w:rPr>
          <w:rFonts w:ascii="Times New Roman"/>
          <w:b w:val="false"/>
          <w:i w:val="false"/>
          <w:color w:val="000000"/>
          <w:sz w:val="28"/>
        </w:rPr>
        <w:t xml:space="preserve">
      Эксплуатанты на международных воздушных линиях в основном используют неконкурентоспособные воздушные суда. Наблюдается дефицит воздушных судов, соответствующих по своим технико-экономическим параметрам современным международным требованиям. Обновление парка фактически приостановлено. Средний возраст воздушных судов 1-3 класса при общем сроке службы не более 25 лет составляет 21-22 года. </w:t>
      </w:r>
      <w:r>
        <w:br/>
      </w:r>
      <w:r>
        <w:rPr>
          <w:rFonts w:ascii="Times New Roman"/>
          <w:b w:val="false"/>
          <w:i w:val="false"/>
          <w:color w:val="000000"/>
          <w:sz w:val="28"/>
        </w:rPr>
        <w:t xml:space="preserve">
      Большинство воздушных судов не соответствуют международным требованиям по шумам, экологии, точности навигации, что исключает возможность совершения полетов в страны Западной Европы, Северной Америки, Дальнего Востока. Это обстоятельство грозит потерей рынка международных авиаперевозок. Уровень сервиса, надежности и безопасности, интерьер воздушных судов и, как следствие, имидж казахстанских авиакомпаний не сравним с конкурентами, как с иностранными, так и авиакомпаниями России. </w:t>
      </w:r>
      <w:r>
        <w:br/>
      </w:r>
      <w:r>
        <w:rPr>
          <w:rFonts w:ascii="Times New Roman"/>
          <w:b w:val="false"/>
          <w:i w:val="false"/>
          <w:color w:val="000000"/>
          <w:sz w:val="28"/>
        </w:rPr>
        <w:t xml:space="preserve">
      В реестре гражданских воздушных судов Республики Казахстан значатся 88 вертолетов, из них: 8 ед. - Ми-8-х, 36 ед. - Ми-8Т, 15 ед. - Ми-8МТВ и 29 ед. Ми-2. </w:t>
      </w:r>
      <w:r>
        <w:br/>
      </w:r>
      <w:r>
        <w:rPr>
          <w:rFonts w:ascii="Times New Roman"/>
          <w:b w:val="false"/>
          <w:i w:val="false"/>
          <w:color w:val="000000"/>
          <w:sz w:val="28"/>
        </w:rPr>
        <w:t xml:space="preserve">
      Эксплуатируемые в настоящее время вертолеты модификации Ми-8 выпуска середины 80-х годов. И если учесть, что заводами-изготовителями установлены гарантированные назначенные ресурсы в годах (календарь) 25-30 лет в зависимости от их модификации, то предельные сроки их эксплуатации приходятся на 2014-2016 годы. У 33% (10) вертолетов Ми-2 уже истекли календарные ресурсы. </w:t>
      </w:r>
      <w:r>
        <w:br/>
      </w:r>
      <w:r>
        <w:rPr>
          <w:rFonts w:ascii="Times New Roman"/>
          <w:b w:val="false"/>
          <w:i w:val="false"/>
          <w:color w:val="000000"/>
          <w:sz w:val="28"/>
        </w:rPr>
        <w:t xml:space="preserve">
      В случае непринятия мер по обновлению парка воздушных судов может возникнуть ситуация, что уже в 2005 году в Казахстане будет ощущаться нехватка исправных воздушных судов для удовлетворения возрастающего спроса на пассажирские перевозки. </w:t>
      </w:r>
    </w:p>
    <w:p>
      <w:pPr>
        <w:spacing w:after="0"/>
        <w:ind w:left="0"/>
        <w:jc w:val="both"/>
      </w:pPr>
      <w:r>
        <w:rPr>
          <w:rFonts w:ascii="Times New Roman"/>
          <w:b w:val="false"/>
          <w:i w:val="false"/>
          <w:color w:val="000000"/>
          <w:sz w:val="28"/>
        </w:rPr>
        <w:t xml:space="preserve">         Таблица 2. Воздушные суда, зарегистрированные в </w:t>
      </w:r>
      <w:r>
        <w:br/>
      </w:r>
      <w:r>
        <w:rPr>
          <w:rFonts w:ascii="Times New Roman"/>
          <w:b w:val="false"/>
          <w:i w:val="false"/>
          <w:color w:val="000000"/>
          <w:sz w:val="28"/>
        </w:rPr>
        <w:t xml:space="preserve">
       Государственном реестре гражданских воздушных судов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Тип воздушного  !Количество воздушных судов !  Окончание </w:t>
      </w:r>
      <w:r>
        <w:br/>
      </w:r>
      <w:r>
        <w:rPr>
          <w:rFonts w:ascii="Times New Roman"/>
          <w:b w:val="false"/>
          <w:i w:val="false"/>
          <w:color w:val="000000"/>
          <w:sz w:val="28"/>
        </w:rPr>
        <w:t xml:space="preserve">
         судна       !---------------------------! календарного </w:t>
      </w:r>
      <w:r>
        <w:br/>
      </w:r>
      <w:r>
        <w:rPr>
          <w:rFonts w:ascii="Times New Roman"/>
          <w:b w:val="false"/>
          <w:i w:val="false"/>
          <w:color w:val="000000"/>
          <w:sz w:val="28"/>
        </w:rPr>
        <w:t xml:space="preserve">
                     ! С истекшими  !  Имеющих   !    срока </w:t>
      </w:r>
      <w:r>
        <w:br/>
      </w:r>
      <w:r>
        <w:rPr>
          <w:rFonts w:ascii="Times New Roman"/>
          <w:b w:val="false"/>
          <w:i w:val="false"/>
          <w:color w:val="000000"/>
          <w:sz w:val="28"/>
        </w:rPr>
        <w:t xml:space="preserve">
                     ! назначенными !  остаток   ! эксплуатации </w:t>
      </w:r>
      <w:r>
        <w:br/>
      </w:r>
      <w:r>
        <w:rPr>
          <w:rFonts w:ascii="Times New Roman"/>
          <w:b w:val="false"/>
          <w:i w:val="false"/>
          <w:color w:val="000000"/>
          <w:sz w:val="28"/>
        </w:rPr>
        <w:t xml:space="preserve">
                     !  ресурсами   !назначенного! </w:t>
      </w:r>
      <w:r>
        <w:br/>
      </w:r>
      <w:r>
        <w:rPr>
          <w:rFonts w:ascii="Times New Roman"/>
          <w:b w:val="false"/>
          <w:i w:val="false"/>
          <w:color w:val="000000"/>
          <w:sz w:val="28"/>
        </w:rPr>
        <w:t xml:space="preserve">
                     !              !  ресурса   ! </w:t>
      </w:r>
      <w:r>
        <w:br/>
      </w:r>
      <w:r>
        <w:rPr>
          <w:rFonts w:ascii="Times New Roman"/>
          <w:b w:val="false"/>
          <w:i w:val="false"/>
          <w:color w:val="000000"/>
          <w:sz w:val="28"/>
        </w:rPr>
        <w:t xml:space="preserve">
------------------------------------------------------------------- </w:t>
      </w:r>
      <w:r>
        <w:br/>
      </w:r>
      <w:r>
        <w:rPr>
          <w:rFonts w:ascii="Times New Roman"/>
          <w:b w:val="false"/>
          <w:i w:val="false"/>
          <w:color w:val="000000"/>
          <w:sz w:val="28"/>
        </w:rPr>
        <w:t xml:space="preserve">
                             Самолеты </w:t>
      </w:r>
      <w:r>
        <w:br/>
      </w:r>
      <w:r>
        <w:rPr>
          <w:rFonts w:ascii="Times New Roman"/>
          <w:b w:val="false"/>
          <w:i w:val="false"/>
          <w:color w:val="000000"/>
          <w:sz w:val="28"/>
        </w:rPr>
        <w:t xml:space="preserve">
------------------------------------------------------------------- </w:t>
      </w:r>
      <w:r>
        <w:br/>
      </w:r>
      <w:r>
        <w:rPr>
          <w:rFonts w:ascii="Times New Roman"/>
          <w:b w:val="false"/>
          <w:i w:val="false"/>
          <w:color w:val="000000"/>
          <w:sz w:val="28"/>
        </w:rPr>
        <w:t xml:space="preserve">
ИЛ-86 (всего 7)             1             1             2004 </w:t>
      </w:r>
      <w:r>
        <w:br/>
      </w:r>
      <w:r>
        <w:rPr>
          <w:rFonts w:ascii="Times New Roman"/>
          <w:b w:val="false"/>
          <w:i w:val="false"/>
          <w:color w:val="000000"/>
          <w:sz w:val="28"/>
        </w:rPr>
        <w:t xml:space="preserve">
                                          2             2005 </w:t>
      </w:r>
      <w:r>
        <w:br/>
      </w:r>
      <w:r>
        <w:rPr>
          <w:rFonts w:ascii="Times New Roman"/>
          <w:b w:val="false"/>
          <w:i w:val="false"/>
          <w:color w:val="000000"/>
          <w:sz w:val="28"/>
        </w:rPr>
        <w:t xml:space="preserve">
                                          1             2007 </w:t>
      </w:r>
      <w:r>
        <w:br/>
      </w:r>
      <w:r>
        <w:rPr>
          <w:rFonts w:ascii="Times New Roman"/>
          <w:b w:val="false"/>
          <w:i w:val="false"/>
          <w:color w:val="000000"/>
          <w:sz w:val="28"/>
        </w:rPr>
        <w:t xml:space="preserve">
                                          1             2008 </w:t>
      </w:r>
      <w:r>
        <w:br/>
      </w:r>
      <w:r>
        <w:rPr>
          <w:rFonts w:ascii="Times New Roman"/>
          <w:b w:val="false"/>
          <w:i w:val="false"/>
          <w:color w:val="000000"/>
          <w:sz w:val="28"/>
        </w:rPr>
        <w:t xml:space="preserve">
                                          1             2012 </w:t>
      </w:r>
    </w:p>
    <w:p>
      <w:pPr>
        <w:spacing w:after="0"/>
        <w:ind w:left="0"/>
        <w:jc w:val="both"/>
      </w:pPr>
      <w:r>
        <w:rPr>
          <w:rFonts w:ascii="Times New Roman"/>
          <w:b w:val="false"/>
          <w:i w:val="false"/>
          <w:color w:val="000000"/>
          <w:sz w:val="28"/>
        </w:rPr>
        <w:t xml:space="preserve">В-737-200 (всего 3)                       3          по состоянию </w:t>
      </w:r>
      <w:r>
        <w:br/>
      </w:r>
      <w:r>
        <w:rPr>
          <w:rFonts w:ascii="Times New Roman"/>
          <w:b w:val="false"/>
          <w:i w:val="false"/>
          <w:color w:val="000000"/>
          <w:sz w:val="28"/>
        </w:rPr>
        <w:t xml:space="preserve">
А-310-300 (всего 2)                       2          по состоянию </w:t>
      </w:r>
    </w:p>
    <w:p>
      <w:pPr>
        <w:spacing w:after="0"/>
        <w:ind w:left="0"/>
        <w:jc w:val="both"/>
      </w:pPr>
      <w:r>
        <w:rPr>
          <w:rFonts w:ascii="Times New Roman"/>
          <w:b w:val="false"/>
          <w:i w:val="false"/>
          <w:color w:val="000000"/>
          <w:sz w:val="28"/>
        </w:rPr>
        <w:t xml:space="preserve">ТУ-154 (всего 20)           9             1             2002 </w:t>
      </w:r>
      <w:r>
        <w:br/>
      </w:r>
      <w:r>
        <w:rPr>
          <w:rFonts w:ascii="Times New Roman"/>
          <w:b w:val="false"/>
          <w:i w:val="false"/>
          <w:color w:val="000000"/>
          <w:sz w:val="28"/>
        </w:rPr>
        <w:t xml:space="preserve">
                                          2             2003 </w:t>
      </w:r>
      <w:r>
        <w:br/>
      </w:r>
      <w:r>
        <w:rPr>
          <w:rFonts w:ascii="Times New Roman"/>
          <w:b w:val="false"/>
          <w:i w:val="false"/>
          <w:color w:val="000000"/>
          <w:sz w:val="28"/>
        </w:rPr>
        <w:t xml:space="preserve">
                                          1             2005 </w:t>
      </w:r>
      <w:r>
        <w:br/>
      </w:r>
      <w:r>
        <w:rPr>
          <w:rFonts w:ascii="Times New Roman"/>
          <w:b w:val="false"/>
          <w:i w:val="false"/>
          <w:color w:val="000000"/>
          <w:sz w:val="28"/>
        </w:rPr>
        <w:t xml:space="preserve">
                                          4             2006 </w:t>
      </w:r>
      <w:r>
        <w:br/>
      </w:r>
      <w:r>
        <w:rPr>
          <w:rFonts w:ascii="Times New Roman"/>
          <w:b w:val="false"/>
          <w:i w:val="false"/>
          <w:color w:val="000000"/>
          <w:sz w:val="28"/>
        </w:rPr>
        <w:t xml:space="preserve">
                                          1             2009 </w:t>
      </w:r>
      <w:r>
        <w:br/>
      </w:r>
      <w:r>
        <w:rPr>
          <w:rFonts w:ascii="Times New Roman"/>
          <w:b w:val="false"/>
          <w:i w:val="false"/>
          <w:color w:val="000000"/>
          <w:sz w:val="28"/>
        </w:rPr>
        <w:t xml:space="preserve">
                                          2             2013 </w:t>
      </w:r>
    </w:p>
    <w:p>
      <w:pPr>
        <w:spacing w:after="0"/>
        <w:ind w:left="0"/>
        <w:jc w:val="both"/>
      </w:pPr>
      <w:r>
        <w:rPr>
          <w:rFonts w:ascii="Times New Roman"/>
          <w:b w:val="false"/>
          <w:i w:val="false"/>
          <w:color w:val="000000"/>
          <w:sz w:val="28"/>
        </w:rPr>
        <w:t xml:space="preserve">ИЛ-76 (всего 11)            1             2             2002 </w:t>
      </w:r>
      <w:r>
        <w:br/>
      </w:r>
      <w:r>
        <w:rPr>
          <w:rFonts w:ascii="Times New Roman"/>
          <w:b w:val="false"/>
          <w:i w:val="false"/>
          <w:color w:val="000000"/>
          <w:sz w:val="28"/>
        </w:rPr>
        <w:t xml:space="preserve">
                                          1             2003 </w:t>
      </w:r>
      <w:r>
        <w:br/>
      </w:r>
      <w:r>
        <w:rPr>
          <w:rFonts w:ascii="Times New Roman"/>
          <w:b w:val="false"/>
          <w:i w:val="false"/>
          <w:color w:val="000000"/>
          <w:sz w:val="28"/>
        </w:rPr>
        <w:t xml:space="preserve">
                                          1             2007 </w:t>
      </w:r>
      <w:r>
        <w:br/>
      </w:r>
      <w:r>
        <w:rPr>
          <w:rFonts w:ascii="Times New Roman"/>
          <w:b w:val="false"/>
          <w:i w:val="false"/>
          <w:color w:val="000000"/>
          <w:sz w:val="28"/>
        </w:rPr>
        <w:t xml:space="preserve">
                                          2             2012 </w:t>
      </w:r>
      <w:r>
        <w:br/>
      </w:r>
      <w:r>
        <w:rPr>
          <w:rFonts w:ascii="Times New Roman"/>
          <w:b w:val="false"/>
          <w:i w:val="false"/>
          <w:color w:val="000000"/>
          <w:sz w:val="28"/>
        </w:rPr>
        <w:t xml:space="preserve">
                                          4             2013 </w:t>
      </w:r>
    </w:p>
    <w:p>
      <w:pPr>
        <w:spacing w:after="0"/>
        <w:ind w:left="0"/>
        <w:jc w:val="both"/>
      </w:pPr>
      <w:r>
        <w:rPr>
          <w:rFonts w:ascii="Times New Roman"/>
          <w:b w:val="false"/>
          <w:i w:val="false"/>
          <w:color w:val="000000"/>
          <w:sz w:val="28"/>
        </w:rPr>
        <w:t xml:space="preserve">ТУ-134 (всего 13)           12            1             2004 </w:t>
      </w:r>
      <w:r>
        <w:br/>
      </w:r>
      <w:r>
        <w:rPr>
          <w:rFonts w:ascii="Times New Roman"/>
          <w:b w:val="false"/>
          <w:i w:val="false"/>
          <w:color w:val="000000"/>
          <w:sz w:val="28"/>
        </w:rPr>
        <w:t xml:space="preserve">
ЯК-42 (всего 9)                           1             2009 </w:t>
      </w:r>
      <w:r>
        <w:br/>
      </w:r>
      <w:r>
        <w:rPr>
          <w:rFonts w:ascii="Times New Roman"/>
          <w:b w:val="false"/>
          <w:i w:val="false"/>
          <w:color w:val="000000"/>
          <w:sz w:val="28"/>
        </w:rPr>
        <w:t xml:space="preserve">
                                          1             2011 </w:t>
      </w:r>
      <w:r>
        <w:br/>
      </w:r>
      <w:r>
        <w:rPr>
          <w:rFonts w:ascii="Times New Roman"/>
          <w:b w:val="false"/>
          <w:i w:val="false"/>
          <w:color w:val="000000"/>
          <w:sz w:val="28"/>
        </w:rPr>
        <w:t xml:space="preserve">
                                          1             2012 </w:t>
      </w:r>
      <w:r>
        <w:br/>
      </w:r>
      <w:r>
        <w:rPr>
          <w:rFonts w:ascii="Times New Roman"/>
          <w:b w:val="false"/>
          <w:i w:val="false"/>
          <w:color w:val="000000"/>
          <w:sz w:val="28"/>
        </w:rPr>
        <w:t xml:space="preserve">
                                          1             2017 </w:t>
      </w:r>
      <w:r>
        <w:br/>
      </w:r>
      <w:r>
        <w:rPr>
          <w:rFonts w:ascii="Times New Roman"/>
          <w:b w:val="false"/>
          <w:i w:val="false"/>
          <w:color w:val="000000"/>
          <w:sz w:val="28"/>
        </w:rPr>
        <w:t xml:space="preserve">
                                          5             2018 </w:t>
      </w:r>
    </w:p>
    <w:p>
      <w:pPr>
        <w:spacing w:after="0"/>
        <w:ind w:left="0"/>
        <w:jc w:val="both"/>
      </w:pPr>
      <w:r>
        <w:rPr>
          <w:rFonts w:ascii="Times New Roman"/>
          <w:b w:val="false"/>
          <w:i w:val="false"/>
          <w:color w:val="000000"/>
          <w:sz w:val="28"/>
        </w:rPr>
        <w:t xml:space="preserve">Ан-24 (всего 37)            28            5             2003 </w:t>
      </w:r>
      <w:r>
        <w:br/>
      </w:r>
      <w:r>
        <w:rPr>
          <w:rFonts w:ascii="Times New Roman"/>
          <w:b w:val="false"/>
          <w:i w:val="false"/>
          <w:color w:val="000000"/>
          <w:sz w:val="28"/>
        </w:rPr>
        <w:t xml:space="preserve">
                                          3             2004 </w:t>
      </w:r>
      <w:r>
        <w:br/>
      </w:r>
      <w:r>
        <w:rPr>
          <w:rFonts w:ascii="Times New Roman"/>
          <w:b w:val="false"/>
          <w:i w:val="false"/>
          <w:color w:val="000000"/>
          <w:sz w:val="28"/>
        </w:rPr>
        <w:t xml:space="preserve">
                                          1             2006 </w:t>
      </w:r>
    </w:p>
    <w:p>
      <w:pPr>
        <w:spacing w:after="0"/>
        <w:ind w:left="0"/>
        <w:jc w:val="both"/>
      </w:pPr>
      <w:r>
        <w:rPr>
          <w:rFonts w:ascii="Times New Roman"/>
          <w:b w:val="false"/>
          <w:i w:val="false"/>
          <w:color w:val="000000"/>
          <w:sz w:val="28"/>
        </w:rPr>
        <w:t xml:space="preserve">ЯК-40 (всего 47)            45            2             2003 </w:t>
      </w:r>
    </w:p>
    <w:p>
      <w:pPr>
        <w:spacing w:after="0"/>
        <w:ind w:left="0"/>
        <w:jc w:val="both"/>
      </w:pPr>
      <w:r>
        <w:rPr>
          <w:rFonts w:ascii="Times New Roman"/>
          <w:b w:val="false"/>
          <w:i w:val="false"/>
          <w:color w:val="000000"/>
          <w:sz w:val="28"/>
        </w:rPr>
        <w:t xml:space="preserve">                             Вертолеты </w:t>
      </w:r>
    </w:p>
    <w:p>
      <w:pPr>
        <w:spacing w:after="0"/>
        <w:ind w:left="0"/>
        <w:jc w:val="both"/>
      </w:pPr>
      <w:r>
        <w:rPr>
          <w:rFonts w:ascii="Times New Roman"/>
          <w:b w:val="false"/>
          <w:i w:val="false"/>
          <w:color w:val="000000"/>
          <w:sz w:val="28"/>
        </w:rPr>
        <w:t xml:space="preserve">Ми-2 (всего 29)             10            3             2005 </w:t>
      </w:r>
      <w:r>
        <w:br/>
      </w:r>
      <w:r>
        <w:rPr>
          <w:rFonts w:ascii="Times New Roman"/>
          <w:b w:val="false"/>
          <w:i w:val="false"/>
          <w:color w:val="000000"/>
          <w:sz w:val="28"/>
        </w:rPr>
        <w:t xml:space="preserve">
                                          2             2006 </w:t>
      </w:r>
      <w:r>
        <w:br/>
      </w:r>
      <w:r>
        <w:rPr>
          <w:rFonts w:ascii="Times New Roman"/>
          <w:b w:val="false"/>
          <w:i w:val="false"/>
          <w:color w:val="000000"/>
          <w:sz w:val="28"/>
        </w:rPr>
        <w:t xml:space="preserve">
                                          5             2007 </w:t>
      </w:r>
      <w:r>
        <w:br/>
      </w:r>
      <w:r>
        <w:rPr>
          <w:rFonts w:ascii="Times New Roman"/>
          <w:b w:val="false"/>
          <w:i w:val="false"/>
          <w:color w:val="000000"/>
          <w:sz w:val="28"/>
        </w:rPr>
        <w:t xml:space="preserve">
                                          5             2008 </w:t>
      </w:r>
      <w:r>
        <w:br/>
      </w:r>
      <w:r>
        <w:rPr>
          <w:rFonts w:ascii="Times New Roman"/>
          <w:b w:val="false"/>
          <w:i w:val="false"/>
          <w:color w:val="000000"/>
          <w:sz w:val="28"/>
        </w:rPr>
        <w:t xml:space="preserve">
                                          3             2009 </w:t>
      </w:r>
      <w:r>
        <w:br/>
      </w:r>
      <w:r>
        <w:rPr>
          <w:rFonts w:ascii="Times New Roman"/>
          <w:b w:val="false"/>
          <w:i w:val="false"/>
          <w:color w:val="000000"/>
          <w:sz w:val="28"/>
        </w:rPr>
        <w:t xml:space="preserve">
                                          1             2010 </w:t>
      </w:r>
    </w:p>
    <w:p>
      <w:pPr>
        <w:spacing w:after="0"/>
        <w:ind w:left="0"/>
        <w:jc w:val="both"/>
      </w:pPr>
      <w:r>
        <w:rPr>
          <w:rFonts w:ascii="Times New Roman"/>
          <w:b w:val="false"/>
          <w:i w:val="false"/>
          <w:color w:val="000000"/>
          <w:sz w:val="28"/>
        </w:rPr>
        <w:t xml:space="preserve">Ми-8 (всего 8)               -            2             2012 </w:t>
      </w:r>
      <w:r>
        <w:br/>
      </w:r>
      <w:r>
        <w:rPr>
          <w:rFonts w:ascii="Times New Roman"/>
          <w:b w:val="false"/>
          <w:i w:val="false"/>
          <w:color w:val="000000"/>
          <w:sz w:val="28"/>
        </w:rPr>
        <w:t xml:space="preserve">
                                          3             2014 </w:t>
      </w:r>
      <w:r>
        <w:br/>
      </w:r>
      <w:r>
        <w:rPr>
          <w:rFonts w:ascii="Times New Roman"/>
          <w:b w:val="false"/>
          <w:i w:val="false"/>
          <w:color w:val="000000"/>
          <w:sz w:val="28"/>
        </w:rPr>
        <w:t xml:space="preserve">
                                          2             2015 </w:t>
      </w:r>
      <w:r>
        <w:br/>
      </w:r>
      <w:r>
        <w:rPr>
          <w:rFonts w:ascii="Times New Roman"/>
          <w:b w:val="false"/>
          <w:i w:val="false"/>
          <w:color w:val="000000"/>
          <w:sz w:val="28"/>
        </w:rPr>
        <w:t xml:space="preserve">
                                          1             2019 </w:t>
      </w:r>
    </w:p>
    <w:p>
      <w:pPr>
        <w:spacing w:after="0"/>
        <w:ind w:left="0"/>
        <w:jc w:val="both"/>
      </w:pPr>
      <w:r>
        <w:rPr>
          <w:rFonts w:ascii="Times New Roman"/>
          <w:b w:val="false"/>
          <w:i w:val="false"/>
          <w:color w:val="000000"/>
          <w:sz w:val="28"/>
        </w:rPr>
        <w:t xml:space="preserve">Ми-8Т (всего 36)             5            1             2005 </w:t>
      </w:r>
      <w:r>
        <w:br/>
      </w:r>
      <w:r>
        <w:rPr>
          <w:rFonts w:ascii="Times New Roman"/>
          <w:b w:val="false"/>
          <w:i w:val="false"/>
          <w:color w:val="000000"/>
          <w:sz w:val="28"/>
        </w:rPr>
        <w:t xml:space="preserve">
                                          4             2007 </w:t>
      </w:r>
      <w:r>
        <w:br/>
      </w:r>
      <w:r>
        <w:rPr>
          <w:rFonts w:ascii="Times New Roman"/>
          <w:b w:val="false"/>
          <w:i w:val="false"/>
          <w:color w:val="000000"/>
          <w:sz w:val="28"/>
        </w:rPr>
        <w:t xml:space="preserve">
                                          5             2008 </w:t>
      </w:r>
      <w:r>
        <w:br/>
      </w:r>
      <w:r>
        <w:rPr>
          <w:rFonts w:ascii="Times New Roman"/>
          <w:b w:val="false"/>
          <w:i w:val="false"/>
          <w:color w:val="000000"/>
          <w:sz w:val="28"/>
        </w:rPr>
        <w:t xml:space="preserve">
                                          1             2009 </w:t>
      </w:r>
      <w:r>
        <w:br/>
      </w:r>
      <w:r>
        <w:rPr>
          <w:rFonts w:ascii="Times New Roman"/>
          <w:b w:val="false"/>
          <w:i w:val="false"/>
          <w:color w:val="000000"/>
          <w:sz w:val="28"/>
        </w:rPr>
        <w:t xml:space="preserve">
                                          4             2010 </w:t>
      </w:r>
      <w:r>
        <w:br/>
      </w:r>
      <w:r>
        <w:rPr>
          <w:rFonts w:ascii="Times New Roman"/>
          <w:b w:val="false"/>
          <w:i w:val="false"/>
          <w:color w:val="000000"/>
          <w:sz w:val="28"/>
        </w:rPr>
        <w:t xml:space="preserve">
                                          5             2011 </w:t>
      </w:r>
      <w:r>
        <w:br/>
      </w:r>
      <w:r>
        <w:rPr>
          <w:rFonts w:ascii="Times New Roman"/>
          <w:b w:val="false"/>
          <w:i w:val="false"/>
          <w:color w:val="000000"/>
          <w:sz w:val="28"/>
        </w:rPr>
        <w:t xml:space="preserve">
                                          7             2012 </w:t>
      </w:r>
      <w:r>
        <w:br/>
      </w:r>
      <w:r>
        <w:rPr>
          <w:rFonts w:ascii="Times New Roman"/>
          <w:b w:val="false"/>
          <w:i w:val="false"/>
          <w:color w:val="000000"/>
          <w:sz w:val="28"/>
        </w:rPr>
        <w:t xml:space="preserve">
                                          1             2013 </w:t>
      </w:r>
      <w:r>
        <w:br/>
      </w:r>
      <w:r>
        <w:rPr>
          <w:rFonts w:ascii="Times New Roman"/>
          <w:b w:val="false"/>
          <w:i w:val="false"/>
          <w:color w:val="000000"/>
          <w:sz w:val="28"/>
        </w:rPr>
        <w:t xml:space="preserve">
                                          2             2017 </w:t>
      </w:r>
      <w:r>
        <w:br/>
      </w:r>
      <w:r>
        <w:rPr>
          <w:rFonts w:ascii="Times New Roman"/>
          <w:b w:val="false"/>
          <w:i w:val="false"/>
          <w:color w:val="000000"/>
          <w:sz w:val="28"/>
        </w:rPr>
        <w:t xml:space="preserve">
                                          1             2021 </w:t>
      </w:r>
    </w:p>
    <w:p>
      <w:pPr>
        <w:spacing w:after="0"/>
        <w:ind w:left="0"/>
        <w:jc w:val="both"/>
      </w:pPr>
      <w:r>
        <w:rPr>
          <w:rFonts w:ascii="Times New Roman"/>
          <w:b w:val="false"/>
          <w:i w:val="false"/>
          <w:color w:val="000000"/>
          <w:sz w:val="28"/>
        </w:rPr>
        <w:t xml:space="preserve">Ми-8MTB (всего 15)           2            1             2015 </w:t>
      </w:r>
      <w:r>
        <w:br/>
      </w:r>
      <w:r>
        <w:rPr>
          <w:rFonts w:ascii="Times New Roman"/>
          <w:b w:val="false"/>
          <w:i w:val="false"/>
          <w:color w:val="000000"/>
          <w:sz w:val="28"/>
        </w:rPr>
        <w:t xml:space="preserve">
                                          3             2016 </w:t>
      </w:r>
      <w:r>
        <w:br/>
      </w:r>
      <w:r>
        <w:rPr>
          <w:rFonts w:ascii="Times New Roman"/>
          <w:b w:val="false"/>
          <w:i w:val="false"/>
          <w:color w:val="000000"/>
          <w:sz w:val="28"/>
        </w:rPr>
        <w:t xml:space="preserve">
                                          5             2017 </w:t>
      </w:r>
      <w:r>
        <w:br/>
      </w:r>
      <w:r>
        <w:rPr>
          <w:rFonts w:ascii="Times New Roman"/>
          <w:b w:val="false"/>
          <w:i w:val="false"/>
          <w:color w:val="000000"/>
          <w:sz w:val="28"/>
        </w:rPr>
        <w:t xml:space="preserve">
                                          1             2018 </w:t>
      </w:r>
      <w:r>
        <w:br/>
      </w:r>
      <w:r>
        <w:rPr>
          <w:rFonts w:ascii="Times New Roman"/>
          <w:b w:val="false"/>
          <w:i w:val="false"/>
          <w:color w:val="000000"/>
          <w:sz w:val="28"/>
        </w:rPr>
        <w:t xml:space="preserve">
                                          2             2019 </w:t>
      </w:r>
      <w:r>
        <w:br/>
      </w:r>
      <w:r>
        <w:rPr>
          <w:rFonts w:ascii="Times New Roman"/>
          <w:b w:val="false"/>
          <w:i w:val="false"/>
          <w:color w:val="000000"/>
          <w:sz w:val="28"/>
        </w:rPr>
        <w:t xml:space="preserve">
                                          1             2021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в данной таблице не указаны воздушные суда Ан-2, у которых не определен назначенный ресурс (эксплуатируются по состоянию) и воздушные суда сверхлегкой авиации. </w:t>
      </w:r>
      <w:r>
        <w:br/>
      </w:r>
      <w:r>
        <w:rPr>
          <w:rFonts w:ascii="Times New Roman"/>
          <w:b w:val="false"/>
          <w:i w:val="false"/>
          <w:color w:val="000000"/>
          <w:sz w:val="28"/>
        </w:rPr>
        <w:t xml:space="preserve">
      В настоящее время продолжается работа по проверке технического состояния всех воздушных судов в целях определения годности к дальнейшей эксплуатации.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Аэропорты </w:t>
      </w:r>
    </w:p>
    <w:bookmarkEnd w:id="10"/>
    <w:p>
      <w:pPr>
        <w:spacing w:after="0"/>
        <w:ind w:left="0"/>
        <w:jc w:val="both"/>
      </w:pPr>
      <w:r>
        <w:rPr>
          <w:rFonts w:ascii="Times New Roman"/>
          <w:b w:val="false"/>
          <w:i w:val="false"/>
          <w:color w:val="000000"/>
          <w:sz w:val="28"/>
        </w:rPr>
        <w:t xml:space="preserve">      В Казахстане действуют 22 аэропорта, из них 3 аэропорта находятся в республиканской собственности (г. Астана, г. Талдыкорган, г. Актобе), 6 - в частной (г. Алматы, г. Уральск, г. Экибастуз, г. Кокшетау, г. Тараз, г. Урджар), 13 остальных - в коммунальной собственности. </w:t>
      </w:r>
      <w:r>
        <w:br/>
      </w:r>
      <w:r>
        <w:rPr>
          <w:rFonts w:ascii="Times New Roman"/>
          <w:b w:val="false"/>
          <w:i w:val="false"/>
          <w:color w:val="000000"/>
          <w:sz w:val="28"/>
        </w:rPr>
        <w:t xml:space="preserve">
      Только два казахстанских аэропорта соответствуют 2-ой категории ИКАО - г. Астана, г. Алматы. </w:t>
      </w:r>
      <w:r>
        <w:br/>
      </w:r>
      <w:r>
        <w:rPr>
          <w:rFonts w:ascii="Times New Roman"/>
          <w:b w:val="false"/>
          <w:i w:val="false"/>
          <w:color w:val="000000"/>
          <w:sz w:val="28"/>
        </w:rPr>
        <w:t xml:space="preserve">
      На сегодняшний день 14 аэропортов допущены к обеспечению международных полетов по временной схеме: Астана, Алматы, Актау, Актобе, Атырау, Караганда, Костанай, Петропавловск, Тараз, Уральск, Усть-Каменогорск, Шымкент, Павлодар, Семипалатинск. </w:t>
      </w:r>
      <w:r>
        <w:br/>
      </w:r>
      <w:r>
        <w:rPr>
          <w:rFonts w:ascii="Times New Roman"/>
          <w:b w:val="false"/>
          <w:i w:val="false"/>
          <w:color w:val="000000"/>
          <w:sz w:val="28"/>
        </w:rPr>
        <w:t xml:space="preserve">
      Уровень же наземного обслуживания, сервиса и развития наземной инфраструктуры большинства аэропортов на сегодняшний день не позволяет им претендовать на статус международных. </w:t>
      </w:r>
      <w:r>
        <w:br/>
      </w:r>
      <w:r>
        <w:rPr>
          <w:rFonts w:ascii="Times New Roman"/>
          <w:b w:val="false"/>
          <w:i w:val="false"/>
          <w:color w:val="000000"/>
          <w:sz w:val="28"/>
        </w:rPr>
        <w:t xml:space="preserve">
      Практически каждый из существующих 22 аэропортов требует капитального ремонта взлетно-посадочных полос для приема без ограничений воздушных судов 1-го класса. </w:t>
      </w:r>
      <w:r>
        <w:br/>
      </w:r>
      <w:r>
        <w:rPr>
          <w:rFonts w:ascii="Times New Roman"/>
          <w:b w:val="false"/>
          <w:i w:val="false"/>
          <w:color w:val="000000"/>
          <w:sz w:val="28"/>
        </w:rPr>
        <w:t xml:space="preserve">
      Находится на низком уровне и техническое оснащение большинства казахстанских аэропортов. Они не обеспечены современными производственными мощностями, зданиями, сооружениями и техническим оборудованием, позволяющим принимать и обслуживать воздушные суда и пассажиров на международном уровне. </w:t>
      </w:r>
      <w:r>
        <w:br/>
      </w:r>
      <w:r>
        <w:rPr>
          <w:rFonts w:ascii="Times New Roman"/>
          <w:b w:val="false"/>
          <w:i w:val="false"/>
          <w:color w:val="000000"/>
          <w:sz w:val="28"/>
        </w:rPr>
        <w:t xml:space="preserve">
      На текущий момент все аэропорты республики отягощены проблемами, связанными с необходимостью: </w:t>
      </w:r>
      <w:r>
        <w:br/>
      </w:r>
      <w:r>
        <w:rPr>
          <w:rFonts w:ascii="Times New Roman"/>
          <w:b w:val="false"/>
          <w:i w:val="false"/>
          <w:color w:val="000000"/>
          <w:sz w:val="28"/>
        </w:rPr>
        <w:t xml:space="preserve">
      - капитального ремонта взлетно-посадочных полос, рулежных дорожек, перронов, мест стоянок воздушных судов; </w:t>
      </w:r>
      <w:r>
        <w:br/>
      </w:r>
      <w:r>
        <w:rPr>
          <w:rFonts w:ascii="Times New Roman"/>
          <w:b w:val="false"/>
          <w:i w:val="false"/>
          <w:color w:val="000000"/>
          <w:sz w:val="28"/>
        </w:rPr>
        <w:t xml:space="preserve">
      - переоснащения аэродромов современным навигационным и светосигнальным оборудованием, системами визуальной индикации глиссады в соответствии с международными требованиями; </w:t>
      </w:r>
      <w:r>
        <w:br/>
      </w:r>
      <w:r>
        <w:rPr>
          <w:rFonts w:ascii="Times New Roman"/>
          <w:b w:val="false"/>
          <w:i w:val="false"/>
          <w:color w:val="000000"/>
          <w:sz w:val="28"/>
        </w:rPr>
        <w:t xml:space="preserve">
      - замены устаревших наземных средств обслуживания воздушных судов; </w:t>
      </w:r>
      <w:r>
        <w:br/>
      </w:r>
      <w:r>
        <w:rPr>
          <w:rFonts w:ascii="Times New Roman"/>
          <w:b w:val="false"/>
          <w:i w:val="false"/>
          <w:color w:val="000000"/>
          <w:sz w:val="28"/>
        </w:rPr>
        <w:t xml:space="preserve">
      - проведения работ по реконструкции зданий аэровокзалов, служебных помещений и привокзальных площадей.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Обеспечение авиатопливом </w:t>
      </w:r>
    </w:p>
    <w:bookmarkEnd w:id="11"/>
    <w:p>
      <w:pPr>
        <w:spacing w:after="0"/>
        <w:ind w:left="0"/>
        <w:jc w:val="both"/>
      </w:pPr>
      <w:r>
        <w:rPr>
          <w:rFonts w:ascii="Times New Roman"/>
          <w:b w:val="false"/>
          <w:i w:val="false"/>
          <w:color w:val="000000"/>
          <w:sz w:val="28"/>
        </w:rPr>
        <w:t xml:space="preserve">      В настоящее время ежегодное потребление авиатоплива по республике составляет порядка 300 тысяч тонн. Закуп топлива в аэропортах производится в соответствии с законодательством Республики Казахстан путем проведения тендера. При этом более 50% из необходимого к потреблению авиатоплива импортируется из России и других стран СНГ, по причине высокой стоимости отечественного авиакеросина и участия многочисленных посредников между производителями и потребителями топлива. </w:t>
      </w:r>
      <w:r>
        <w:br/>
      </w:r>
      <w:r>
        <w:rPr>
          <w:rFonts w:ascii="Times New Roman"/>
          <w:b w:val="false"/>
          <w:i w:val="false"/>
          <w:color w:val="000000"/>
          <w:sz w:val="28"/>
        </w:rPr>
        <w:t xml:space="preserve">
      В связи с финансовыми трудностями большинство региональных авиапредприятий не в состоянии закупать авиатопливо большими партиями (более 100 тонн), так как при заключении договоров на поставку топлива нефтеперерабатывающие заводы обязательным условием ставят предоплату. Нефтеперерабатывающие заводы работают через посреднические организации, нередко создаваемые ими же самими. Объединяя мелкооптовые заказы, они способны осуществлять закуп крупных партий по предоплате. </w:t>
      </w:r>
      <w:r>
        <w:br/>
      </w:r>
      <w:r>
        <w:rPr>
          <w:rFonts w:ascii="Times New Roman"/>
          <w:b w:val="false"/>
          <w:i w:val="false"/>
          <w:color w:val="000000"/>
          <w:sz w:val="28"/>
        </w:rPr>
        <w:t xml:space="preserve">
      Таким образом, посредники добавляют к заводским ценам до 30-35 долларов за тонну. Авиапредприятия, закупая у посредников топливо, добавляют свои накладные, рентабельность и т.д., в результате чего цены на авиатопливо, в сравнении с отпускными на нефтеперерабатывающих заводах, возрастают до 30-35%. Все это, в конечном итоге, отражается на стоимости авиабилетов. </w:t>
      </w:r>
      <w:r>
        <w:br/>
      </w:r>
      <w:r>
        <w:rPr>
          <w:rFonts w:ascii="Times New Roman"/>
          <w:b w:val="false"/>
          <w:i w:val="false"/>
          <w:color w:val="000000"/>
          <w:sz w:val="28"/>
        </w:rPr>
        <w:t xml:space="preserve">
      Нередко поставщики - победители тендеров, не исполняя принятых на себя обязательств, сначала увеличивают отпускную цену на топливо, а затем и вовсе прекращают поставку. Штрафные санкции, применяемые авиапредприятиями к поставщикам, несравнимы с теми потерями, которые несут авиапредприятия вследствие отмены или переноса рейсов.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Аэронавигация </w:t>
      </w:r>
    </w:p>
    <w:bookmarkEnd w:id="12"/>
    <w:p>
      <w:pPr>
        <w:spacing w:after="0"/>
        <w:ind w:left="0"/>
        <w:jc w:val="both"/>
      </w:pPr>
      <w:r>
        <w:rPr>
          <w:rFonts w:ascii="Times New Roman"/>
          <w:b w:val="false"/>
          <w:i w:val="false"/>
          <w:color w:val="000000"/>
          <w:sz w:val="28"/>
        </w:rPr>
        <w:t xml:space="preserve">      Протяженность воздушных трасс Казахстана составляет - 54 000 км, в том числе международных - 49 000 км. </w:t>
      </w:r>
      <w:r>
        <w:br/>
      </w:r>
      <w:r>
        <w:rPr>
          <w:rFonts w:ascii="Times New Roman"/>
          <w:b w:val="false"/>
          <w:i w:val="false"/>
          <w:color w:val="000000"/>
          <w:sz w:val="28"/>
        </w:rPr>
        <w:t xml:space="preserve">
      Управление воздушным движением является непрерывным технологическим процессом, требующим постоянного и оперативного взаимодействия множества основных и вспомогательных служб, включающих диспетчерский состав, непосредственно управляющий воздушным движением, инженерно-технические, финансовые и другие подразделения, осуществляющие их материально-техническое обеспечение. </w:t>
      </w:r>
      <w:r>
        <w:br/>
      </w:r>
      <w:r>
        <w:rPr>
          <w:rFonts w:ascii="Times New Roman"/>
          <w:b w:val="false"/>
          <w:i w:val="false"/>
          <w:color w:val="000000"/>
          <w:sz w:val="28"/>
        </w:rPr>
        <w:t xml:space="preserve">
      В республике уже создана широкая сеть воздушных международных трасс, оснащенная современными средствами управления воздушным движением навигации и связи и удовлетворяющая потребностям мирового авиационного сообщества. Планирование и внедрение трасс производится на основании спроса со стороны пользователей воздушным пространством. </w:t>
      </w:r>
      <w:r>
        <w:br/>
      </w:r>
      <w:r>
        <w:rPr>
          <w:rFonts w:ascii="Times New Roman"/>
          <w:b w:val="false"/>
          <w:i w:val="false"/>
          <w:color w:val="000000"/>
          <w:sz w:val="28"/>
        </w:rPr>
        <w:t xml:space="preserve">
      Таким образом, в настоящее время РГП "Казаэронавигация" представляет собой единую, хорошо сбалансированную структуру, которая несет ответственность за предоставление аэронавигационного обслуживания с требуемым качеством. </w:t>
      </w:r>
      <w:r>
        <w:br/>
      </w:r>
      <w:r>
        <w:rPr>
          <w:rFonts w:ascii="Times New Roman"/>
          <w:b w:val="false"/>
          <w:i w:val="false"/>
          <w:color w:val="000000"/>
          <w:sz w:val="28"/>
        </w:rPr>
        <w:t xml:space="preserve">
      С момента образования в 1995 году, в РГП "Казаэронавигация" ведется процесс создания и развития автоматизированной системы управления воздушным движением Казахстана. В ходе модернизации установленной системы введены в эксплуатацию современные трассовые автоматизированные центры в объединенных районах Алматы и Актобе. Для обеспечения центров качественной информацией радиолокационного наблюдения на радиолокационных позициях Республики Казахстан установлены 16 современных вторичных радиолокаторов и ведется установка еще двух. </w:t>
      </w:r>
      <w:r>
        <w:br/>
      </w:r>
      <w:r>
        <w:rPr>
          <w:rFonts w:ascii="Times New Roman"/>
          <w:b w:val="false"/>
          <w:i w:val="false"/>
          <w:color w:val="000000"/>
          <w:sz w:val="28"/>
        </w:rPr>
        <w:t xml:space="preserve">
      Ввод в эксплуатацию комплексов автоматизации УВД в аэродромных зонах г. Алматы и г. Астаны, включая первичные аэродромные радиолокаторы "STAR-2000" и проводимые в настоящее время работ по замене аппаратуры отображения воздушной обстановки позволяет обеспечить требуемый уровень безопасности полетов и качества аэронавигационных услуг. </w:t>
      </w:r>
      <w:r>
        <w:br/>
      </w:r>
      <w:r>
        <w:rPr>
          <w:rFonts w:ascii="Times New Roman"/>
          <w:b w:val="false"/>
          <w:i w:val="false"/>
          <w:color w:val="000000"/>
          <w:sz w:val="28"/>
        </w:rPr>
        <w:t xml:space="preserve">
      Модернизация радиотехнического и аэронавигационного оборудования позволила увеличить протяженность воздушных международных трасс с 8 тыс. до 54 тыс. км за период с 1995 по 2001 год, а количество международных воздушных коридоров увеличилось с 6 до 72 за период с 1992 по 2002 год. Преобладание транзитного потока в воздушном пространстве республики и высокая конкуренция с сопредельными странами требуют постоянной модернизации радиотехнического и аэронавигационного оборудования. </w:t>
      </w:r>
      <w:r>
        <w:br/>
      </w:r>
      <w:r>
        <w:rPr>
          <w:rFonts w:ascii="Times New Roman"/>
          <w:b w:val="false"/>
          <w:i w:val="false"/>
          <w:color w:val="000000"/>
          <w:sz w:val="28"/>
        </w:rPr>
        <w:t xml:space="preserve">
      Основной проблемой аэронавигационного комплекса является износ его оборудования в районе аэродромов и в зонах взлета-посадки. В аналогичном состоянии находится оборудование авиационной электросвязи. Недостаточная замена оборудования может привести к исключению отдельных радиотехнических средств из регламента, что существенно ухудшит условия производства полетов в аэропортах. </w:t>
      </w:r>
      <w:r>
        <w:br/>
      </w:r>
      <w:r>
        <w:rPr>
          <w:rFonts w:ascii="Times New Roman"/>
          <w:b w:val="false"/>
          <w:i w:val="false"/>
          <w:color w:val="000000"/>
          <w:sz w:val="28"/>
        </w:rPr>
        <w:t xml:space="preserve">
      Географическое расположение Казахстана в центре Евразийского континента определяет основной рынок авиаперевозок в данном регионе в направлении Европа - страны Юго-Восточной Азии и обратно. </w:t>
      </w:r>
      <w:r>
        <w:br/>
      </w:r>
      <w:r>
        <w:rPr>
          <w:rFonts w:ascii="Times New Roman"/>
          <w:b w:val="false"/>
          <w:i w:val="false"/>
          <w:color w:val="000000"/>
          <w:sz w:val="28"/>
        </w:rPr>
        <w:t xml:space="preserve">
      Данные полеты выполняются по трем основным направлениям: </w:t>
      </w:r>
      <w:r>
        <w:br/>
      </w:r>
      <w:r>
        <w:rPr>
          <w:rFonts w:ascii="Times New Roman"/>
          <w:b w:val="false"/>
          <w:i w:val="false"/>
          <w:color w:val="000000"/>
          <w:sz w:val="28"/>
        </w:rPr>
        <w:t xml:space="preserve">
      - проходящие по территории Казахстана; </w:t>
      </w:r>
      <w:r>
        <w:br/>
      </w:r>
      <w:r>
        <w:rPr>
          <w:rFonts w:ascii="Times New Roman"/>
          <w:b w:val="false"/>
          <w:i w:val="false"/>
          <w:color w:val="000000"/>
          <w:sz w:val="28"/>
        </w:rPr>
        <w:t xml:space="preserve">
      - севернее, по территории России, Монголии и Китая; </w:t>
      </w:r>
      <w:r>
        <w:br/>
      </w:r>
      <w:r>
        <w:rPr>
          <w:rFonts w:ascii="Times New Roman"/>
          <w:b w:val="false"/>
          <w:i w:val="false"/>
          <w:color w:val="000000"/>
          <w:sz w:val="28"/>
        </w:rPr>
        <w:t xml:space="preserve">
      - южнее, через Черное море, Иран и Туркмению. </w:t>
      </w:r>
      <w:r>
        <w:br/>
      </w:r>
      <w:r>
        <w:rPr>
          <w:rFonts w:ascii="Times New Roman"/>
          <w:b w:val="false"/>
          <w:i w:val="false"/>
          <w:color w:val="000000"/>
          <w:sz w:val="28"/>
        </w:rPr>
        <w:t xml:space="preserve">
      Несмотря на преимущества использования маршрутов, проходящих через территорию Казахстана (низкие ставки сборов по сравнению с сопредельными государствами, сокращение расстояния), авиакомпании, тем не менее, используют маршруты, проходящие в воздушном пространстве России, Монголии и северной части Китая, ввиду следующих факторов: </w:t>
      </w:r>
      <w:r>
        <w:br/>
      </w:r>
      <w:r>
        <w:rPr>
          <w:rFonts w:ascii="Times New Roman"/>
          <w:b w:val="false"/>
          <w:i w:val="false"/>
          <w:color w:val="000000"/>
          <w:sz w:val="28"/>
        </w:rPr>
        <w:t xml:space="preserve">
      - применения со стороны гражданской авиации России - "роялти", при использовании авиакомпаниями более коротких маршрутов, проходящих через территорию Российской Федерации; </w:t>
      </w:r>
      <w:r>
        <w:br/>
      </w:r>
      <w:r>
        <w:rPr>
          <w:rFonts w:ascii="Times New Roman"/>
          <w:b w:val="false"/>
          <w:i w:val="false"/>
          <w:color w:val="000000"/>
          <w:sz w:val="28"/>
        </w:rPr>
        <w:t xml:space="preserve">
      - принуждения иностранных авиакомпаний, пролетающих над территорией России, к применению определенных маршрутов при выдаче разрешения на использование воздушного пространства Российской Федерации, что в свою очередь приводит к ограничению в использовании воздушного пространства Казахстана; </w:t>
      </w:r>
      <w:r>
        <w:br/>
      </w:r>
      <w:r>
        <w:rPr>
          <w:rFonts w:ascii="Times New Roman"/>
          <w:b w:val="false"/>
          <w:i w:val="false"/>
          <w:color w:val="000000"/>
          <w:sz w:val="28"/>
        </w:rPr>
        <w:t xml:space="preserve">
      - использования гражданской авиацией Китая процедур, затрудняющих получение разрешения на пролет по его территории, и высокие ставки сборов за аэронавигационное обслуживание; </w:t>
      </w:r>
      <w:r>
        <w:br/>
      </w:r>
      <w:r>
        <w:rPr>
          <w:rFonts w:ascii="Times New Roman"/>
          <w:b w:val="false"/>
          <w:i w:val="false"/>
          <w:color w:val="000000"/>
          <w:sz w:val="28"/>
        </w:rPr>
        <w:t xml:space="preserve">
      - отсутствия двухстороннего соглашения между авиационными властями Казахстана и Китая по вопросам воздушного пространства обоих государств при осуществлении полетов национальными авиакомпаниями; </w:t>
      </w:r>
      <w:r>
        <w:br/>
      </w:r>
      <w:r>
        <w:rPr>
          <w:rFonts w:ascii="Times New Roman"/>
          <w:b w:val="false"/>
          <w:i w:val="false"/>
          <w:color w:val="000000"/>
          <w:sz w:val="28"/>
        </w:rPr>
        <w:t xml:space="preserve">
      - наличия запретов на использование воздушного пространства Афганистана. </w:t>
      </w:r>
      <w:r>
        <w:br/>
      </w:r>
      <w:r>
        <w:rPr>
          <w:rFonts w:ascii="Times New Roman"/>
          <w:b w:val="false"/>
          <w:i w:val="false"/>
          <w:color w:val="000000"/>
          <w:sz w:val="28"/>
        </w:rPr>
        <w:t xml:space="preserve">
      Маршруты, проходящие южнее Казахстана, по территории Грузии, Армении, Азербайджана, Ирана и Туркменистана оказываются предпочтительнее полетов из Европы в Дели, Бангкок, Сингапур, Куала-Лумпур. Это связано с обходом авиакомпаниями воздушного пространства России из-за взимания "роялти" при перелете через ее территорию, наличием ряда запретов на использование воздушного пространства Афганистана и необходимости дополнительного бортового оборудования при выполнении полетов над Гималаями.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Тарифная политика </w:t>
      </w:r>
    </w:p>
    <w:bookmarkEnd w:id="13"/>
    <w:p>
      <w:pPr>
        <w:spacing w:after="0"/>
        <w:ind w:left="0"/>
        <w:jc w:val="both"/>
      </w:pPr>
      <w:r>
        <w:rPr>
          <w:rFonts w:ascii="Times New Roman"/>
          <w:b w:val="false"/>
          <w:i w:val="false"/>
          <w:color w:val="000000"/>
          <w:sz w:val="28"/>
        </w:rPr>
        <w:t xml:space="preserve">      Формирование эффективной тарифной политики в области международных транзитных перевозок воздушным транспортом является одним из факторов в реализации транзитного потенциала республики. </w:t>
      </w:r>
      <w:r>
        <w:br/>
      </w:r>
      <w:r>
        <w:rPr>
          <w:rFonts w:ascii="Times New Roman"/>
          <w:b w:val="false"/>
          <w:i w:val="false"/>
          <w:color w:val="000000"/>
          <w:sz w:val="28"/>
        </w:rPr>
        <w:t xml:space="preserve">
      В связи с этим для Казахстана очень актуально стоит вопрос применения гибкой тарифной политики в отношении транзитных полетов воздушных судов иностранных государств. В соответствии с внесенными изменениями в антимонопольное законодательство предусмотрено применение временных понижающих коэффициентов к ставкам сборов за аэронавигационное обслуживание воздушных судов. </w:t>
      </w:r>
      <w:r>
        <w:br/>
      </w:r>
      <w:r>
        <w:rPr>
          <w:rFonts w:ascii="Times New Roman"/>
          <w:b w:val="false"/>
          <w:i w:val="false"/>
          <w:color w:val="000000"/>
          <w:sz w:val="28"/>
        </w:rPr>
        <w:t xml:space="preserve">
      Также существует угроза оттока воздушного движения на южные маршруты Казахстана. Это связано с активизацией работы аэронавигационных служб Украины, Грузии, Азербайджана и Туркменистана по развитию сети черноморских маршрутов и трасс, предусматривающих обход территории России (как следствие, Казахстана) при выполнении полетов из Западной Европы в Юго-Восточную Азию (Бангкок, Дели, Сингапур и т.д.). Имеется альтернативный транзитный маршрут, проходящий через воздушное пространство государств Закавказья, Туркменистана, Узбекистана, Кыргызстана и Китая, что также может повлиять на использование маршрутов, проходящих через воздушное пространство Казахстана. </w:t>
      </w:r>
      <w:r>
        <w:br/>
      </w:r>
      <w:r>
        <w:rPr>
          <w:rFonts w:ascii="Times New Roman"/>
          <w:b w:val="false"/>
          <w:i w:val="false"/>
          <w:color w:val="000000"/>
          <w:sz w:val="28"/>
        </w:rPr>
        <w:t xml:space="preserve">
      Аналогичная ситуация и с аэропортовыми услугами, предоставляемыми транзитным рейсам. Для реализации программы "Транзит с посадкой", предусматривающей привлечение иностранных компаний, выполняющих транзит через Казахстан, с техническими посадками в аэропортах республики, необходимо применение гибкой системы тарифов (понижающие и повышающие коэффициенты) за аэропортовое обслуживание на транзитные рейсы, а также конкурентоспособных цен на авиатопливо. </w:t>
      </w:r>
      <w:r>
        <w:br/>
      </w:r>
      <w:r>
        <w:rPr>
          <w:rFonts w:ascii="Times New Roman"/>
          <w:b w:val="false"/>
          <w:i w:val="false"/>
          <w:color w:val="000000"/>
          <w:sz w:val="28"/>
        </w:rPr>
        <w:t xml:space="preserve">
      В целях обеспечения согласованной политики в области аэропортовых сборов и сборов за аэронавигационное обслуживание, с учетом рекомендаций Конференции Международной организации гражданской авиации по экономике аэропортов и аэронавигационному обслуживанию, Межгосударственным авиационным комитетом рассматривается проект Соглашения государств-участников СНГ.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4. Цель и задачи Программы </w:t>
      </w:r>
    </w:p>
    <w:bookmarkEnd w:id="14"/>
    <w:p>
      <w:pPr>
        <w:spacing w:after="0"/>
        <w:ind w:left="0"/>
        <w:jc w:val="both"/>
      </w:pPr>
      <w:r>
        <w:rPr>
          <w:rFonts w:ascii="Times New Roman"/>
          <w:b w:val="false"/>
          <w:i w:val="false"/>
          <w:color w:val="000000"/>
          <w:sz w:val="28"/>
        </w:rPr>
        <w:t xml:space="preserve">      Развитие отрасли гражданской авиации на 2003-2005 годы по созданию рынка авиационных услуг путем формирования государственной политики регулирования и управления гражданской авиацией предусматривает обеспечение безопасности полетов на воздушном транспорте, регулярности выполнения рейсов, улучшения качества услуг и привлечения транзитных потоков через воздушное пространство Казахстана. </w:t>
      </w:r>
      <w:r>
        <w:br/>
      </w:r>
      <w:r>
        <w:rPr>
          <w:rFonts w:ascii="Times New Roman"/>
          <w:b w:val="false"/>
          <w:i w:val="false"/>
          <w:color w:val="000000"/>
          <w:sz w:val="28"/>
        </w:rPr>
        <w:t>
</w:t>
      </w:r>
      <w:r>
        <w:rPr>
          <w:rFonts w:ascii="Times New Roman"/>
          <w:b/>
          <w:i w:val="false"/>
          <w:color w:val="000000"/>
          <w:sz w:val="28"/>
        </w:rPr>
        <w:t xml:space="preserve">      Целью Программы </w:t>
      </w:r>
      <w:r>
        <w:rPr>
          <w:rFonts w:ascii="Times New Roman"/>
          <w:b w:val="false"/>
          <w:i w:val="false"/>
          <w:color w:val="000000"/>
          <w:sz w:val="28"/>
        </w:rPr>
        <w:t xml:space="preserve"> является создание эффективной авиатранспортной системы государства, отвечающей международным требованиям и обеспечивающей удовлетворение нарастающей потребности государства и граждан в качественных авиационных услугах. </w:t>
      </w:r>
      <w:r>
        <w:br/>
      </w:r>
      <w:r>
        <w:rPr>
          <w:rFonts w:ascii="Times New Roman"/>
          <w:b w:val="false"/>
          <w:i w:val="false"/>
          <w:color w:val="000000"/>
          <w:sz w:val="28"/>
        </w:rPr>
        <w:t>
</w:t>
      </w:r>
      <w:r>
        <w:rPr>
          <w:rFonts w:ascii="Times New Roman"/>
          <w:b/>
          <w:i w:val="false"/>
          <w:color w:val="000000"/>
          <w:sz w:val="28"/>
        </w:rPr>
        <w:t xml:space="preserve">      Задачами </w:t>
      </w:r>
      <w:r>
        <w:rPr>
          <w:rFonts w:ascii="Times New Roman"/>
          <w:b w:val="false"/>
          <w:i w:val="false"/>
          <w:color w:val="000000"/>
          <w:sz w:val="28"/>
        </w:rPr>
        <w:t xml:space="preserve"> данного периода определены: </w:t>
      </w:r>
      <w:r>
        <w:br/>
      </w:r>
      <w:r>
        <w:rPr>
          <w:rFonts w:ascii="Times New Roman"/>
          <w:b w:val="false"/>
          <w:i w:val="false"/>
          <w:color w:val="000000"/>
          <w:sz w:val="28"/>
        </w:rPr>
        <w:t xml:space="preserve">
      1) повышение уровня безопасности полетов и авиационной безопасности; </w:t>
      </w:r>
      <w:r>
        <w:br/>
      </w:r>
      <w:r>
        <w:rPr>
          <w:rFonts w:ascii="Times New Roman"/>
          <w:b w:val="false"/>
          <w:i w:val="false"/>
          <w:color w:val="000000"/>
          <w:sz w:val="28"/>
        </w:rPr>
        <w:t xml:space="preserve">
      2) совершенствование механизма государственного регулирования и нормативной правовой базы, регулирующей деятельность гражданской авиации; </w:t>
      </w:r>
      <w:r>
        <w:br/>
      </w:r>
      <w:r>
        <w:rPr>
          <w:rFonts w:ascii="Times New Roman"/>
          <w:b w:val="false"/>
          <w:i w:val="false"/>
          <w:color w:val="000000"/>
          <w:sz w:val="28"/>
        </w:rPr>
        <w:t xml:space="preserve">
      3) субсидирование социально значимых авиамаршрутов, оптимизация деятельности авиакомпаний и аэропортов, развитие транзитного потенциала; </w:t>
      </w:r>
      <w:r>
        <w:br/>
      </w:r>
      <w:r>
        <w:rPr>
          <w:rFonts w:ascii="Times New Roman"/>
          <w:b w:val="false"/>
          <w:i w:val="false"/>
          <w:color w:val="000000"/>
          <w:sz w:val="28"/>
        </w:rPr>
        <w:t xml:space="preserve">
      4) выполнение комплекса мероприятий по модернизации производственных мощностей по управлению и контролю за воздушным движением; </w:t>
      </w:r>
      <w:r>
        <w:br/>
      </w:r>
      <w:r>
        <w:rPr>
          <w:rFonts w:ascii="Times New Roman"/>
          <w:b w:val="false"/>
          <w:i w:val="false"/>
          <w:color w:val="000000"/>
          <w:sz w:val="28"/>
        </w:rPr>
        <w:t xml:space="preserve">
      5) совершенствование тарифной политики.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механизмы реализации </w:t>
      </w:r>
      <w:r>
        <w:br/>
      </w:r>
      <w:r>
        <w:rPr>
          <w:rFonts w:ascii="Times New Roman"/>
          <w:b w:val="false"/>
          <w:i w:val="false"/>
          <w:color w:val="000000"/>
          <w:sz w:val="28"/>
        </w:rPr>
        <w:t>
</w:t>
      </w:r>
      <w:r>
        <w:rPr>
          <w:rFonts w:ascii="Times New Roman"/>
          <w:b/>
          <w:i w:val="false"/>
          <w:color w:val="000000"/>
          <w:sz w:val="28"/>
        </w:rPr>
        <w:t xml:space="preserve">         Программы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5.1. Обеспечение безопасности полетов и авиационной </w:t>
      </w:r>
      <w:r>
        <w:br/>
      </w:r>
      <w:r>
        <w:rPr>
          <w:rFonts w:ascii="Times New Roman"/>
          <w:b w:val="false"/>
          <w:i w:val="false"/>
          <w:color w:val="000000"/>
          <w:sz w:val="28"/>
        </w:rPr>
        <w:t>
</w:t>
      </w:r>
      <w:r>
        <w:rPr>
          <w:rFonts w:ascii="Times New Roman"/>
          <w:b/>
          <w:i w:val="false"/>
          <w:color w:val="000000"/>
          <w:sz w:val="28"/>
        </w:rPr>
        <w:t xml:space="preserve">           безопасности </w:t>
      </w:r>
    </w:p>
    <w:bookmarkEnd w:id="16"/>
    <w:p>
      <w:pPr>
        <w:spacing w:after="0"/>
        <w:ind w:left="0"/>
        <w:jc w:val="both"/>
      </w:pPr>
      <w:r>
        <w:rPr>
          <w:rFonts w:ascii="Times New Roman"/>
          <w:b w:val="false"/>
          <w:i w:val="false"/>
          <w:color w:val="000000"/>
          <w:sz w:val="28"/>
        </w:rPr>
        <w:t xml:space="preserve">      Необходимыми мероприятиями по повышению уровня обеспечения безопасности полетов определены: </w:t>
      </w:r>
      <w:r>
        <w:br/>
      </w:r>
      <w:r>
        <w:rPr>
          <w:rFonts w:ascii="Times New Roman"/>
          <w:b w:val="false"/>
          <w:i w:val="false"/>
          <w:color w:val="000000"/>
          <w:sz w:val="28"/>
        </w:rPr>
        <w:t xml:space="preserve">
      1) проведение ревизии воздушных судов, включенных в государственный реестр гражданских воздушных судов, с целью определения возможности дальнейшей эксплуатации или списания; </w:t>
      </w:r>
      <w:r>
        <w:br/>
      </w:r>
      <w:r>
        <w:rPr>
          <w:rFonts w:ascii="Times New Roman"/>
          <w:b w:val="false"/>
          <w:i w:val="false"/>
          <w:color w:val="000000"/>
          <w:sz w:val="28"/>
        </w:rPr>
        <w:t xml:space="preserve">
      2) обеспечение объективности расследования авиационных событий для выяснения истинных причин с привлечением к расследованию всех заинтересованных сторон и в первую очередь представителей заводов-изготовителей и ремонта, и разработчиков авиатехники; </w:t>
      </w:r>
      <w:r>
        <w:br/>
      </w:r>
      <w:r>
        <w:rPr>
          <w:rFonts w:ascii="Times New Roman"/>
          <w:b w:val="false"/>
          <w:i w:val="false"/>
          <w:color w:val="000000"/>
          <w:sz w:val="28"/>
        </w:rPr>
        <w:t xml:space="preserve">
      3) проведение ежеквартальных анализов состояния безопасности полетов и авиационной безопасности с разработкой мероприятий по их предупреждению, а также ежемесячно издавать информационные бюллетени о состоянии безопасности на воздушном транспорте; </w:t>
      </w:r>
      <w:r>
        <w:br/>
      </w:r>
      <w:r>
        <w:rPr>
          <w:rFonts w:ascii="Times New Roman"/>
          <w:b w:val="false"/>
          <w:i w:val="false"/>
          <w:color w:val="000000"/>
          <w:sz w:val="28"/>
        </w:rPr>
        <w:t xml:space="preserve">
      4) проведение аттестации руководителей служб авиационной безопасности аэропортов и авиакомпаний; </w:t>
      </w:r>
      <w:r>
        <w:br/>
      </w:r>
      <w:r>
        <w:rPr>
          <w:rFonts w:ascii="Times New Roman"/>
          <w:b w:val="false"/>
          <w:i w:val="false"/>
          <w:color w:val="000000"/>
          <w:sz w:val="28"/>
        </w:rPr>
        <w:t xml:space="preserve">
      5) разработка требований к аэродромам по предупреждению столкновения воздушных судов с птицами в целях обеспечения безопасной орнитологической обстановки; </w:t>
      </w:r>
      <w:r>
        <w:br/>
      </w:r>
      <w:r>
        <w:rPr>
          <w:rFonts w:ascii="Times New Roman"/>
          <w:b w:val="false"/>
          <w:i w:val="false"/>
          <w:color w:val="000000"/>
          <w:sz w:val="28"/>
        </w:rPr>
        <w:t xml:space="preserve">
      6) разработка конкретных профилактических мероприятий по состоянию воздушных судов; </w:t>
      </w:r>
      <w:r>
        <w:br/>
      </w:r>
      <w:r>
        <w:rPr>
          <w:rFonts w:ascii="Times New Roman"/>
          <w:b w:val="false"/>
          <w:i w:val="false"/>
          <w:color w:val="000000"/>
          <w:sz w:val="28"/>
        </w:rPr>
        <w:t xml:space="preserve">
      7) инспекционная проверка авиакомпаний и аэропортов. </w:t>
      </w:r>
      <w:r>
        <w:br/>
      </w:r>
      <w:r>
        <w:rPr>
          <w:rFonts w:ascii="Times New Roman"/>
          <w:b w:val="false"/>
          <w:i w:val="false"/>
          <w:color w:val="000000"/>
          <w:sz w:val="28"/>
        </w:rPr>
        <w:t xml:space="preserve">
      Каждый аэропорт и авиакомпания должны иметь в своей структуре службу авиационной безопасности, укомплектованную соответствующими необходимыми техническими средствами и кадровым составом. </w:t>
      </w:r>
      <w:r>
        <w:br/>
      </w:r>
      <w:r>
        <w:rPr>
          <w:rFonts w:ascii="Times New Roman"/>
          <w:b w:val="false"/>
          <w:i w:val="false"/>
          <w:color w:val="000000"/>
          <w:sz w:val="28"/>
        </w:rPr>
        <w:t xml:space="preserve">
      Деятельность служб авиационной безопасности должна осуществляться под контролем Комитета гражданской авиации Министерства транспорта и коммуникаций Республики Казахстан во взаимодействии с органами национальной безопасности, правоохранительными и иными государственными органами республики в соответствии с их компетенцией. </w:t>
      </w:r>
      <w:r>
        <w:br/>
      </w:r>
      <w:r>
        <w:rPr>
          <w:rFonts w:ascii="Times New Roman"/>
          <w:b w:val="false"/>
          <w:i w:val="false"/>
          <w:color w:val="000000"/>
          <w:sz w:val="28"/>
        </w:rPr>
        <w:t xml:space="preserve">
      Персональную ответственность за обеспечение авиационной безопасности несут первые руководители авиапредприятий и службы авиационной безопасности. </w:t>
      </w:r>
      <w:r>
        <w:br/>
      </w:r>
      <w:r>
        <w:rPr>
          <w:rFonts w:ascii="Times New Roman"/>
          <w:b w:val="false"/>
          <w:i w:val="false"/>
          <w:color w:val="000000"/>
          <w:sz w:val="28"/>
        </w:rPr>
        <w:t xml:space="preserve">
      Назначение и освобождение руководителя службы авиационной безопасности согласовываются с Комитетом гражданской авиации Министерства транспорта и коммуникаций и органами национальной безопасности Республики Казахстан. </w:t>
      </w:r>
      <w:r>
        <w:br/>
      </w:r>
      <w:r>
        <w:rPr>
          <w:rFonts w:ascii="Times New Roman"/>
          <w:b w:val="false"/>
          <w:i w:val="false"/>
          <w:color w:val="000000"/>
          <w:sz w:val="28"/>
        </w:rPr>
        <w:t xml:space="preserve">
      Основными элементами повышения уровня обеспечения авиационной безопасности являются: </w:t>
      </w:r>
      <w:r>
        <w:br/>
      </w:r>
      <w:r>
        <w:rPr>
          <w:rFonts w:ascii="Times New Roman"/>
          <w:b w:val="false"/>
          <w:i w:val="false"/>
          <w:color w:val="000000"/>
          <w:sz w:val="28"/>
        </w:rPr>
        <w:t xml:space="preserve">
      - предотвращение доступа посторонних лиц и транспортных средств в контролируемую зону аэропорта или аэродрома; </w:t>
      </w:r>
      <w:r>
        <w:br/>
      </w:r>
      <w:r>
        <w:rPr>
          <w:rFonts w:ascii="Times New Roman"/>
          <w:b w:val="false"/>
          <w:i w:val="false"/>
          <w:color w:val="000000"/>
          <w:sz w:val="28"/>
        </w:rPr>
        <w:t xml:space="preserve">
      - охрана воздушных судов на стоянках в целях исключения возможности проникновения на воздушные суда посторонних лиц; </w:t>
      </w:r>
      <w:r>
        <w:br/>
      </w:r>
      <w:r>
        <w:rPr>
          <w:rFonts w:ascii="Times New Roman"/>
          <w:b w:val="false"/>
          <w:i w:val="false"/>
          <w:color w:val="000000"/>
          <w:sz w:val="28"/>
        </w:rPr>
        <w:t xml:space="preserve">
      - исключение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введение особых мер предосторожности при разрешении их провоза; </w:t>
      </w:r>
      <w:r>
        <w:br/>
      </w:r>
      <w:r>
        <w:rPr>
          <w:rFonts w:ascii="Times New Roman"/>
          <w:b w:val="false"/>
          <w:i w:val="false"/>
          <w:color w:val="000000"/>
          <w:sz w:val="28"/>
        </w:rPr>
        <w:t xml:space="preserve">
      - предполетный досмотр; </w:t>
      </w:r>
      <w:r>
        <w:br/>
      </w:r>
      <w:r>
        <w:rPr>
          <w:rFonts w:ascii="Times New Roman"/>
          <w:b w:val="false"/>
          <w:i w:val="false"/>
          <w:color w:val="000000"/>
          <w:sz w:val="28"/>
        </w:rPr>
        <w:t xml:space="preserve">
      - реализация мер противодействия актам незаконного вмешательства в деятельность в области авиации и иных мер, в том числе осуществляемых с участием правоохранительных органов.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5.2. Совершенствование государственного регулирования </w:t>
      </w:r>
      <w:r>
        <w:br/>
      </w:r>
      <w:r>
        <w:rPr>
          <w:rFonts w:ascii="Times New Roman"/>
          <w:b w:val="false"/>
          <w:i w:val="false"/>
          <w:color w:val="000000"/>
          <w:sz w:val="28"/>
        </w:rPr>
        <w:t>
</w:t>
      </w:r>
      <w:r>
        <w:rPr>
          <w:rFonts w:ascii="Times New Roman"/>
          <w:b/>
          <w:i w:val="false"/>
          <w:color w:val="000000"/>
          <w:sz w:val="28"/>
        </w:rPr>
        <w:t xml:space="preserve">           и нормативной правовой базы, регулирующей </w:t>
      </w:r>
      <w:r>
        <w:br/>
      </w:r>
      <w:r>
        <w:rPr>
          <w:rFonts w:ascii="Times New Roman"/>
          <w:b w:val="false"/>
          <w:i w:val="false"/>
          <w:color w:val="000000"/>
          <w:sz w:val="28"/>
        </w:rPr>
        <w:t>
</w:t>
      </w:r>
      <w:r>
        <w:rPr>
          <w:rFonts w:ascii="Times New Roman"/>
          <w:b/>
          <w:i w:val="false"/>
          <w:color w:val="000000"/>
          <w:sz w:val="28"/>
        </w:rPr>
        <w:t xml:space="preserve">           деятельность гражданской авиации </w:t>
      </w:r>
      <w:r>
        <w:rPr>
          <w:rFonts w:ascii="Times New Roman"/>
          <w:b w:val="false"/>
          <w:i w:val="false"/>
          <w:color w:val="ff0000"/>
          <w:sz w:val="28"/>
        </w:rPr>
        <w:t xml:space="preserve">&lt;*&gt; </w:t>
      </w:r>
    </w:p>
    <w:bookmarkEnd w:id="17"/>
    <w:p>
      <w:pPr>
        <w:spacing w:after="0"/>
        <w:ind w:left="0"/>
        <w:jc w:val="both"/>
      </w:pPr>
      <w:r>
        <w:rPr>
          <w:rFonts w:ascii="Times New Roman"/>
          <w:b w:val="false"/>
          <w:i w:val="false"/>
          <w:color w:val="ff0000"/>
          <w:sz w:val="28"/>
        </w:rPr>
        <w:t xml:space="preserve">      Сноска. В главу 5.2 внесены изменения - постановлением Правительства РК от 22 июня 2005 г. </w:t>
      </w:r>
      <w:r>
        <w:rPr>
          <w:rFonts w:ascii="Times New Roman"/>
          <w:b w:val="false"/>
          <w:i w:val="false"/>
          <w:color w:val="ff0000"/>
          <w:sz w:val="28"/>
        </w:rPr>
        <w:t xml:space="preserve">N 609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Целью государственного регулирования является создание условий для формирования современной авиатранспортной системы, соответствующей потребностям общества в перевозке пассажиров и грузов, а также выполнения социальных, оборонных и других специальных требований в интересах национальной и экономической безопасности Казахстана. </w:t>
      </w:r>
      <w:r>
        <w:br/>
      </w:r>
      <w:r>
        <w:rPr>
          <w:rFonts w:ascii="Times New Roman"/>
          <w:b w:val="false"/>
          <w:i w:val="false"/>
          <w:color w:val="000000"/>
          <w:sz w:val="28"/>
        </w:rPr>
        <w:t xml:space="preserve">
      Законодательством Республики Казахстан в сфере гражданской авиации определены правовые и организационные основы государственного регулирования деятельности физических и юридических лиц в области гражданской авиации. </w:t>
      </w:r>
      <w:r>
        <w:br/>
      </w:r>
      <w:r>
        <w:rPr>
          <w:rFonts w:ascii="Times New Roman"/>
          <w:b w:val="false"/>
          <w:i w:val="false"/>
          <w:color w:val="000000"/>
          <w:sz w:val="28"/>
        </w:rPr>
        <w:t xml:space="preserve">
      Задачами государственного регулирования являются: </w:t>
      </w:r>
      <w:r>
        <w:br/>
      </w:r>
      <w:r>
        <w:rPr>
          <w:rFonts w:ascii="Times New Roman"/>
          <w:b w:val="false"/>
          <w:i w:val="false"/>
          <w:color w:val="000000"/>
          <w:sz w:val="28"/>
        </w:rPr>
        <w:t xml:space="preserve">
      1) создание условий для эффективного функционирования гражданской авиации (сохранение и развитие авиационной инфраструктуры, ведение государственного реестра воздушных судов, совершенствование процедур лицензирования и сертификации авиационной техники, работ и услуг, аттестации авиационного персонала и т.д.); </w:t>
      </w:r>
      <w:r>
        <w:br/>
      </w:r>
      <w:r>
        <w:rPr>
          <w:rFonts w:ascii="Times New Roman"/>
          <w:b w:val="false"/>
          <w:i w:val="false"/>
          <w:color w:val="000000"/>
          <w:sz w:val="28"/>
        </w:rPr>
        <w:t xml:space="preserve">
      2) эффективное управление государственной долей собственности в организациях гражданской авиации; </w:t>
      </w:r>
      <w:r>
        <w:br/>
      </w:r>
      <w:r>
        <w:rPr>
          <w:rFonts w:ascii="Times New Roman"/>
          <w:b w:val="false"/>
          <w:i w:val="false"/>
          <w:color w:val="000000"/>
          <w:sz w:val="28"/>
        </w:rPr>
        <w:t xml:space="preserve">
      3) создание условий для добросовестной конкуренции в гражданской авиации; </w:t>
      </w:r>
      <w:r>
        <w:br/>
      </w:r>
      <w:r>
        <w:rPr>
          <w:rFonts w:ascii="Times New Roman"/>
          <w:b w:val="false"/>
          <w:i w:val="false"/>
          <w:color w:val="000000"/>
          <w:sz w:val="28"/>
        </w:rPr>
        <w:t xml:space="preserve">
      4) развитие нормативной правовой базы в отрасли гражданской авиации; </w:t>
      </w:r>
      <w:r>
        <w:br/>
      </w:r>
      <w:r>
        <w:rPr>
          <w:rFonts w:ascii="Times New Roman"/>
          <w:b w:val="false"/>
          <w:i w:val="false"/>
          <w:color w:val="000000"/>
          <w:sz w:val="28"/>
        </w:rPr>
        <w:t xml:space="preserve">
      5) совершенствование системы подготовки и переподготовки кадров, технических средств обучения, обеспечение высокого уровня квалификации авиационного персонала; </w:t>
      </w:r>
      <w:r>
        <w:br/>
      </w:r>
      <w:r>
        <w:rPr>
          <w:rFonts w:ascii="Times New Roman"/>
          <w:b w:val="false"/>
          <w:i w:val="false"/>
          <w:color w:val="000000"/>
          <w:sz w:val="28"/>
        </w:rPr>
        <w:t xml:space="preserve">
      6) координация деятельности по строительству и эксплуатации аэропортов и аэродромов; </w:t>
      </w:r>
      <w:r>
        <w:br/>
      </w:r>
      <w:r>
        <w:rPr>
          <w:rFonts w:ascii="Times New Roman"/>
          <w:b w:val="false"/>
          <w:i w:val="false"/>
          <w:color w:val="000000"/>
          <w:sz w:val="28"/>
        </w:rPr>
        <w:t xml:space="preserve">
      7) финансовый мониторинг за целевым и эффективным использованием государственных ресурсов, выделенных на развитие гражданской авиации; </w:t>
      </w:r>
      <w:r>
        <w:br/>
      </w:r>
      <w:r>
        <w:rPr>
          <w:rFonts w:ascii="Times New Roman"/>
          <w:b w:val="false"/>
          <w:i w:val="false"/>
          <w:color w:val="000000"/>
          <w:sz w:val="28"/>
        </w:rPr>
        <w:t xml:space="preserve">
      8) осуществление контроля над размещением заказов на проектирование, приобретение техники и воздушных судов; </w:t>
      </w:r>
      <w:r>
        <w:br/>
      </w:r>
      <w:r>
        <w:rPr>
          <w:rFonts w:ascii="Times New Roman"/>
          <w:b w:val="false"/>
          <w:i w:val="false"/>
          <w:color w:val="000000"/>
          <w:sz w:val="28"/>
        </w:rPr>
        <w:t xml:space="preserve">
      9) обеспечение мониторинга технико-эксплуатационного состояния парка воздушных судов и наземных служб; </w:t>
      </w:r>
      <w:r>
        <w:br/>
      </w:r>
      <w:r>
        <w:rPr>
          <w:rFonts w:ascii="Times New Roman"/>
          <w:b w:val="false"/>
          <w:i w:val="false"/>
          <w:color w:val="000000"/>
          <w:sz w:val="28"/>
        </w:rPr>
        <w:t xml:space="preserve">
      10) приведение деятельности авиационных предприятий в соответствие с требованиями законодательства Республики Казахстан. </w:t>
      </w:r>
      <w:r>
        <w:br/>
      </w:r>
      <w:r>
        <w:rPr>
          <w:rFonts w:ascii="Times New Roman"/>
          <w:b w:val="false"/>
          <w:i w:val="false"/>
          <w:color w:val="000000"/>
          <w:sz w:val="28"/>
        </w:rPr>
        <w:t xml:space="preserve">
      К одним из важных элементов государственного регулирования следует отнести: </w:t>
      </w:r>
      <w:r>
        <w:br/>
      </w:r>
      <w:r>
        <w:rPr>
          <w:rFonts w:ascii="Times New Roman"/>
          <w:b w:val="false"/>
          <w:i w:val="false"/>
          <w:color w:val="000000"/>
          <w:sz w:val="28"/>
        </w:rPr>
        <w:t xml:space="preserve">
      - совершенствование процедур сертификации и лицензирования; </w:t>
      </w:r>
      <w:r>
        <w:br/>
      </w:r>
      <w:r>
        <w:rPr>
          <w:rFonts w:ascii="Times New Roman"/>
          <w:b w:val="false"/>
          <w:i w:val="false"/>
          <w:color w:val="000000"/>
          <w:sz w:val="28"/>
        </w:rPr>
        <w:t xml:space="preserve">
      - аттестацию авиационного персонала; </w:t>
      </w:r>
      <w:r>
        <w:br/>
      </w:r>
      <w:r>
        <w:rPr>
          <w:rFonts w:ascii="Times New Roman"/>
          <w:b w:val="false"/>
          <w:i w:val="false"/>
          <w:color w:val="000000"/>
          <w:sz w:val="28"/>
        </w:rPr>
        <w:t xml:space="preserve">
      - разработку механизма страхования ответственности авиаперевозчика перед третьими лицами, а также воздушных судов, экипажа и пассажиров; </w:t>
      </w:r>
      <w:r>
        <w:br/>
      </w:r>
      <w:r>
        <w:rPr>
          <w:rFonts w:ascii="Times New Roman"/>
          <w:b w:val="false"/>
          <w:i w:val="false"/>
          <w:color w:val="000000"/>
          <w:sz w:val="28"/>
        </w:rPr>
        <w:t xml:space="preserve">
      - выдачу разрешений на приобретение в собственность, имущественный наем, лизинг, доверительное управление, а также на иное право пользования авиационной техникой, аэродромами и аэропортами; </w:t>
      </w:r>
      <w:r>
        <w:br/>
      </w:r>
      <w:r>
        <w:rPr>
          <w:rFonts w:ascii="Times New Roman"/>
          <w:b w:val="false"/>
          <w:i w:val="false"/>
          <w:color w:val="000000"/>
          <w:sz w:val="28"/>
        </w:rPr>
        <w:t xml:space="preserve">
      - государственную регистрацию гражданских воздушных судов, их регистрация и сделок с ними (данная мера позволит осуществлять мониторинг за парком воздушных судов и не позволит приобретать и допускать к полетам самолеты, не соответствующие требованиям нормативных правовых актов в отрасли гражданской авиации); </w:t>
      </w:r>
      <w:r>
        <w:br/>
      </w:r>
      <w:r>
        <w:rPr>
          <w:rFonts w:ascii="Times New Roman"/>
          <w:b w:val="false"/>
          <w:i w:val="false"/>
          <w:color w:val="000000"/>
          <w:sz w:val="28"/>
        </w:rPr>
        <w:t xml:space="preserve">
      - право введения временного управления международными аэропортами (данным правом уполномоченный орган может воспользоваться в случае угрозы интересам национальной безопасности, жизни и здоровью граждан, а также с целью обеспечения стабильности функционирования организации гражданской авиации. Введение временного управления является крайней мерой, которая будет стимулировать аэропорты оказывать качественные услуги и соблюдать все технические требования эксплуатации авиационной техники и безопасности полетов гражданских воздушных судов). </w:t>
      </w:r>
      <w:r>
        <w:br/>
      </w:r>
      <w:r>
        <w:rPr>
          <w:rFonts w:ascii="Times New Roman"/>
          <w:b w:val="false"/>
          <w:i w:val="false"/>
          <w:color w:val="000000"/>
          <w:sz w:val="28"/>
        </w:rPr>
        <w:t xml:space="preserve">
      Министерство транспорта и коммуникаций Республики Казахстан осуществляет реализацию государственной политики в отрасли, разрабатывает нормативно-технические и нормативные правовые акты, выдает лицензии и сертификаты на право осуществления деятельности на рынке авиационных услуг. </w:t>
      </w:r>
      <w:r>
        <w:br/>
      </w:r>
      <w:r>
        <w:rPr>
          <w:rFonts w:ascii="Times New Roman"/>
          <w:b w:val="false"/>
          <w:i w:val="false"/>
          <w:color w:val="000000"/>
          <w:sz w:val="28"/>
        </w:rPr>
        <w:t xml:space="preserve">
      Для совершенствования системы лицензирования и сертификации в отрасли гражданской авиации необходимо: </w:t>
      </w:r>
      <w:r>
        <w:br/>
      </w:r>
      <w:r>
        <w:rPr>
          <w:rFonts w:ascii="Times New Roman"/>
          <w:b w:val="false"/>
          <w:i w:val="false"/>
          <w:color w:val="000000"/>
          <w:sz w:val="28"/>
        </w:rPr>
        <w:t xml:space="preserve">
      1) определить и утвердить перечень работ и услуг, подлежащих обязательной сертификации и, соответственно, правила сертификации работ и услуг в сфере гражданской авиации; </w:t>
      </w:r>
      <w:r>
        <w:br/>
      </w:r>
      <w:r>
        <w:rPr>
          <w:rFonts w:ascii="Times New Roman"/>
          <w:b w:val="false"/>
          <w:i w:val="false"/>
          <w:color w:val="000000"/>
          <w:sz w:val="28"/>
        </w:rPr>
        <w:t xml:space="preserve">
      2) проводить обучение и повышение квалификации персонала Комитета гражданской авиации в республиканских и международных авиационных организациях по программе эксперт-аудитор на воздушном транспорте. </w:t>
      </w:r>
      <w:r>
        <w:br/>
      </w:r>
      <w:r>
        <w:rPr>
          <w:rFonts w:ascii="Times New Roman"/>
          <w:b w:val="false"/>
          <w:i w:val="false"/>
          <w:color w:val="000000"/>
          <w:sz w:val="28"/>
        </w:rPr>
        <w:t xml:space="preserve">
      К субъектам сверхлегкой авиации будут также предъявляться жесткие технические и квалификационные требования.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достижения поставленных целей и задач необходимо создать правовую основу. </w:t>
      </w:r>
      <w:r>
        <w:br/>
      </w: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государственном регулировании гражданской авиации" постановлением Правительства Республики Казахстан утверждены 13 нормативных правовых актов и 9 - приказом Председателя Комитета гражданской авиации Министерства транспорта и коммуникаций Республики Казахстан. </w:t>
      </w:r>
      <w:r>
        <w:br/>
      </w:r>
      <w:r>
        <w:rPr>
          <w:rFonts w:ascii="Times New Roman"/>
          <w:b w:val="false"/>
          <w:i w:val="false"/>
          <w:color w:val="000000"/>
          <w:sz w:val="28"/>
        </w:rPr>
        <w:t xml:space="preserve">
      Кроме того, ведется законопроектная работа по 035 бюджетной программе "Подготовка документов по ведению государственных регистров воздушных судов, трасс и аэродромов для гражданской авиации", по которой разработаны 21 проект нормативного правового акта отрасли гражданской авиации в 2002 году, в 2003 году предусмотрена разработка 13 подзаконных актов. </w:t>
      </w:r>
      <w:r>
        <w:br/>
      </w:r>
      <w:r>
        <w:rPr>
          <w:rFonts w:ascii="Times New Roman"/>
          <w:b w:val="false"/>
          <w:i w:val="false"/>
          <w:color w:val="000000"/>
          <w:sz w:val="28"/>
        </w:rPr>
        <w:t xml:space="preserve">
      Для успешной реализации Программы и достижения эффективного государственного регулирования гражданской авиации в течение ближайших трех лет необходимо разработать и принять ряд нормативных документов, соответствующих международным стандартам в части: </w:t>
      </w:r>
      <w:r>
        <w:br/>
      </w:r>
      <w:r>
        <w:rPr>
          <w:rFonts w:ascii="Times New Roman"/>
          <w:b w:val="false"/>
          <w:i w:val="false"/>
          <w:color w:val="000000"/>
          <w:sz w:val="28"/>
        </w:rPr>
        <w:t xml:space="preserve">
      - безопасности полетов; </w:t>
      </w:r>
      <w:r>
        <w:br/>
      </w:r>
      <w:r>
        <w:rPr>
          <w:rFonts w:ascii="Times New Roman"/>
          <w:b w:val="false"/>
          <w:i w:val="false"/>
          <w:color w:val="000000"/>
          <w:sz w:val="28"/>
        </w:rPr>
        <w:t xml:space="preserve">
      - авиационной безопасности; </w:t>
      </w:r>
      <w:r>
        <w:br/>
      </w:r>
      <w:r>
        <w:rPr>
          <w:rFonts w:ascii="Times New Roman"/>
          <w:b w:val="false"/>
          <w:i w:val="false"/>
          <w:color w:val="000000"/>
          <w:sz w:val="28"/>
        </w:rPr>
        <w:t xml:space="preserve">
      - технической эксплуатации авиационной техники; </w:t>
      </w:r>
      <w:r>
        <w:br/>
      </w:r>
      <w:r>
        <w:rPr>
          <w:rFonts w:ascii="Times New Roman"/>
          <w:b w:val="false"/>
          <w:i w:val="false"/>
          <w:color w:val="000000"/>
          <w:sz w:val="28"/>
        </w:rPr>
        <w:t xml:space="preserve">
      - сертификации в сфере гражданской авиации; </w:t>
      </w:r>
      <w:r>
        <w:br/>
      </w:r>
      <w:r>
        <w:rPr>
          <w:rFonts w:ascii="Times New Roman"/>
          <w:b w:val="false"/>
          <w:i w:val="false"/>
          <w:color w:val="000000"/>
          <w:sz w:val="28"/>
        </w:rPr>
        <w:t xml:space="preserve">
      - государственной регистрации воздушных судов; </w:t>
      </w:r>
      <w:r>
        <w:br/>
      </w:r>
      <w:r>
        <w:rPr>
          <w:rFonts w:ascii="Times New Roman"/>
          <w:b w:val="false"/>
          <w:i w:val="false"/>
          <w:color w:val="000000"/>
          <w:sz w:val="28"/>
        </w:rPr>
        <w:t xml:space="preserve">
      - аттестации, подготовки и переподготовки авиационного персонала; </w:t>
      </w:r>
      <w:r>
        <w:br/>
      </w:r>
      <w:r>
        <w:rPr>
          <w:rFonts w:ascii="Times New Roman"/>
          <w:b w:val="false"/>
          <w:i w:val="false"/>
          <w:color w:val="000000"/>
          <w:sz w:val="28"/>
        </w:rPr>
        <w:t xml:space="preserve">
      - организации использования воздушного пространства; </w:t>
      </w:r>
      <w:r>
        <w:br/>
      </w:r>
      <w:r>
        <w:rPr>
          <w:rFonts w:ascii="Times New Roman"/>
          <w:b w:val="false"/>
          <w:i w:val="false"/>
          <w:color w:val="000000"/>
          <w:sz w:val="28"/>
        </w:rPr>
        <w:t xml:space="preserve">
      - перевозки пассажиров, багажа и грузов на воздушном транспорте; </w:t>
      </w:r>
      <w:r>
        <w:br/>
      </w:r>
      <w:r>
        <w:rPr>
          <w:rFonts w:ascii="Times New Roman"/>
          <w:b w:val="false"/>
          <w:i w:val="false"/>
          <w:color w:val="000000"/>
          <w:sz w:val="28"/>
        </w:rPr>
        <w:t xml:space="preserve">
      - организации сверхлегкой авиации. </w:t>
      </w:r>
      <w:r>
        <w:br/>
      </w:r>
      <w:r>
        <w:rPr>
          <w:rFonts w:ascii="Times New Roman"/>
          <w:b w:val="false"/>
          <w:i w:val="false"/>
          <w:color w:val="000000"/>
          <w:sz w:val="28"/>
        </w:rPr>
        <w:t xml:space="preserve">
      Надлежащее выполнение возложенных на Комитет гражданской авиации Министерства транспорта и коммуникаций Республики Казахстан функций потребует дальнейшего увеличения штатной численности его аппарата и его обучения в соответствие с международными требованиями.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5.3. Повышение основных экономических, технических и </w:t>
      </w:r>
      <w:r>
        <w:br/>
      </w:r>
      <w:r>
        <w:rPr>
          <w:rFonts w:ascii="Times New Roman"/>
          <w:b w:val="false"/>
          <w:i w:val="false"/>
          <w:color w:val="000000"/>
          <w:sz w:val="28"/>
        </w:rPr>
        <w:t>
</w:t>
      </w:r>
      <w:r>
        <w:rPr>
          <w:rFonts w:ascii="Times New Roman"/>
          <w:b/>
          <w:i w:val="false"/>
          <w:color w:val="000000"/>
          <w:sz w:val="28"/>
        </w:rPr>
        <w:t xml:space="preserve">           квалификационных требований к деятельности </w:t>
      </w:r>
      <w:r>
        <w:br/>
      </w:r>
      <w:r>
        <w:rPr>
          <w:rFonts w:ascii="Times New Roman"/>
          <w:b w:val="false"/>
          <w:i w:val="false"/>
          <w:color w:val="000000"/>
          <w:sz w:val="28"/>
        </w:rPr>
        <w:t>
</w:t>
      </w:r>
      <w:r>
        <w:rPr>
          <w:rFonts w:ascii="Times New Roman"/>
          <w:b/>
          <w:i w:val="false"/>
          <w:color w:val="000000"/>
          <w:sz w:val="28"/>
        </w:rPr>
        <w:t xml:space="preserve">           авиакомпаний </w:t>
      </w:r>
    </w:p>
    <w:bookmarkEnd w:id="18"/>
    <w:p>
      <w:pPr>
        <w:spacing w:after="0"/>
        <w:ind w:left="0"/>
        <w:jc w:val="both"/>
      </w:pPr>
      <w:r>
        <w:rPr>
          <w:rFonts w:ascii="Times New Roman"/>
          <w:b w:val="false"/>
          <w:i w:val="false"/>
          <w:color w:val="000000"/>
          <w:sz w:val="28"/>
        </w:rPr>
        <w:t xml:space="preserve">      Для деятельности авиакомпании в Казахстане обязательным условием должно сохраниться требование к наличию собственных или взятых в лизинг воздушных судов. </w:t>
      </w:r>
      <w:r>
        <w:br/>
      </w:r>
      <w:r>
        <w:rPr>
          <w:rFonts w:ascii="Times New Roman"/>
          <w:b w:val="false"/>
          <w:i w:val="false"/>
          <w:color w:val="000000"/>
          <w:sz w:val="28"/>
        </w:rPr>
        <w:t xml:space="preserve">
      Необходимо обеспечить строгую финансовую дисциплину и ответственность через надлежащую коммерческую практику и структуру авиакомпании. </w:t>
      </w:r>
      <w:r>
        <w:br/>
      </w:r>
      <w:r>
        <w:rPr>
          <w:rFonts w:ascii="Times New Roman"/>
          <w:b w:val="false"/>
          <w:i w:val="false"/>
          <w:color w:val="000000"/>
          <w:sz w:val="28"/>
        </w:rPr>
        <w:t xml:space="preserve">
      Кроме того, авиакомпания должна быть обеспечена квалифицированным и аттестованным в соответствии с требованиями стандартов Международной организации гражданской авиации (ИКАО) летным и инженерным техническим составом. </w:t>
      </w:r>
      <w:r>
        <w:br/>
      </w:r>
      <w:r>
        <w:rPr>
          <w:rFonts w:ascii="Times New Roman"/>
          <w:b w:val="false"/>
          <w:i w:val="false"/>
          <w:color w:val="000000"/>
          <w:sz w:val="28"/>
        </w:rPr>
        <w:t xml:space="preserve">
      В целях формирования и регулирования авиационного рынка необходимо создание конкурентной среды путем проведения открытых конкурсов для выполнения регулярных воздушных пассажирских перевозок на внутренних и международных авиамаршрутах. </w:t>
      </w:r>
      <w:r>
        <w:br/>
      </w:r>
      <w:r>
        <w:rPr>
          <w:rFonts w:ascii="Times New Roman"/>
          <w:b w:val="false"/>
          <w:i w:val="false"/>
          <w:color w:val="000000"/>
          <w:sz w:val="28"/>
        </w:rPr>
        <w:t xml:space="preserve">
      Также необходимо совершенствование нормативной правовой базы по регулированию рынка грузовых и чартерных авиаперевозок. </w:t>
      </w:r>
      <w:r>
        <w:br/>
      </w:r>
      <w:r>
        <w:rPr>
          <w:rFonts w:ascii="Times New Roman"/>
          <w:b w:val="false"/>
          <w:i w:val="false"/>
          <w:color w:val="000000"/>
          <w:sz w:val="28"/>
        </w:rPr>
        <w:t xml:space="preserve">
      На основании конкурса на регулярные пассажирские перевозки, нормативной правовой базы, регулирующие грузовые и чартерные авиаперевозки, будет сформирован авиационный рынок, который будет выглядеть следующим образом. Развитие трех основных "хабов" в городах Астана, Алматы, Атырау позволит связать все города Казахстана не только между собой, но и с дальним зарубежьем. </w:t>
      </w:r>
      <w:r>
        <w:br/>
      </w:r>
      <w:r>
        <w:rPr>
          <w:rFonts w:ascii="Times New Roman"/>
          <w:b w:val="false"/>
          <w:i w:val="false"/>
          <w:color w:val="000000"/>
          <w:sz w:val="28"/>
        </w:rPr>
        <w:t xml:space="preserve">
      Для увеличения доли казахстанских авиакомпаний на международном рынке авиаперевозок, уменьшения экспансии иностранных авиакомпаний в Программе предусматриваются: </w:t>
      </w:r>
      <w:r>
        <w:br/>
      </w:r>
      <w:r>
        <w:rPr>
          <w:rFonts w:ascii="Times New Roman"/>
          <w:b w:val="false"/>
          <w:i w:val="false"/>
          <w:color w:val="000000"/>
          <w:sz w:val="28"/>
        </w:rPr>
        <w:t xml:space="preserve">
      - обеспечение контроля за соблюдением двусторонних соглашений о воздушном сообщении между Казахстаном и другими странами; </w:t>
      </w:r>
      <w:r>
        <w:br/>
      </w:r>
      <w:r>
        <w:rPr>
          <w:rFonts w:ascii="Times New Roman"/>
          <w:b w:val="false"/>
          <w:i w:val="false"/>
          <w:color w:val="000000"/>
          <w:sz w:val="28"/>
        </w:rPr>
        <w:t xml:space="preserve">
      - вопросы организации расширения географии пассажирских и грузовых перевозок; </w:t>
      </w:r>
      <w:r>
        <w:br/>
      </w:r>
      <w:r>
        <w:rPr>
          <w:rFonts w:ascii="Times New Roman"/>
          <w:b w:val="false"/>
          <w:i w:val="false"/>
          <w:color w:val="000000"/>
          <w:sz w:val="28"/>
        </w:rPr>
        <w:t xml:space="preserve">
      - внесение необходимых предложений для введения процедуры взимания роялти с иностранных авиакомпаний за использование рынка авиаперевозок Казахстана в одностороннем порядке; </w:t>
      </w:r>
      <w:r>
        <w:br/>
      </w:r>
      <w:r>
        <w:rPr>
          <w:rFonts w:ascii="Times New Roman"/>
          <w:b w:val="false"/>
          <w:i w:val="false"/>
          <w:color w:val="000000"/>
          <w:sz w:val="28"/>
        </w:rPr>
        <w:t xml:space="preserve">
      - упорядочение деятельности представительств иностранных авиакомпаний и агентств по продаже билетов в Казахстане (аккредитация); </w:t>
      </w:r>
      <w:r>
        <w:br/>
      </w:r>
      <w:r>
        <w:rPr>
          <w:rFonts w:ascii="Times New Roman"/>
          <w:b w:val="false"/>
          <w:i w:val="false"/>
          <w:color w:val="000000"/>
          <w:sz w:val="28"/>
        </w:rPr>
        <w:t xml:space="preserve">
      - применение практики преимущества на авиалиниях регулярного авиаперевозчика.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5.4. Реализация мероприятий по субсидированию </w:t>
      </w:r>
      <w:r>
        <w:br/>
      </w:r>
      <w:r>
        <w:rPr>
          <w:rFonts w:ascii="Times New Roman"/>
          <w:b w:val="false"/>
          <w:i w:val="false"/>
          <w:color w:val="000000"/>
          <w:sz w:val="28"/>
        </w:rPr>
        <w:t>
</w:t>
      </w:r>
      <w:r>
        <w:rPr>
          <w:rFonts w:ascii="Times New Roman"/>
          <w:b/>
          <w:i w:val="false"/>
          <w:color w:val="000000"/>
          <w:sz w:val="28"/>
        </w:rPr>
        <w:t xml:space="preserve">           и распределению социально значимых авиамаршрутов </w:t>
      </w:r>
    </w:p>
    <w:bookmarkEnd w:id="19"/>
    <w:p>
      <w:pPr>
        <w:spacing w:after="0"/>
        <w:ind w:left="0"/>
        <w:jc w:val="both"/>
      </w:pP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17 августа 2002 года N 915 "Об утверждении Правил расходования субсидий на авиамаршруты" утверждены Правила расходования субсидий на авиамаршруты. </w:t>
      </w:r>
      <w:r>
        <w:br/>
      </w:r>
      <w:r>
        <w:rPr>
          <w:rFonts w:ascii="Times New Roman"/>
          <w:b w:val="false"/>
          <w:i w:val="false"/>
          <w:color w:val="000000"/>
          <w:sz w:val="28"/>
        </w:rPr>
        <w:t xml:space="preserve">
      Согласно Правилам расходование субсидий на регулярные перевозки по социально значимым авиамаршрутам подлежит субсидированию за счет средств, предусмотренных в соответствующем бюджете. Субсидирование распространяется на авиаперевозки в экономическом классе воздушного судна. Субсидии на авиаперевозки направляются на погашение разницы между тарифом и объемом эксплуатационных расходов, формирующихся при авиаперевозке.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5.5. Оптимизация деятельности международных аэропортов </w:t>
      </w:r>
      <w:r>
        <w:br/>
      </w:r>
      <w:r>
        <w:rPr>
          <w:rFonts w:ascii="Times New Roman"/>
          <w:b w:val="false"/>
          <w:i w:val="false"/>
          <w:color w:val="000000"/>
          <w:sz w:val="28"/>
        </w:rPr>
        <w:t>
</w:t>
      </w:r>
      <w:r>
        <w:rPr>
          <w:rFonts w:ascii="Times New Roman"/>
          <w:b/>
          <w:i w:val="false"/>
          <w:color w:val="000000"/>
          <w:sz w:val="28"/>
        </w:rPr>
        <w:t xml:space="preserve">           для развития транзитного потенциала </w:t>
      </w:r>
    </w:p>
    <w:bookmarkEnd w:id="20"/>
    <w:p>
      <w:pPr>
        <w:spacing w:after="0"/>
        <w:ind w:left="0"/>
        <w:jc w:val="both"/>
      </w:pPr>
      <w:r>
        <w:rPr>
          <w:rFonts w:ascii="Times New Roman"/>
          <w:b w:val="false"/>
          <w:i w:val="false"/>
          <w:color w:val="000000"/>
          <w:sz w:val="28"/>
        </w:rPr>
        <w:t xml:space="preserve">      В целях стабилизации и оптимизации деятельности аэропортов необходимо, прежде всего, упорядочить работу тех аэропортов, которые допущены к международным авиаперевозкам по временной схеме, учитывая, что большинство из 14 работающих по данной схеме аэропортов по своему техническому оснащению и качеству обслуживания не отвечают требованиям, предъявляемым к международным аэропортам, тем самым вызывают справедливые нарекания как со стороны зарубежных авиакомпаний, так и иностранных граждан, что наносит реальный ущерб престижу и экономическим интересам страны. </w:t>
      </w:r>
      <w:r>
        <w:br/>
      </w:r>
      <w:r>
        <w:rPr>
          <w:rFonts w:ascii="Times New Roman"/>
          <w:b w:val="false"/>
          <w:i w:val="false"/>
          <w:color w:val="000000"/>
          <w:sz w:val="28"/>
        </w:rPr>
        <w:t xml:space="preserve">
      В этих целях будут разработаны Правила открытия аэродромов Республики Казахстан для выполнения международных полетов, которыми устанавливаются требования на соответствие международным стандартам, рекомендуемыми практикой Международной организации гражданской авиации (ИКАО), основными из которых являются: </w:t>
      </w:r>
      <w:r>
        <w:br/>
      </w:r>
      <w:r>
        <w:rPr>
          <w:rFonts w:ascii="Times New Roman"/>
          <w:b w:val="false"/>
          <w:i w:val="false"/>
          <w:color w:val="000000"/>
          <w:sz w:val="28"/>
        </w:rPr>
        <w:t xml:space="preserve">
      - наличие взлетно-посадочной полосы, рулежных дорожек, перронов, мест стоянок, позволяющих принимать воздушные суда не ниже первого и второго класса без ограничений; </w:t>
      </w:r>
      <w:r>
        <w:br/>
      </w:r>
      <w:r>
        <w:rPr>
          <w:rFonts w:ascii="Times New Roman"/>
          <w:b w:val="false"/>
          <w:i w:val="false"/>
          <w:color w:val="000000"/>
          <w:sz w:val="28"/>
        </w:rPr>
        <w:t xml:space="preserve">
      - наличие радиосветотехнической системы, обеспечивающей минимум посадки воздушных судов по одной из трех категорий Международной организации гражданской авиации (ИКАО); </w:t>
      </w:r>
      <w:r>
        <w:br/>
      </w:r>
      <w:r>
        <w:rPr>
          <w:rFonts w:ascii="Times New Roman"/>
          <w:b w:val="false"/>
          <w:i w:val="false"/>
          <w:color w:val="000000"/>
          <w:sz w:val="28"/>
        </w:rPr>
        <w:t xml:space="preserve">
      - наличие технических средств досмотра, позволяющих обнаруживать все запрещенные к перевозке предметы и вещества, включая пластические взрывчатые вещества, что является обязательным условием выполнения Республикой Казахстан своих обязательств по международным конвенциям в области авиационной безопасности, участником которых она является; </w:t>
      </w:r>
      <w:r>
        <w:br/>
      </w:r>
      <w:r>
        <w:rPr>
          <w:rFonts w:ascii="Times New Roman"/>
          <w:b w:val="false"/>
          <w:i w:val="false"/>
          <w:color w:val="000000"/>
          <w:sz w:val="28"/>
        </w:rPr>
        <w:t xml:space="preserve">
      - наличие соответствующих транспортных средств, помещений и служб, обеспечивающих быстрое обслуживание воздушных судов, а также оформление пассажиров, экипажа, багажа, грузов и почты и т.д. </w:t>
      </w:r>
      <w:r>
        <w:br/>
      </w:r>
      <w:r>
        <w:rPr>
          <w:rFonts w:ascii="Times New Roman"/>
          <w:b w:val="false"/>
          <w:i w:val="false"/>
          <w:color w:val="000000"/>
          <w:sz w:val="28"/>
        </w:rPr>
        <w:t xml:space="preserve">
      Кроме того будут учтены и такие критерии как: </w:t>
      </w:r>
      <w:r>
        <w:br/>
      </w:r>
      <w:r>
        <w:rPr>
          <w:rFonts w:ascii="Times New Roman"/>
          <w:b w:val="false"/>
          <w:i w:val="false"/>
          <w:color w:val="000000"/>
          <w:sz w:val="28"/>
        </w:rPr>
        <w:t xml:space="preserve">
      - географическое расположение аэропорта; </w:t>
      </w:r>
      <w:r>
        <w:br/>
      </w:r>
      <w:r>
        <w:rPr>
          <w:rFonts w:ascii="Times New Roman"/>
          <w:b w:val="false"/>
          <w:i w:val="false"/>
          <w:color w:val="000000"/>
          <w:sz w:val="28"/>
        </w:rPr>
        <w:t xml:space="preserve">
      - перспективы развития региона, где расположен аэропорт; </w:t>
      </w:r>
      <w:r>
        <w:br/>
      </w:r>
      <w:r>
        <w:rPr>
          <w:rFonts w:ascii="Times New Roman"/>
          <w:b w:val="false"/>
          <w:i w:val="false"/>
          <w:color w:val="000000"/>
          <w:sz w:val="28"/>
        </w:rPr>
        <w:t xml:space="preserve">
      - интенсивность движения воздушных судов в аэропорту; </w:t>
      </w:r>
      <w:r>
        <w:br/>
      </w:r>
      <w:r>
        <w:rPr>
          <w:rFonts w:ascii="Times New Roman"/>
          <w:b w:val="false"/>
          <w:i w:val="false"/>
          <w:color w:val="000000"/>
          <w:sz w:val="28"/>
        </w:rPr>
        <w:t xml:space="preserve">
      - фактический и прогнозируемый объемы авиаперевозок аэропорта; </w:t>
      </w:r>
      <w:r>
        <w:br/>
      </w:r>
      <w:r>
        <w:rPr>
          <w:rFonts w:ascii="Times New Roman"/>
          <w:b w:val="false"/>
          <w:i w:val="false"/>
          <w:color w:val="000000"/>
          <w:sz w:val="28"/>
        </w:rPr>
        <w:t xml:space="preserve">
      - наличие иммиграционного обслуживания, обеспечивающего выдачу виз по упрощенной схеме в максимально короткий срок; </w:t>
      </w:r>
      <w:r>
        <w:br/>
      </w:r>
      <w:r>
        <w:rPr>
          <w:rFonts w:ascii="Times New Roman"/>
          <w:b w:val="false"/>
          <w:i w:val="false"/>
          <w:color w:val="000000"/>
          <w:sz w:val="28"/>
        </w:rPr>
        <w:t xml:space="preserve">
      - наличие санитарного обслуживания (животный и растительный карантин); </w:t>
      </w:r>
      <w:r>
        <w:br/>
      </w:r>
      <w:r>
        <w:rPr>
          <w:rFonts w:ascii="Times New Roman"/>
          <w:b w:val="false"/>
          <w:i w:val="false"/>
          <w:color w:val="000000"/>
          <w:sz w:val="28"/>
        </w:rPr>
        <w:t xml:space="preserve">
      - наличие систем электронного обмена данных, в целях упрощения обработки грузов и других предметов и многое другое. </w:t>
      </w:r>
      <w:r>
        <w:br/>
      </w:r>
      <w:r>
        <w:rPr>
          <w:rFonts w:ascii="Times New Roman"/>
          <w:b w:val="false"/>
          <w:i w:val="false"/>
          <w:color w:val="000000"/>
          <w:sz w:val="28"/>
        </w:rPr>
        <w:t xml:space="preserve">
      С целью увеличения транспортного потока через республику предусматриваются совместно с заинтересованными министерствами и ведомствами создание в аэропортах транзитных зон и организация трансфертов. </w:t>
      </w:r>
      <w:r>
        <w:br/>
      </w:r>
      <w:r>
        <w:rPr>
          <w:rFonts w:ascii="Times New Roman"/>
          <w:b w:val="false"/>
          <w:i w:val="false"/>
          <w:color w:val="000000"/>
          <w:sz w:val="28"/>
        </w:rPr>
        <w:t xml:space="preserve">
      Необходимо отметить, что благоприятное географическое положение Казахстана в центре Евразии создает исключительные предпосылки для включения воздушных коридоров Казахстана в формирующиеся транзитные потоки в сообщениях Европа-Азия. </w:t>
      </w:r>
      <w:r>
        <w:br/>
      </w:r>
      <w:r>
        <w:rPr>
          <w:rFonts w:ascii="Times New Roman"/>
          <w:b w:val="false"/>
          <w:i w:val="false"/>
          <w:color w:val="000000"/>
          <w:sz w:val="28"/>
        </w:rPr>
        <w:t xml:space="preserve">
      Для привлечения транзитного потока особое внимание уделяется развитию аэропорта столицы. В настоящее время ведется строительство аэропортового комплекса по проекту реконструкции аэропорта г. Астаны из средств Японского Банка Международного Сотрудничества (JBIC). Общая сумма займа составляет 30,7 млрд. тенге, 20% из которой предоставляется аэропорту в качестве кредита, остальные 80% - на безвозмездной основе из республиканского бюджета. </w:t>
      </w:r>
      <w:r>
        <w:br/>
      </w:r>
      <w:r>
        <w:rPr>
          <w:rFonts w:ascii="Times New Roman"/>
          <w:b w:val="false"/>
          <w:i w:val="false"/>
          <w:color w:val="000000"/>
          <w:sz w:val="28"/>
        </w:rPr>
        <w:t xml:space="preserve">
      В результате это будет современный комплекс, соответствующий всем требованиям международных стандартов. </w:t>
      </w:r>
      <w:r>
        <w:br/>
      </w:r>
      <w:r>
        <w:rPr>
          <w:rFonts w:ascii="Times New Roman"/>
          <w:b w:val="false"/>
          <w:i w:val="false"/>
          <w:color w:val="000000"/>
          <w:sz w:val="28"/>
        </w:rPr>
        <w:t xml:space="preserve">
      В республиканском бюджете на 2003 год предусмотрены средства в размере 1,5 млрд. тенге на реализацию проекта реконструкции взлетно-посадочной полосы аэропорта г. Астаны.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5.6. Реконструкция и обновление основных </w:t>
      </w:r>
      <w:r>
        <w:br/>
      </w:r>
      <w:r>
        <w:rPr>
          <w:rFonts w:ascii="Times New Roman"/>
          <w:b w:val="false"/>
          <w:i w:val="false"/>
          <w:color w:val="000000"/>
          <w:sz w:val="28"/>
        </w:rPr>
        <w:t>
</w:t>
      </w:r>
      <w:r>
        <w:rPr>
          <w:rFonts w:ascii="Times New Roman"/>
          <w:b/>
          <w:i w:val="false"/>
          <w:color w:val="000000"/>
          <w:sz w:val="28"/>
        </w:rPr>
        <w:t xml:space="preserve">           производственных мощностей аэропортов </w:t>
      </w:r>
    </w:p>
    <w:bookmarkEnd w:id="21"/>
    <w:p>
      <w:pPr>
        <w:spacing w:after="0"/>
        <w:ind w:left="0"/>
        <w:jc w:val="both"/>
      </w:pPr>
      <w:r>
        <w:rPr>
          <w:rFonts w:ascii="Times New Roman"/>
          <w:b w:val="false"/>
          <w:i w:val="false"/>
          <w:color w:val="000000"/>
          <w:sz w:val="28"/>
        </w:rPr>
        <w:t xml:space="preserve">      На сегодняшний день практически все аэродромы республики требуют проведения капитального ремонта взлетно-посадочных полос, состояние которых напрямую влияет на безопасность полетов. Капитальный ремонт взлетно-посадочных полос аэропортов республики проводился в среднем более 15-20 лет назад при нормативном сроке эксплуатации 10-12 лет. К сожалению, финансовые возможности аэропортов не позволяют самостоятельно решить данную проблему. </w:t>
      </w:r>
      <w:r>
        <w:br/>
      </w:r>
      <w:r>
        <w:rPr>
          <w:rFonts w:ascii="Times New Roman"/>
          <w:b w:val="false"/>
          <w:i w:val="false"/>
          <w:color w:val="000000"/>
          <w:sz w:val="28"/>
        </w:rPr>
        <w:t xml:space="preserve">
      Первоначальным этапом решения данной проблемы станет строительство в 2003 году новой взлетно-посадочной полосы аэропорта г. Атырау. Финансирование данного проекта будет осуществляться из средств займа Европейского Банка реконструкции и развития в размере 3,9 млрд. тенге (25 млн. долларов США). </w:t>
      </w:r>
      <w:r>
        <w:br/>
      </w:r>
      <w:r>
        <w:rPr>
          <w:rFonts w:ascii="Times New Roman"/>
          <w:b w:val="false"/>
          <w:i w:val="false"/>
          <w:color w:val="000000"/>
          <w:sz w:val="28"/>
        </w:rPr>
        <w:t xml:space="preserve">
      Исходя из основных направлений транзитных потоков через воздушное пространство Казахстана и учитывая принцип Международной организации гражданской авиации ИКАО, возлагающей ответственность на государство за обеспечение безопасности полетов, наиболее целесообразно на сегодняшний день провести реконструкцию и модернизацию взлетно-посадочных полос в первую очередь таких аэропортов как </w:t>
      </w:r>
      <w:r>
        <w:rPr>
          <w:rFonts w:ascii="Times New Roman"/>
          <w:b/>
          <w:i w:val="false"/>
          <w:color w:val="000000"/>
          <w:sz w:val="28"/>
        </w:rPr>
        <w:t xml:space="preserve"> Актау, Актобе и Шымкент </w:t>
      </w:r>
      <w:r>
        <w:rPr>
          <w:rFonts w:ascii="Times New Roman"/>
          <w:b w:val="false"/>
          <w:i w:val="false"/>
          <w:color w:val="000000"/>
          <w:sz w:val="28"/>
        </w:rPr>
        <w:t xml:space="preserve">. Потребность в финансовых средствах для реконструкции данных аэропортов составит 4,5 млрд. тенге. </w:t>
      </w:r>
      <w:r>
        <w:br/>
      </w:r>
      <w:r>
        <w:rPr>
          <w:rFonts w:ascii="Times New Roman"/>
          <w:b w:val="false"/>
          <w:i w:val="false"/>
          <w:color w:val="000000"/>
          <w:sz w:val="28"/>
        </w:rPr>
        <w:t xml:space="preserve">
      Данные аэропорты находятся на основных международных трассах, поэтому их использование в качестве транзита для крупных воздушных судов типа Боинг-747 принесет обоюдную экономическую выгоду для международных авиаперевозчиков и аэропортов страны и будет способствовать повышению имиджа Республики Казахстан. </w:t>
      </w:r>
      <w:r>
        <w:br/>
      </w:r>
      <w:r>
        <w:rPr>
          <w:rFonts w:ascii="Times New Roman"/>
          <w:b w:val="false"/>
          <w:i w:val="false"/>
          <w:color w:val="000000"/>
          <w:sz w:val="28"/>
        </w:rPr>
        <w:t xml:space="preserve">
      Выбор вышеуказанных аэропортов для первоочередной реконструкции ВПП продиктован следующими причинами: </w:t>
      </w:r>
      <w:r>
        <w:br/>
      </w:r>
      <w:r>
        <w:rPr>
          <w:rFonts w:ascii="Times New Roman"/>
          <w:b w:val="false"/>
          <w:i w:val="false"/>
          <w:color w:val="000000"/>
          <w:sz w:val="28"/>
        </w:rPr>
        <w:t>
</w:t>
      </w:r>
      <w:r>
        <w:rPr>
          <w:rFonts w:ascii="Times New Roman"/>
          <w:b/>
          <w:i w:val="false"/>
          <w:color w:val="000000"/>
          <w:sz w:val="28"/>
        </w:rPr>
        <w:t xml:space="preserve">      г. Актау: </w:t>
      </w:r>
      <w:r>
        <w:br/>
      </w:r>
      <w:r>
        <w:rPr>
          <w:rFonts w:ascii="Times New Roman"/>
          <w:b w:val="false"/>
          <w:i w:val="false"/>
          <w:color w:val="000000"/>
          <w:sz w:val="28"/>
        </w:rPr>
        <w:t xml:space="preserve">
      - пролет транзитных воздушных судов через г. Актау составляет до 36% всего воздушного движения в воздушном пространстве Западного Казахстана (до 90 самолетов в сутки); </w:t>
      </w:r>
      <w:r>
        <w:br/>
      </w:r>
      <w:r>
        <w:rPr>
          <w:rFonts w:ascii="Times New Roman"/>
          <w:b w:val="false"/>
          <w:i w:val="false"/>
          <w:color w:val="000000"/>
          <w:sz w:val="28"/>
        </w:rPr>
        <w:t xml:space="preserve">
      - наличие морского порта, позволяющего использовать комбинированные грузовые перевозки морским, воздушным и железнодорожным транспортом; </w:t>
      </w:r>
      <w:r>
        <w:br/>
      </w:r>
      <w:r>
        <w:rPr>
          <w:rFonts w:ascii="Times New Roman"/>
          <w:b w:val="false"/>
          <w:i w:val="false"/>
          <w:color w:val="000000"/>
          <w:sz w:val="28"/>
        </w:rPr>
        <w:t xml:space="preserve">
      - наличие инвестиционной программы акимата Мангистауской области, предусматривающей строительство нового пассажирского терминала в аэропорту со всей необходимой инфраструктурой; </w:t>
      </w:r>
      <w:r>
        <w:br/>
      </w:r>
      <w:r>
        <w:rPr>
          <w:rFonts w:ascii="Times New Roman"/>
          <w:b w:val="false"/>
          <w:i w:val="false"/>
          <w:color w:val="000000"/>
          <w:sz w:val="28"/>
        </w:rPr>
        <w:t xml:space="preserve">
      - бурное развитие нефтяной отрасли прикаспийского региона, требующей быстрой доставки необходимого оборудования для нефтяников. </w:t>
      </w:r>
      <w:r>
        <w:br/>
      </w:r>
      <w:r>
        <w:rPr>
          <w:rFonts w:ascii="Times New Roman"/>
          <w:b w:val="false"/>
          <w:i w:val="false"/>
          <w:color w:val="000000"/>
          <w:sz w:val="28"/>
        </w:rPr>
        <w:t>
</w:t>
      </w:r>
      <w:r>
        <w:rPr>
          <w:rFonts w:ascii="Times New Roman"/>
          <w:b/>
          <w:i w:val="false"/>
          <w:color w:val="000000"/>
          <w:sz w:val="28"/>
        </w:rPr>
        <w:t xml:space="preserve">      г. Шымкент: </w:t>
      </w:r>
      <w:r>
        <w:br/>
      </w:r>
      <w:r>
        <w:rPr>
          <w:rFonts w:ascii="Times New Roman"/>
          <w:b w:val="false"/>
          <w:i w:val="false"/>
          <w:color w:val="000000"/>
          <w:sz w:val="28"/>
        </w:rPr>
        <w:t xml:space="preserve">
      - пролет транзитных воздушных судов в районе г. Шымкента составляет 10% от всего воздушного движения в воздушном пространстве Южного Казахстана (до 25 самолетов в сутки); </w:t>
      </w:r>
      <w:r>
        <w:br/>
      </w:r>
      <w:r>
        <w:rPr>
          <w:rFonts w:ascii="Times New Roman"/>
          <w:b w:val="false"/>
          <w:i w:val="false"/>
          <w:color w:val="000000"/>
          <w:sz w:val="28"/>
        </w:rPr>
        <w:t xml:space="preserve">
      - необходимость создания условий для привлечения транспортных воздушных судов, совершающих полеты через аэропорт г. Ташкента, который принимает сегодня до 125 рейсов в сутки. В связи с наблюдающимися перегрузками аэропорта г. Ташкента, а также учитывая политическую стабильность Казахстана, некоторые авиакомпании хотели бы уже сегодня производить посадки в аэропорту г. Шымкента. </w:t>
      </w:r>
      <w:r>
        <w:br/>
      </w:r>
      <w:r>
        <w:rPr>
          <w:rFonts w:ascii="Times New Roman"/>
          <w:b w:val="false"/>
          <w:i w:val="false"/>
          <w:color w:val="000000"/>
          <w:sz w:val="28"/>
        </w:rPr>
        <w:t>
</w:t>
      </w:r>
      <w:r>
        <w:rPr>
          <w:rFonts w:ascii="Times New Roman"/>
          <w:b/>
          <w:i w:val="false"/>
          <w:color w:val="000000"/>
          <w:sz w:val="28"/>
        </w:rPr>
        <w:t xml:space="preserve">      г. Актобе: </w:t>
      </w:r>
      <w:r>
        <w:br/>
      </w:r>
      <w:r>
        <w:rPr>
          <w:rFonts w:ascii="Times New Roman"/>
          <w:b w:val="false"/>
          <w:i w:val="false"/>
          <w:color w:val="000000"/>
          <w:sz w:val="28"/>
        </w:rPr>
        <w:t xml:space="preserve">
      - находится на основной северной международной воздушной трассе Казахстана, пролет транзитных воздушных судов в районе которого составляет 43% от всего воздушного движения (до 110 самолетов в сутки); </w:t>
      </w:r>
      <w:r>
        <w:br/>
      </w:r>
      <w:r>
        <w:rPr>
          <w:rFonts w:ascii="Times New Roman"/>
          <w:b w:val="false"/>
          <w:i w:val="false"/>
          <w:color w:val="000000"/>
          <w:sz w:val="28"/>
        </w:rPr>
        <w:t xml:space="preserve">
      - является стратегическим аэропортом, расположенным на приграничной территории. С момента ввода в строй в 1967 г. капитальный ремонт взлетно-посадочной полосы, рулежных дорожек, перрона не производился. Несущая способность взлетно-посадочных полос значительно ограничивает возможность приема западных типов воздушных судов, имеющихся уже сегодня в авиакомпаниях республики. </w:t>
      </w:r>
      <w:r>
        <w:br/>
      </w:r>
      <w:r>
        <w:rPr>
          <w:rFonts w:ascii="Times New Roman"/>
          <w:b w:val="false"/>
          <w:i w:val="false"/>
          <w:color w:val="000000"/>
          <w:sz w:val="28"/>
        </w:rPr>
        <w:t xml:space="preserve">
      В этой связи все аэропорты республики будут обследованы рабочей группой Министерства транспорта и коммуникаций с привлечением специалистов заинтересованных </w:t>
      </w:r>
      <w:r>
        <w:rPr>
          <w:rFonts w:ascii="Times New Roman"/>
          <w:b/>
          <w:i w:val="false"/>
          <w:color w:val="000000"/>
          <w:sz w:val="28"/>
        </w:rPr>
        <w:t xml:space="preserve">государственных органов </w:t>
      </w:r>
      <w:r>
        <w:rPr>
          <w:rFonts w:ascii="Times New Roman"/>
          <w:b w:val="false"/>
          <w:i w:val="false"/>
          <w:color w:val="000000"/>
          <w:sz w:val="28"/>
        </w:rPr>
        <w:t xml:space="preserve"> на предмет их соответствия требованиям вышеуказанных Правил и готовности к международным авиаперевозкам. </w:t>
      </w:r>
      <w:r>
        <w:br/>
      </w:r>
      <w:r>
        <w:rPr>
          <w:rFonts w:ascii="Times New Roman"/>
          <w:b w:val="false"/>
          <w:i w:val="false"/>
          <w:color w:val="000000"/>
          <w:sz w:val="28"/>
        </w:rPr>
        <w:t xml:space="preserve">
      С целью увеличения транспортного потока через республику предусматриваются совместно с заинтересованными </w:t>
      </w:r>
      <w:r>
        <w:rPr>
          <w:rFonts w:ascii="Times New Roman"/>
          <w:b/>
          <w:i w:val="false"/>
          <w:color w:val="000000"/>
          <w:sz w:val="28"/>
        </w:rPr>
        <w:t xml:space="preserve">государственными органами </w:t>
      </w:r>
      <w:r>
        <w:rPr>
          <w:rFonts w:ascii="Times New Roman"/>
          <w:b w:val="false"/>
          <w:i w:val="false"/>
          <w:color w:val="000000"/>
          <w:sz w:val="28"/>
        </w:rPr>
        <w:t xml:space="preserve"> создание в аэропортах транзитных зон и организация трансфертов. </w:t>
      </w:r>
      <w:r>
        <w:br/>
      </w:r>
      <w:r>
        <w:rPr>
          <w:rFonts w:ascii="Times New Roman"/>
          <w:b w:val="false"/>
          <w:i w:val="false"/>
          <w:color w:val="000000"/>
          <w:sz w:val="28"/>
        </w:rPr>
        <w:t xml:space="preserve">
      В случае непринятия мер по проведению капитальных ремонтов взлетно-посадочных полос данных аэропортов, ставятся под угрозу срыва все принимаемые меры по оздоровлению и развитию отрасли гражданской авиации.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5.7. Принятие необходимых мер по снижению себестоимости </w:t>
      </w:r>
      <w:r>
        <w:br/>
      </w:r>
      <w:r>
        <w:rPr>
          <w:rFonts w:ascii="Times New Roman"/>
          <w:b w:val="false"/>
          <w:i w:val="false"/>
          <w:color w:val="000000"/>
          <w:sz w:val="28"/>
        </w:rPr>
        <w:t>
</w:t>
      </w:r>
      <w:r>
        <w:rPr>
          <w:rFonts w:ascii="Times New Roman"/>
          <w:b/>
          <w:i w:val="false"/>
          <w:color w:val="000000"/>
          <w:sz w:val="28"/>
        </w:rPr>
        <w:t xml:space="preserve">           авиатоплива для гражданской авиации </w:t>
      </w:r>
    </w:p>
    <w:bookmarkEnd w:id="22"/>
    <w:p>
      <w:pPr>
        <w:spacing w:after="0"/>
        <w:ind w:left="0"/>
        <w:jc w:val="both"/>
      </w:pPr>
      <w:r>
        <w:rPr>
          <w:rFonts w:ascii="Times New Roman"/>
          <w:b w:val="false"/>
          <w:i w:val="false"/>
          <w:color w:val="000000"/>
          <w:sz w:val="28"/>
        </w:rPr>
        <w:t xml:space="preserve">      Для максимального использования транзитного потенциала казахстанских аэропортов необходимо решить вопрос обеспечения отрасли авиатопливом по приемлемым ценам. Для решения данной проблемы Министерство транспорта и коммуникаций совместно с Министерством энергетики и минеральных ресурсов ежегодно будет согласовывать график и объем поставки авиатоплива в аэропорты. </w:t>
      </w:r>
      <w:r>
        <w:br/>
      </w:r>
      <w:r>
        <w:rPr>
          <w:rFonts w:ascii="Times New Roman"/>
          <w:b w:val="false"/>
          <w:i w:val="false"/>
          <w:color w:val="000000"/>
          <w:sz w:val="28"/>
        </w:rPr>
        <w:t xml:space="preserve">
      Предусматривается организовать поставку авиатоплива в авиакомпании и аэропорты, непосредственно от производителей без посредников, т.е. необходимо внести в законодательство Республики Казахстан изменения, позволяющие аэропортам закупать топливо напрямую на нефтеперерабатывающих заводах. Это позволит снизить стоимость топлива для потребителей минимум на 30-35 долларов США за тонну.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5.8. Разработка эффективного механизма для обновления </w:t>
      </w:r>
      <w:r>
        <w:br/>
      </w:r>
      <w:r>
        <w:rPr>
          <w:rFonts w:ascii="Times New Roman"/>
          <w:b w:val="false"/>
          <w:i w:val="false"/>
          <w:color w:val="000000"/>
          <w:sz w:val="28"/>
        </w:rPr>
        <w:t>
</w:t>
      </w:r>
      <w:r>
        <w:rPr>
          <w:rFonts w:ascii="Times New Roman"/>
          <w:b/>
          <w:i w:val="false"/>
          <w:color w:val="000000"/>
          <w:sz w:val="28"/>
        </w:rPr>
        <w:t xml:space="preserve">           авиационной техники на лизинговой основе </w:t>
      </w:r>
    </w:p>
    <w:bookmarkEnd w:id="23"/>
    <w:p>
      <w:pPr>
        <w:spacing w:after="0"/>
        <w:ind w:left="0"/>
        <w:jc w:val="both"/>
      </w:pPr>
      <w:r>
        <w:rPr>
          <w:rFonts w:ascii="Times New Roman"/>
          <w:b w:val="false"/>
          <w:i w:val="false"/>
          <w:color w:val="000000"/>
          <w:sz w:val="28"/>
        </w:rPr>
        <w:t>      Для решения проблем обновления авиационной техники на лизинговой основе, включая наземные средства обслуживания,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31 мая 2002 года N 601 создано закрытое акционерное общество "КазАвиаЛизинг" со 100-процентным участием государства в уставном капитале. Основной его задачей является поддержка развития рынка авиационных услуг путем обеспечения доступности авиаоператоров к современной авиационной технике и технологическому оборудованию на лизинговой основе. Данная лизинговая компания будет также оказывать услуги финансового лизинга. </w:t>
      </w:r>
      <w:r>
        <w:br/>
      </w:r>
      <w:r>
        <w:rPr>
          <w:rFonts w:ascii="Times New Roman"/>
          <w:b w:val="false"/>
          <w:i w:val="false"/>
          <w:color w:val="000000"/>
          <w:sz w:val="28"/>
        </w:rPr>
        <w:t xml:space="preserve">
      Для совершенствования деятельности ЗАО "КазАвиаЛизинг" необходимо: </w:t>
      </w:r>
      <w:r>
        <w:br/>
      </w:r>
      <w:r>
        <w:rPr>
          <w:rFonts w:ascii="Times New Roman"/>
          <w:b w:val="false"/>
          <w:i w:val="false"/>
          <w:color w:val="000000"/>
          <w:sz w:val="28"/>
        </w:rPr>
        <w:t xml:space="preserve">
      1) провести анализ состояния существующей авиационной техники; </w:t>
      </w:r>
      <w:r>
        <w:br/>
      </w:r>
      <w:r>
        <w:rPr>
          <w:rFonts w:ascii="Times New Roman"/>
          <w:b w:val="false"/>
          <w:i w:val="false"/>
          <w:color w:val="000000"/>
          <w:sz w:val="28"/>
        </w:rPr>
        <w:t xml:space="preserve">
      2) разработать механизмы лизинга авиационной техники; </w:t>
      </w:r>
      <w:r>
        <w:br/>
      </w:r>
      <w:r>
        <w:rPr>
          <w:rFonts w:ascii="Times New Roman"/>
          <w:b w:val="false"/>
          <w:i w:val="false"/>
          <w:color w:val="000000"/>
          <w:sz w:val="28"/>
        </w:rPr>
        <w:t xml:space="preserve">
      3) разработать методику проведения конкурсных процедур по определению операторов авиационной техники; </w:t>
      </w:r>
      <w:r>
        <w:br/>
      </w:r>
      <w:r>
        <w:rPr>
          <w:rFonts w:ascii="Times New Roman"/>
          <w:b w:val="false"/>
          <w:i w:val="false"/>
          <w:color w:val="000000"/>
          <w:sz w:val="28"/>
        </w:rPr>
        <w:t xml:space="preserve">
      4) разработать механизмы контроля со стороны лизинговой компании за эксплуатацией авиационной техники. </w:t>
      </w:r>
      <w:r>
        <w:br/>
      </w:r>
      <w:r>
        <w:rPr>
          <w:rFonts w:ascii="Times New Roman"/>
          <w:b w:val="false"/>
          <w:i w:val="false"/>
          <w:color w:val="000000"/>
          <w:sz w:val="28"/>
        </w:rPr>
        <w:t xml:space="preserve">
      В период с 2004-2005 гг. планируется взять в лизинг на конкурсной основе новую авиационную технику, исходя из условий выбора наиболее экономичных, комфортабельных и современных моделей воздушных судов. </w:t>
      </w:r>
      <w:r>
        <w:br/>
      </w:r>
      <w:r>
        <w:rPr>
          <w:rFonts w:ascii="Times New Roman"/>
          <w:b w:val="false"/>
          <w:i w:val="false"/>
          <w:color w:val="000000"/>
          <w:sz w:val="28"/>
        </w:rPr>
        <w:t xml:space="preserve">
      Для работы лизинговой компании в Программе предусмотрено увеличение уставного капитала в 2005 году ЗАО "КазАвиаЛизинг" на сумму 1,5 млрд. тенге из республиканского бюджета.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5.9. Развитие основных производственных мощностей </w:t>
      </w:r>
      <w:r>
        <w:br/>
      </w:r>
      <w:r>
        <w:rPr>
          <w:rFonts w:ascii="Times New Roman"/>
          <w:b w:val="false"/>
          <w:i w:val="false"/>
          <w:color w:val="000000"/>
          <w:sz w:val="28"/>
        </w:rPr>
        <w:t>
</w:t>
      </w:r>
      <w:r>
        <w:rPr>
          <w:rFonts w:ascii="Times New Roman"/>
          <w:b/>
          <w:i w:val="false"/>
          <w:color w:val="000000"/>
          <w:sz w:val="28"/>
        </w:rPr>
        <w:t xml:space="preserve">           по управлению и контролю за воздушным движением </w:t>
      </w:r>
    </w:p>
    <w:bookmarkEnd w:id="24"/>
    <w:p>
      <w:pPr>
        <w:spacing w:after="0"/>
        <w:ind w:left="0"/>
        <w:jc w:val="both"/>
      </w:pPr>
      <w:r>
        <w:rPr>
          <w:rFonts w:ascii="Times New Roman"/>
          <w:b w:val="false"/>
          <w:i w:val="false"/>
          <w:color w:val="000000"/>
          <w:sz w:val="28"/>
        </w:rPr>
        <w:t xml:space="preserve">      Для привлечения дополнительных потоков на территорию Казахстана необходимо проведение комплекса мероприятий, которые требуют применения совместных усилий различных государственных органов: </w:t>
      </w:r>
      <w:r>
        <w:br/>
      </w:r>
      <w:r>
        <w:rPr>
          <w:rFonts w:ascii="Times New Roman"/>
          <w:b w:val="false"/>
          <w:i w:val="false"/>
          <w:color w:val="000000"/>
          <w:sz w:val="28"/>
        </w:rPr>
        <w:t xml:space="preserve">
      - Министерства транспорта и коммуникаций Республики Казахстан; </w:t>
      </w:r>
      <w:r>
        <w:br/>
      </w:r>
      <w:r>
        <w:rPr>
          <w:rFonts w:ascii="Times New Roman"/>
          <w:b w:val="false"/>
          <w:i w:val="false"/>
          <w:color w:val="000000"/>
          <w:sz w:val="28"/>
        </w:rPr>
        <w:t xml:space="preserve">
      - Министерства иностранных дел Республики Казахстан; </w:t>
      </w:r>
      <w:r>
        <w:br/>
      </w:r>
      <w:r>
        <w:rPr>
          <w:rFonts w:ascii="Times New Roman"/>
          <w:b w:val="false"/>
          <w:i w:val="false"/>
          <w:color w:val="000000"/>
          <w:sz w:val="28"/>
        </w:rPr>
        <w:t xml:space="preserve">
      - Министерства обороны Республики Казахстан; </w:t>
      </w:r>
      <w:r>
        <w:br/>
      </w:r>
      <w:r>
        <w:rPr>
          <w:rFonts w:ascii="Times New Roman"/>
          <w:b w:val="false"/>
          <w:i w:val="false"/>
          <w:color w:val="000000"/>
          <w:sz w:val="28"/>
        </w:rPr>
        <w:t xml:space="preserve">
      - Агентства Республики Казахстан по регулированию естественных монополий и защите конкуренции. </w:t>
      </w:r>
      <w:r>
        <w:br/>
      </w:r>
      <w:r>
        <w:rPr>
          <w:rFonts w:ascii="Times New Roman"/>
          <w:b w:val="false"/>
          <w:i w:val="false"/>
          <w:color w:val="000000"/>
          <w:sz w:val="28"/>
        </w:rPr>
        <w:t xml:space="preserve">
      В данном направлении необходимо: </w:t>
      </w:r>
      <w:r>
        <w:br/>
      </w:r>
      <w:r>
        <w:rPr>
          <w:rFonts w:ascii="Times New Roman"/>
          <w:b w:val="false"/>
          <w:i w:val="false"/>
          <w:color w:val="000000"/>
          <w:sz w:val="28"/>
        </w:rPr>
        <w:t xml:space="preserve">
      1) осуществить взаимодействие с полномочными органами сопредельных государств, включая правительственный уровень, по организации и планированию воздушных потоков и открытию новых воздушных международных трасс; </w:t>
      </w:r>
      <w:r>
        <w:br/>
      </w:r>
      <w:r>
        <w:rPr>
          <w:rFonts w:ascii="Times New Roman"/>
          <w:b w:val="false"/>
          <w:i w:val="false"/>
          <w:color w:val="000000"/>
          <w:sz w:val="28"/>
        </w:rPr>
        <w:t xml:space="preserve">
      2) отработать между субъектами гражданской авиации единую скоординированную политику по привлечению потоков воздушного движения на территорию Республики Казахстан; </w:t>
      </w:r>
      <w:r>
        <w:br/>
      </w:r>
      <w:r>
        <w:rPr>
          <w:rFonts w:ascii="Times New Roman"/>
          <w:b w:val="false"/>
          <w:i w:val="false"/>
          <w:color w:val="000000"/>
          <w:sz w:val="28"/>
        </w:rPr>
        <w:t xml:space="preserve">
      3) развивать сервисную инфраструктуру аэропортов Казахстана для повышения качества обслуживания транзитных рейсов; </w:t>
      </w:r>
      <w:r>
        <w:br/>
      </w:r>
      <w:r>
        <w:rPr>
          <w:rFonts w:ascii="Times New Roman"/>
          <w:b w:val="false"/>
          <w:i w:val="false"/>
          <w:color w:val="000000"/>
          <w:sz w:val="28"/>
        </w:rPr>
        <w:t xml:space="preserve">
      4) провести переговоры и заключить соглашения с аэронавигационными службами сопредельных государств по вопросам максимального использования транзитного потенциала воздушных трасс Республики Казахстан, непосредственно с авиакомпаниями по вопросам использования воздушного пространства Республики Казахстан при выполнении полетов и рейсов с посадками; </w:t>
      </w:r>
      <w:r>
        <w:br/>
      </w:r>
      <w:r>
        <w:rPr>
          <w:rFonts w:ascii="Times New Roman"/>
          <w:b w:val="false"/>
          <w:i w:val="false"/>
          <w:color w:val="000000"/>
          <w:sz w:val="28"/>
        </w:rPr>
        <w:t xml:space="preserve">
      5) привлекать посольства Казахстана за рубежом к работам по переориентации маршрутов полетов зарубежных авиакомпаний на трансазиатские маршруты, проходящие по территории Республики Казахстан, при выполнении рейсов из Европы в страны Юго-Восточной Азии; </w:t>
      </w:r>
      <w:r>
        <w:br/>
      </w:r>
      <w:r>
        <w:rPr>
          <w:rFonts w:ascii="Times New Roman"/>
          <w:b w:val="false"/>
          <w:i w:val="false"/>
          <w:color w:val="000000"/>
          <w:sz w:val="28"/>
        </w:rPr>
        <w:t xml:space="preserve">
      6) упростить процедуры получения разрешения на использование воздушного пространства Казахстана путем разработки и проведения совместных мероприятий министерствами транспорта и коммуникаций, иностранных дел и обороны; </w:t>
      </w:r>
      <w:r>
        <w:br/>
      </w:r>
      <w:r>
        <w:rPr>
          <w:rFonts w:ascii="Times New Roman"/>
          <w:b w:val="false"/>
          <w:i w:val="false"/>
          <w:color w:val="000000"/>
          <w:sz w:val="28"/>
        </w:rPr>
        <w:t xml:space="preserve">
      7) взаимодействовать с международными организациями гражданской авиации ИКАО, ИАТА и другие; </w:t>
      </w:r>
      <w:r>
        <w:br/>
      </w:r>
      <w:r>
        <w:rPr>
          <w:rFonts w:ascii="Times New Roman"/>
          <w:b w:val="false"/>
          <w:i w:val="false"/>
          <w:color w:val="000000"/>
          <w:sz w:val="28"/>
        </w:rPr>
        <w:t xml:space="preserve">
      8) участвовать в международных семинарах, конференциях и выставках в области авиатранспортного сектора и в частности, аэронавигации, а также организовать и провести подобные мероприятия в Республике Казахстан; </w:t>
      </w:r>
      <w:r>
        <w:br/>
      </w:r>
      <w:r>
        <w:rPr>
          <w:rFonts w:ascii="Times New Roman"/>
          <w:b w:val="false"/>
          <w:i w:val="false"/>
          <w:color w:val="000000"/>
          <w:sz w:val="28"/>
        </w:rPr>
        <w:t xml:space="preserve">
      9) взаимодействовать с Агентством Республики Казахстан по регулированию естественных монополий и защите конкуренции в вопросах разработки и внедрения нормативной правовой базы по применению ставок сборов за аэронавигационное обслуживание, позволяющие оперативно реагировать на изменение условий рынка. </w:t>
      </w:r>
      <w:r>
        <w:br/>
      </w:r>
      <w:r>
        <w:rPr>
          <w:rFonts w:ascii="Times New Roman"/>
          <w:b w:val="false"/>
          <w:i w:val="false"/>
          <w:color w:val="000000"/>
          <w:sz w:val="28"/>
        </w:rPr>
        <w:t xml:space="preserve">
      Для дальнейшего развития аэронавигационной системы, на наш взгляд, необходимо: </w:t>
      </w:r>
      <w:r>
        <w:br/>
      </w:r>
      <w:r>
        <w:rPr>
          <w:rFonts w:ascii="Times New Roman"/>
          <w:b w:val="false"/>
          <w:i w:val="false"/>
          <w:color w:val="000000"/>
          <w:sz w:val="28"/>
        </w:rPr>
        <w:t xml:space="preserve">
      - продолжение интеграции удаленных позиций в центры автоматизированной системы управления воздушным движением в аэропортах Алматы, Актобе и Астаны; </w:t>
      </w:r>
      <w:r>
        <w:br/>
      </w:r>
      <w:r>
        <w:rPr>
          <w:rFonts w:ascii="Times New Roman"/>
          <w:b w:val="false"/>
          <w:i w:val="false"/>
          <w:color w:val="000000"/>
          <w:sz w:val="28"/>
        </w:rPr>
        <w:t xml:space="preserve">
      - создание интегрированной цифровой сети связи, обеспечивающей с одной стороны вопросы модернизации автоматизированной системы управления воздушным движением, а с другой стороны являющейся базой для создания аэронавигационной телекоммуникационной сети; </w:t>
      </w:r>
      <w:r>
        <w:br/>
      </w:r>
      <w:r>
        <w:rPr>
          <w:rFonts w:ascii="Times New Roman"/>
          <w:b w:val="false"/>
          <w:i w:val="false"/>
          <w:color w:val="000000"/>
          <w:sz w:val="28"/>
        </w:rPr>
        <w:t xml:space="preserve">
      - планомерное оснащение современным оборудованием аэропортов с целью замены выработавших ресурс, морально устаревших и не соответствующих современным стандартам аэродромных локаторов, систем посадки, приводных радиостанций и маркерных маяков.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5.10. Повышение уровня подготовки и переподготовки </w:t>
      </w:r>
      <w:r>
        <w:br/>
      </w:r>
      <w:r>
        <w:rPr>
          <w:rFonts w:ascii="Times New Roman"/>
          <w:b w:val="false"/>
          <w:i w:val="false"/>
          <w:color w:val="000000"/>
          <w:sz w:val="28"/>
        </w:rPr>
        <w:t>
</w:t>
      </w:r>
      <w:r>
        <w:rPr>
          <w:rFonts w:ascii="Times New Roman"/>
          <w:b/>
          <w:i w:val="false"/>
          <w:color w:val="000000"/>
          <w:sz w:val="28"/>
        </w:rPr>
        <w:t xml:space="preserve">            кадров в области гражданской авиации </w:t>
      </w:r>
    </w:p>
    <w:bookmarkEnd w:id="25"/>
    <w:p>
      <w:pPr>
        <w:spacing w:after="0"/>
        <w:ind w:left="0"/>
        <w:jc w:val="both"/>
      </w:pPr>
      <w:r>
        <w:rPr>
          <w:rFonts w:ascii="Times New Roman"/>
          <w:b w:val="false"/>
          <w:i w:val="false"/>
          <w:color w:val="000000"/>
          <w:sz w:val="28"/>
        </w:rPr>
        <w:t xml:space="preserve">      Авиация одна из самых технологически быстроразвивающихся отраслей, особо зависящая от профессионализма и квалификации авиационного персонала. В связи с этим важным фактором ее совершенствование является подготовка специалистов для летной эксплуатации, технического обслуживания и ремонта воздушных судов. </w:t>
      </w:r>
      <w:r>
        <w:br/>
      </w:r>
      <w:r>
        <w:rPr>
          <w:rFonts w:ascii="Times New Roman"/>
          <w:b w:val="false"/>
          <w:i w:val="false"/>
          <w:color w:val="000000"/>
          <w:sz w:val="28"/>
        </w:rPr>
        <w:t xml:space="preserve">
      Для этих целей совместно с Министерством образования и науки необходимо разработать программу подготовки квалифицированных кадров для гражданской авиации, в которой необходимо, предусмотреть возможность подготовки летно-инженерного состава в лучших высших учебных заведениях стран ближнего и дальнего зарубежья. </w:t>
      </w:r>
      <w:r>
        <w:br/>
      </w:r>
      <w:r>
        <w:rPr>
          <w:rFonts w:ascii="Times New Roman"/>
          <w:b w:val="false"/>
          <w:i w:val="false"/>
          <w:color w:val="000000"/>
          <w:sz w:val="28"/>
        </w:rPr>
        <w:t xml:space="preserve">
      Одновременно необходимо предусмотреть меры создания собственной образовательной базы на основе Академии гражданской авиации, которая остро нуждается в техническом оснащении и усилении преподавательского состава. Обеспечить достаточное финансирование развития науки и подготовку научных специалистов в области гражданской авиации. </w:t>
      </w:r>
      <w:r>
        <w:br/>
      </w:r>
      <w:r>
        <w:rPr>
          <w:rFonts w:ascii="Times New Roman"/>
          <w:b w:val="false"/>
          <w:i w:val="false"/>
          <w:color w:val="000000"/>
          <w:sz w:val="28"/>
        </w:rPr>
        <w:t xml:space="preserve">
      С учетом тенденции оснащения воздушного парка авиакомпаний республики авиационной техникой западного производства разработать программу подготовки и переподготовки на базе Академии гражданской авиации инженерно-технического и летного состава по эксплуатации воздушных судов "Боинг" и "Эйрбас".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5.11. Разработка системы регулирования </w:t>
      </w:r>
      <w:r>
        <w:br/>
      </w:r>
      <w:r>
        <w:rPr>
          <w:rFonts w:ascii="Times New Roman"/>
          <w:b w:val="false"/>
          <w:i w:val="false"/>
          <w:color w:val="000000"/>
          <w:sz w:val="28"/>
        </w:rPr>
        <w:t>
</w:t>
      </w:r>
      <w:r>
        <w:rPr>
          <w:rFonts w:ascii="Times New Roman"/>
          <w:b/>
          <w:i w:val="false"/>
          <w:color w:val="000000"/>
          <w:sz w:val="28"/>
        </w:rPr>
        <w:t xml:space="preserve">            тарифной политики </w:t>
      </w:r>
    </w:p>
    <w:bookmarkEnd w:id="26"/>
    <w:p>
      <w:pPr>
        <w:spacing w:after="0"/>
        <w:ind w:left="0"/>
        <w:jc w:val="both"/>
      </w:pPr>
      <w:r>
        <w:rPr>
          <w:rFonts w:ascii="Times New Roman"/>
          <w:b w:val="false"/>
          <w:i w:val="false"/>
          <w:color w:val="000000"/>
          <w:sz w:val="28"/>
        </w:rPr>
        <w:t xml:space="preserve">      Тарифная политика на внутренних авиаперевозках должна основываться на экономически разумных расчетах, быть гибкой и приемлемой для потребителя. </w:t>
      </w:r>
      <w:r>
        <w:br/>
      </w:r>
      <w:r>
        <w:rPr>
          <w:rFonts w:ascii="Times New Roman"/>
          <w:b w:val="false"/>
          <w:i w:val="false"/>
          <w:color w:val="000000"/>
          <w:sz w:val="28"/>
        </w:rPr>
        <w:t xml:space="preserve">
      Совместно с Агентством Республики Казахстан по регулированию естественных монополий и защите конкуренции предусмотрена разработка нормативных правовых актов по вопросам тарифного регулирования деятельности аэропортов и аэронавигации с целью дальнейшего упорядочения и совершенствования этой системы.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6. Необходимые ресурсы и источники финансирования </w:t>
      </w:r>
      <w:r>
        <w:br/>
      </w:r>
      <w:r>
        <w:rPr>
          <w:rFonts w:ascii="Times New Roman"/>
          <w:b w:val="false"/>
          <w:i w:val="false"/>
          <w:color w:val="000000"/>
          <w:sz w:val="28"/>
        </w:rPr>
        <w:t>
</w:t>
      </w:r>
      <w:r>
        <w:rPr>
          <w:rFonts w:ascii="Times New Roman"/>
          <w:b/>
          <w:i w:val="false"/>
          <w:color w:val="000000"/>
          <w:sz w:val="28"/>
        </w:rPr>
        <w:t xml:space="preserve">         Программы </w:t>
      </w:r>
      <w:r>
        <w:rPr>
          <w:rFonts w:ascii="Times New Roman"/>
          <w:b w:val="false"/>
          <w:i w:val="false"/>
          <w:color w:val="ff0000"/>
          <w:sz w:val="28"/>
        </w:rPr>
        <w:t xml:space="preserve">&lt;*&gt; </w:t>
      </w:r>
    </w:p>
    <w:bookmarkEnd w:id="27"/>
    <w:p>
      <w:pPr>
        <w:spacing w:after="0"/>
        <w:ind w:left="0"/>
        <w:jc w:val="both"/>
      </w:pPr>
      <w:r>
        <w:rPr>
          <w:rFonts w:ascii="Times New Roman"/>
          <w:b w:val="false"/>
          <w:i w:val="false"/>
          <w:color w:val="ff0000"/>
          <w:sz w:val="28"/>
        </w:rPr>
        <w:t xml:space="preserve">      Сноска. В раздел 6 внесены изменения - постановлением Правительства РК от 22 июня 2005 г. </w:t>
      </w:r>
      <w:r>
        <w:rPr>
          <w:rFonts w:ascii="Times New Roman"/>
          <w:b w:val="false"/>
          <w:i w:val="false"/>
          <w:color w:val="ff0000"/>
          <w:sz w:val="28"/>
        </w:rPr>
        <w:t xml:space="preserve">N 609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Финансирование работ, для достижения программных целей, должно осуществляться в пределах средств, утвержденных республиканским бюджетом в период 2003-2005 годов.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Потребность финансовых средств      !2003 г. !2004 г. !2005 г. </w:t>
      </w:r>
      <w:r>
        <w:br/>
      </w:r>
      <w:r>
        <w:rPr>
          <w:rFonts w:ascii="Times New Roman"/>
          <w:b w:val="false"/>
          <w:i w:val="false"/>
          <w:color w:val="000000"/>
          <w:sz w:val="28"/>
        </w:rPr>
        <w:t xml:space="preserve">
------------------------------------------------------------------- </w:t>
      </w:r>
      <w:r>
        <w:br/>
      </w:r>
      <w:r>
        <w:rPr>
          <w:rFonts w:ascii="Times New Roman"/>
          <w:b w:val="false"/>
          <w:i w:val="false"/>
          <w:color w:val="000000"/>
          <w:sz w:val="28"/>
        </w:rPr>
        <w:t xml:space="preserve">
На реконструкцию                          1514,5  1504,7  1239,3 </w:t>
      </w:r>
      <w:r>
        <w:br/>
      </w:r>
      <w:r>
        <w:rPr>
          <w:rFonts w:ascii="Times New Roman"/>
          <w:b w:val="false"/>
          <w:i w:val="false"/>
          <w:color w:val="000000"/>
          <w:sz w:val="28"/>
        </w:rPr>
        <w:t xml:space="preserve">
искусственных взлетно-посадочных полос </w:t>
      </w:r>
    </w:p>
    <w:p>
      <w:pPr>
        <w:spacing w:after="0"/>
        <w:ind w:left="0"/>
        <w:jc w:val="both"/>
      </w:pPr>
      <w:r>
        <w:rPr>
          <w:rFonts w:ascii="Times New Roman"/>
          <w:b w:val="false"/>
          <w:i w:val="false"/>
          <w:color w:val="000000"/>
          <w:sz w:val="28"/>
        </w:rPr>
        <w:t xml:space="preserve">На подготовку документов по ведению       12,0    12,5    </w:t>
      </w:r>
      <w:r>
        <w:br/>
      </w:r>
      <w:r>
        <w:rPr>
          <w:rFonts w:ascii="Times New Roman"/>
          <w:b w:val="false"/>
          <w:i w:val="false"/>
          <w:color w:val="000000"/>
          <w:sz w:val="28"/>
        </w:rPr>
        <w:t xml:space="preserve">
государственных регистров воздушных </w:t>
      </w:r>
      <w:r>
        <w:br/>
      </w:r>
      <w:r>
        <w:rPr>
          <w:rFonts w:ascii="Times New Roman"/>
          <w:b w:val="false"/>
          <w:i w:val="false"/>
          <w:color w:val="000000"/>
          <w:sz w:val="28"/>
        </w:rPr>
        <w:t xml:space="preserve">
судов, трасс и аэродромов для </w:t>
      </w:r>
      <w:r>
        <w:br/>
      </w: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На субсидирование авиамаршрутов            300     300     600 </w:t>
      </w:r>
    </w:p>
    <w:p>
      <w:pPr>
        <w:spacing w:after="0"/>
        <w:ind w:left="0"/>
        <w:jc w:val="both"/>
      </w:pPr>
      <w:r>
        <w:rPr>
          <w:rFonts w:ascii="Times New Roman"/>
          <w:b w:val="false"/>
          <w:i w:val="false"/>
          <w:color w:val="000000"/>
          <w:sz w:val="28"/>
        </w:rPr>
        <w:t xml:space="preserve">На реконструкцию международного           12410,7  14838,0 2805,1 </w:t>
      </w:r>
      <w:r>
        <w:br/>
      </w:r>
      <w:r>
        <w:rPr>
          <w:rFonts w:ascii="Times New Roman"/>
          <w:b w:val="false"/>
          <w:i w:val="false"/>
          <w:color w:val="000000"/>
          <w:sz w:val="28"/>
        </w:rPr>
        <w:t xml:space="preserve">
аэропорта г. Астаны </w:t>
      </w:r>
    </w:p>
    <w:p>
      <w:pPr>
        <w:spacing w:after="0"/>
        <w:ind w:left="0"/>
        <w:jc w:val="both"/>
      </w:pPr>
      <w:r>
        <w:rPr>
          <w:rFonts w:ascii="Times New Roman"/>
          <w:b w:val="false"/>
          <w:i w:val="false"/>
          <w:color w:val="000000"/>
          <w:sz w:val="28"/>
        </w:rPr>
        <w:t xml:space="preserve">На увеличение уставного капитала           241,7 </w:t>
      </w:r>
      <w:r>
        <w:br/>
      </w:r>
      <w:r>
        <w:rPr>
          <w:rFonts w:ascii="Times New Roman"/>
          <w:b w:val="false"/>
          <w:i w:val="false"/>
          <w:color w:val="000000"/>
          <w:sz w:val="28"/>
        </w:rPr>
        <w:t xml:space="preserve">
РГП "Международный аэропорт Астана" </w:t>
      </w:r>
    </w:p>
    <w:p>
      <w:pPr>
        <w:spacing w:after="0"/>
        <w:ind w:left="0"/>
        <w:jc w:val="both"/>
      </w:pPr>
      <w:r>
        <w:rPr>
          <w:rFonts w:ascii="Times New Roman"/>
          <w:b w:val="false"/>
          <w:i w:val="false"/>
          <w:color w:val="000000"/>
          <w:sz w:val="28"/>
        </w:rPr>
        <w:t xml:space="preserve">На выкуп акций ЗАО "Эйр Казахстан"         2390,7 </w:t>
      </w:r>
    </w:p>
    <w:p>
      <w:pPr>
        <w:spacing w:after="0"/>
        <w:ind w:left="0"/>
        <w:jc w:val="both"/>
      </w:pPr>
      <w:r>
        <w:rPr>
          <w:rFonts w:ascii="Times New Roman"/>
          <w:b w:val="false"/>
          <w:i w:val="false"/>
          <w:color w:val="000000"/>
          <w:sz w:val="28"/>
        </w:rPr>
        <w:t xml:space="preserve">На увеличение уставного капитала ЗАО                        </w:t>
      </w:r>
      <w:r>
        <w:br/>
      </w:r>
      <w:r>
        <w:rPr>
          <w:rFonts w:ascii="Times New Roman"/>
          <w:b w:val="false"/>
          <w:i w:val="false"/>
          <w:color w:val="000000"/>
          <w:sz w:val="28"/>
        </w:rPr>
        <w:t xml:space="preserve">
"Казавиализинг" </w:t>
      </w:r>
    </w:p>
    <w:p>
      <w:pPr>
        <w:spacing w:after="0"/>
        <w:ind w:left="0"/>
        <w:jc w:val="both"/>
      </w:pPr>
      <w:r>
        <w:rPr>
          <w:rFonts w:ascii="Times New Roman"/>
          <w:b w:val="false"/>
          <w:i w:val="false"/>
          <w:color w:val="000000"/>
          <w:sz w:val="28"/>
        </w:rPr>
        <w:t xml:space="preserve">На увеличение штатной численности       </w:t>
      </w:r>
      <w:r>
        <w:br/>
      </w:r>
      <w:r>
        <w:rPr>
          <w:rFonts w:ascii="Times New Roman"/>
          <w:b w:val="false"/>
          <w:i w:val="false"/>
          <w:color w:val="000000"/>
          <w:sz w:val="28"/>
        </w:rPr>
        <w:t xml:space="preserve">
Комитета гражданской авиации </w:t>
      </w:r>
    </w:p>
    <w:p>
      <w:pPr>
        <w:spacing w:after="0"/>
        <w:ind w:left="0"/>
        <w:jc w:val="both"/>
      </w:pPr>
      <w:r>
        <w:rPr>
          <w:rFonts w:ascii="Times New Roman"/>
          <w:b w:val="false"/>
          <w:i w:val="false"/>
          <w:color w:val="000000"/>
          <w:sz w:val="28"/>
        </w:rPr>
        <w:t xml:space="preserve">На приобретение специальных средств и                2,5 </w:t>
      </w:r>
      <w:r>
        <w:br/>
      </w:r>
      <w:r>
        <w:rPr>
          <w:rFonts w:ascii="Times New Roman"/>
          <w:b w:val="false"/>
          <w:i w:val="false"/>
          <w:color w:val="000000"/>
          <w:sz w:val="28"/>
        </w:rPr>
        <w:t xml:space="preserve">
имущества для расследования </w:t>
      </w:r>
      <w:r>
        <w:br/>
      </w:r>
      <w:r>
        <w:rPr>
          <w:rFonts w:ascii="Times New Roman"/>
          <w:b w:val="false"/>
          <w:i w:val="false"/>
          <w:color w:val="000000"/>
          <w:sz w:val="28"/>
        </w:rPr>
        <w:t xml:space="preserve">
авиационных происшествий </w:t>
      </w:r>
    </w:p>
    <w:p>
      <w:pPr>
        <w:spacing w:after="0"/>
        <w:ind w:left="0"/>
        <w:jc w:val="both"/>
      </w:pPr>
      <w:r>
        <w:rPr>
          <w:rFonts w:ascii="Times New Roman"/>
          <w:b w:val="false"/>
          <w:i w:val="false"/>
          <w:color w:val="000000"/>
          <w:sz w:val="28"/>
        </w:rPr>
        <w:t xml:space="preserve">На переподготовку кадров Комитета              </w:t>
      </w:r>
      <w:r>
        <w:br/>
      </w:r>
      <w:r>
        <w:rPr>
          <w:rFonts w:ascii="Times New Roman"/>
          <w:b w:val="false"/>
          <w:i w:val="false"/>
          <w:color w:val="000000"/>
          <w:sz w:val="28"/>
        </w:rPr>
        <w:t xml:space="preserve">
гражданской авиации </w:t>
      </w:r>
    </w:p>
    <w:p>
      <w:pPr>
        <w:spacing w:after="0"/>
        <w:ind w:left="0"/>
        <w:jc w:val="both"/>
      </w:pPr>
      <w:r>
        <w:rPr>
          <w:rFonts w:ascii="Times New Roman"/>
          <w:b w:val="false"/>
          <w:i w:val="false"/>
          <w:color w:val="000000"/>
          <w:sz w:val="28"/>
        </w:rPr>
        <w:t xml:space="preserve">На приобретение акций ЗАО "Эйр Астана"      25,6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16895,2  16657,7  4644,4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Источники финансирования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Наименование   !   Всего     !             В том числе: </w:t>
      </w:r>
      <w:r>
        <w:br/>
      </w:r>
      <w:r>
        <w:rPr>
          <w:rFonts w:ascii="Times New Roman"/>
          <w:b w:val="false"/>
          <w:i w:val="false"/>
          <w:color w:val="000000"/>
          <w:sz w:val="28"/>
        </w:rPr>
        <w:t xml:space="preserve">
                 !2003-2005 гг.!----------------------------------- </w:t>
      </w:r>
      <w:r>
        <w:br/>
      </w:r>
      <w:r>
        <w:rPr>
          <w:rFonts w:ascii="Times New Roman"/>
          <w:b w:val="false"/>
          <w:i w:val="false"/>
          <w:color w:val="000000"/>
          <w:sz w:val="28"/>
        </w:rPr>
        <w:t xml:space="preserve">
                 !             !   2003 г.  !   2004 г.  ! 2005 г.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Республиканский     38197,3        16895,2     16657,7    4644,4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7. Ожидаемые результаты от реализации Программы </w:t>
      </w:r>
    </w:p>
    <w:p>
      <w:pPr>
        <w:spacing w:after="0"/>
        <w:ind w:left="0"/>
        <w:jc w:val="both"/>
      </w:pPr>
      <w:r>
        <w:rPr>
          <w:rFonts w:ascii="Times New Roman"/>
          <w:b w:val="false"/>
          <w:i w:val="false"/>
          <w:color w:val="000000"/>
          <w:sz w:val="28"/>
        </w:rPr>
        <w:t xml:space="preserve">      Основными ожидаемыми результатами от реализации данной Программы к 2005 году являются: </w:t>
      </w:r>
      <w:r>
        <w:br/>
      </w:r>
      <w:r>
        <w:rPr>
          <w:rFonts w:ascii="Times New Roman"/>
          <w:b w:val="false"/>
          <w:i w:val="false"/>
          <w:color w:val="000000"/>
          <w:sz w:val="28"/>
        </w:rPr>
        <w:t xml:space="preserve">
      1. Повышение уровня безопасности полетов и авиационной безопасности. </w:t>
      </w:r>
      <w:r>
        <w:br/>
      </w:r>
      <w:r>
        <w:rPr>
          <w:rFonts w:ascii="Times New Roman"/>
          <w:b w:val="false"/>
          <w:i w:val="false"/>
          <w:color w:val="000000"/>
          <w:sz w:val="28"/>
        </w:rPr>
        <w:t xml:space="preserve">
      2. Повышение конкурентоспособности отечественных авиакомпаний путем модернизации и обновления парка воздушных судов и авиационной инфраструктуры. </w:t>
      </w:r>
      <w:r>
        <w:br/>
      </w:r>
      <w:r>
        <w:rPr>
          <w:rFonts w:ascii="Times New Roman"/>
          <w:b w:val="false"/>
          <w:i w:val="false"/>
          <w:color w:val="000000"/>
          <w:sz w:val="28"/>
        </w:rPr>
        <w:t xml:space="preserve">
      3. Формирование сети международных аэропортов для использования транзитного потенциала Казахстана. </w:t>
      </w:r>
      <w:r>
        <w:br/>
      </w:r>
      <w:r>
        <w:rPr>
          <w:rFonts w:ascii="Times New Roman"/>
          <w:b w:val="false"/>
          <w:i w:val="false"/>
          <w:color w:val="000000"/>
          <w:sz w:val="28"/>
        </w:rPr>
        <w:t xml:space="preserve">
      4. Восстановление кадрового ресурса гражданской авиации. </w:t>
      </w:r>
      <w:r>
        <w:br/>
      </w:r>
      <w:r>
        <w:rPr>
          <w:rFonts w:ascii="Times New Roman"/>
          <w:b w:val="false"/>
          <w:i w:val="false"/>
          <w:color w:val="000000"/>
          <w:sz w:val="28"/>
        </w:rPr>
        <w:t xml:space="preserve">
      5. Обеспечение роста спроса на авиаперевозки к 2005 году в 1,5 раза. </w:t>
      </w:r>
    </w:p>
    <w:p>
      <w:pPr>
        <w:spacing w:after="0"/>
        <w:ind w:left="0"/>
        <w:jc w:val="both"/>
      </w:pPr>
      <w:r>
        <w:rPr>
          <w:rFonts w:ascii="Times New Roman"/>
          <w:b/>
          <w:i w:val="false"/>
          <w:color w:val="000000"/>
          <w:sz w:val="28"/>
        </w:rPr>
        <w:t xml:space="preserve">      8. План мероприятий по реализации Программы </w:t>
      </w:r>
      <w:r>
        <w:br/>
      </w:r>
      <w:r>
        <w:rPr>
          <w:rFonts w:ascii="Times New Roman"/>
          <w:b w:val="false"/>
          <w:i w:val="false"/>
          <w:color w:val="000000"/>
          <w:sz w:val="28"/>
        </w:rPr>
        <w:t>
</w:t>
      </w:r>
      <w:r>
        <w:rPr>
          <w:rFonts w:ascii="Times New Roman"/>
          <w:b/>
          <w:i w:val="false"/>
          <w:color w:val="000000"/>
          <w:sz w:val="28"/>
        </w:rPr>
        <w:t xml:space="preserve">         на 2003-2005 годы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План внесены изменения - постановлением Правительства РК от 22 июня 2005 г. </w:t>
      </w:r>
      <w:r>
        <w:rPr>
          <w:rFonts w:ascii="Times New Roman"/>
          <w:b w:val="false"/>
          <w:i w:val="false"/>
          <w:color w:val="ff0000"/>
          <w:sz w:val="28"/>
        </w:rPr>
        <w:t xml:space="preserve">N 609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Мероприятие   !Форма за-!Ответствен-!Срок ис-!Предпо-!Источ- </w:t>
      </w:r>
      <w:r>
        <w:br/>
      </w:r>
      <w:r>
        <w:rPr>
          <w:rFonts w:ascii="Times New Roman"/>
          <w:b w:val="false"/>
          <w:i w:val="false"/>
          <w:color w:val="000000"/>
          <w:sz w:val="28"/>
        </w:rPr>
        <w:t xml:space="preserve">
п/п!                 !вершения !ные за ис- !полнения!лагае- !ник </w:t>
      </w:r>
      <w:r>
        <w:br/>
      </w:r>
      <w:r>
        <w:rPr>
          <w:rFonts w:ascii="Times New Roman"/>
          <w:b w:val="false"/>
          <w:i w:val="false"/>
          <w:color w:val="000000"/>
          <w:sz w:val="28"/>
        </w:rPr>
        <w:t xml:space="preserve">
   !                 !         !полнение   !(реали- !мые    !финан- </w:t>
      </w:r>
      <w:r>
        <w:br/>
      </w:r>
      <w:r>
        <w:rPr>
          <w:rFonts w:ascii="Times New Roman"/>
          <w:b w:val="false"/>
          <w:i w:val="false"/>
          <w:color w:val="000000"/>
          <w:sz w:val="28"/>
        </w:rPr>
        <w:t xml:space="preserve">
   !                 !         !(реализа-  !зации)  !расходы!сиро- </w:t>
      </w:r>
      <w:r>
        <w:br/>
      </w:r>
      <w:r>
        <w:rPr>
          <w:rFonts w:ascii="Times New Roman"/>
          <w:b w:val="false"/>
          <w:i w:val="false"/>
          <w:color w:val="000000"/>
          <w:sz w:val="28"/>
        </w:rPr>
        <w:t xml:space="preserve">
   !                 !         !цию)       !        !(млн.  !вания </w:t>
      </w:r>
      <w:r>
        <w:br/>
      </w:r>
      <w:r>
        <w:rPr>
          <w:rFonts w:ascii="Times New Roman"/>
          <w:b w:val="false"/>
          <w:i w:val="false"/>
          <w:color w:val="000000"/>
          <w:sz w:val="28"/>
        </w:rPr>
        <w:t xml:space="preserve">
   !                 !         !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Взаимодействие с  Отчет в   МТК, акимы  ежегодно     -      - </w:t>
      </w:r>
      <w:r>
        <w:br/>
      </w:r>
      <w:r>
        <w:rPr>
          <w:rFonts w:ascii="Times New Roman"/>
          <w:b w:val="false"/>
          <w:i w:val="false"/>
          <w:color w:val="000000"/>
          <w:sz w:val="28"/>
        </w:rPr>
        <w:t xml:space="preserve">
    местными исполни- Прави-    областей </w:t>
      </w:r>
      <w:r>
        <w:br/>
      </w:r>
      <w:r>
        <w:rPr>
          <w:rFonts w:ascii="Times New Roman"/>
          <w:b w:val="false"/>
          <w:i w:val="false"/>
          <w:color w:val="000000"/>
          <w:sz w:val="28"/>
        </w:rPr>
        <w:t xml:space="preserve">
    тельными органами тельство </w:t>
      </w:r>
      <w:r>
        <w:br/>
      </w:r>
      <w:r>
        <w:rPr>
          <w:rFonts w:ascii="Times New Roman"/>
          <w:b w:val="false"/>
          <w:i w:val="false"/>
          <w:color w:val="000000"/>
          <w:sz w:val="28"/>
        </w:rPr>
        <w:t xml:space="preserve">
    по осуществлению  Респуб- </w:t>
      </w:r>
      <w:r>
        <w:br/>
      </w:r>
      <w:r>
        <w:rPr>
          <w:rFonts w:ascii="Times New Roman"/>
          <w:b w:val="false"/>
          <w:i w:val="false"/>
          <w:color w:val="000000"/>
          <w:sz w:val="28"/>
        </w:rPr>
        <w:t xml:space="preserve">
    внутренних воз-   лики </w:t>
      </w:r>
      <w:r>
        <w:br/>
      </w:r>
      <w:r>
        <w:rPr>
          <w:rFonts w:ascii="Times New Roman"/>
          <w:b w:val="false"/>
          <w:i w:val="false"/>
          <w:color w:val="000000"/>
          <w:sz w:val="28"/>
        </w:rPr>
        <w:t xml:space="preserve">
    душных перевозок, Казахстан </w:t>
      </w:r>
      <w:r>
        <w:br/>
      </w:r>
      <w:r>
        <w:rPr>
          <w:rFonts w:ascii="Times New Roman"/>
          <w:b w:val="false"/>
          <w:i w:val="false"/>
          <w:color w:val="000000"/>
          <w:sz w:val="28"/>
        </w:rPr>
        <w:t xml:space="preserve">
    принятие планов </w:t>
      </w:r>
      <w:r>
        <w:br/>
      </w:r>
      <w:r>
        <w:rPr>
          <w:rFonts w:ascii="Times New Roman"/>
          <w:b w:val="false"/>
          <w:i w:val="false"/>
          <w:color w:val="000000"/>
          <w:sz w:val="28"/>
        </w:rPr>
        <w:t xml:space="preserve">
    совместных </w:t>
      </w:r>
      <w:r>
        <w:br/>
      </w:r>
      <w:r>
        <w:rPr>
          <w:rFonts w:ascii="Times New Roman"/>
          <w:b w:val="false"/>
          <w:i w:val="false"/>
          <w:color w:val="000000"/>
          <w:sz w:val="28"/>
        </w:rPr>
        <w:t xml:space="preserve">
    действий </w:t>
      </w:r>
    </w:p>
    <w:p>
      <w:pPr>
        <w:spacing w:after="0"/>
        <w:ind w:left="0"/>
        <w:jc w:val="both"/>
      </w:pPr>
      <w:r>
        <w:rPr>
          <w:rFonts w:ascii="Times New Roman"/>
          <w:b w:val="false"/>
          <w:i w:val="false"/>
          <w:color w:val="000000"/>
          <w:sz w:val="28"/>
        </w:rPr>
        <w:t xml:space="preserve">2   Подготовка        Норматив- МТК         2003-    24,5    рес- </w:t>
      </w:r>
      <w:r>
        <w:br/>
      </w:r>
      <w:r>
        <w:rPr>
          <w:rFonts w:ascii="Times New Roman"/>
          <w:b w:val="false"/>
          <w:i w:val="false"/>
          <w:color w:val="000000"/>
          <w:sz w:val="28"/>
        </w:rPr>
        <w:t xml:space="preserve">
    документов по     ные пра-              2005             пуб. </w:t>
      </w:r>
      <w:r>
        <w:br/>
      </w:r>
      <w:r>
        <w:rPr>
          <w:rFonts w:ascii="Times New Roman"/>
          <w:b w:val="false"/>
          <w:i w:val="false"/>
          <w:color w:val="000000"/>
          <w:sz w:val="28"/>
        </w:rPr>
        <w:t xml:space="preserve">
    ведению государ-  вовые                 годы             бюджет </w:t>
      </w:r>
      <w:r>
        <w:br/>
      </w:r>
      <w:r>
        <w:rPr>
          <w:rFonts w:ascii="Times New Roman"/>
          <w:b w:val="false"/>
          <w:i w:val="false"/>
          <w:color w:val="000000"/>
          <w:sz w:val="28"/>
        </w:rPr>
        <w:t xml:space="preserve">
    ственных регист-  акты </w:t>
      </w:r>
      <w:r>
        <w:br/>
      </w:r>
      <w:r>
        <w:rPr>
          <w:rFonts w:ascii="Times New Roman"/>
          <w:b w:val="false"/>
          <w:i w:val="false"/>
          <w:color w:val="000000"/>
          <w:sz w:val="28"/>
        </w:rPr>
        <w:t xml:space="preserve">
    ров воздушных </w:t>
      </w:r>
      <w:r>
        <w:br/>
      </w:r>
      <w:r>
        <w:rPr>
          <w:rFonts w:ascii="Times New Roman"/>
          <w:b w:val="false"/>
          <w:i w:val="false"/>
          <w:color w:val="000000"/>
          <w:sz w:val="28"/>
        </w:rPr>
        <w:t xml:space="preserve">
    судов, трасс и </w:t>
      </w:r>
      <w:r>
        <w:br/>
      </w:r>
      <w:r>
        <w:rPr>
          <w:rFonts w:ascii="Times New Roman"/>
          <w:b w:val="false"/>
          <w:i w:val="false"/>
          <w:color w:val="000000"/>
          <w:sz w:val="28"/>
        </w:rPr>
        <w:t xml:space="preserve">
    аэродромов для </w:t>
      </w:r>
      <w:r>
        <w:br/>
      </w:r>
      <w:r>
        <w:rPr>
          <w:rFonts w:ascii="Times New Roman"/>
          <w:b w:val="false"/>
          <w:i w:val="false"/>
          <w:color w:val="000000"/>
          <w:sz w:val="28"/>
        </w:rPr>
        <w:t xml:space="preserve">
    гражданской </w:t>
      </w:r>
      <w:r>
        <w:br/>
      </w:r>
      <w:r>
        <w:rPr>
          <w:rFonts w:ascii="Times New Roman"/>
          <w:b w:val="false"/>
          <w:i w:val="false"/>
          <w:color w:val="000000"/>
          <w:sz w:val="28"/>
        </w:rPr>
        <w:t xml:space="preserve">
    авиации </w:t>
      </w:r>
    </w:p>
    <w:p>
      <w:pPr>
        <w:spacing w:after="0"/>
        <w:ind w:left="0"/>
        <w:jc w:val="both"/>
      </w:pPr>
      <w:r>
        <w:rPr>
          <w:rFonts w:ascii="Times New Roman"/>
          <w:b w:val="false"/>
          <w:i w:val="false"/>
          <w:color w:val="000000"/>
          <w:sz w:val="28"/>
        </w:rPr>
        <w:t xml:space="preserve">3   Обеспечение       Отчет в   МТК, МЭ и   2003 год   -        - </w:t>
      </w:r>
      <w:r>
        <w:br/>
      </w:r>
      <w:r>
        <w:rPr>
          <w:rFonts w:ascii="Times New Roman"/>
          <w:b w:val="false"/>
          <w:i w:val="false"/>
          <w:color w:val="000000"/>
          <w:sz w:val="28"/>
        </w:rPr>
        <w:t xml:space="preserve">
    авиации           Прави-    МР </w:t>
      </w:r>
      <w:r>
        <w:br/>
      </w:r>
      <w:r>
        <w:rPr>
          <w:rFonts w:ascii="Times New Roman"/>
          <w:b w:val="false"/>
          <w:i w:val="false"/>
          <w:color w:val="000000"/>
          <w:sz w:val="28"/>
        </w:rPr>
        <w:t xml:space="preserve">
    авиатопливом и    тельство </w:t>
      </w:r>
      <w:r>
        <w:br/>
      </w:r>
      <w:r>
        <w:rPr>
          <w:rFonts w:ascii="Times New Roman"/>
          <w:b w:val="false"/>
          <w:i w:val="false"/>
          <w:color w:val="000000"/>
          <w:sz w:val="28"/>
        </w:rPr>
        <w:t xml:space="preserve">
    горюче-смазоч-    Респуб- </w:t>
      </w:r>
      <w:r>
        <w:br/>
      </w:r>
      <w:r>
        <w:rPr>
          <w:rFonts w:ascii="Times New Roman"/>
          <w:b w:val="false"/>
          <w:i w:val="false"/>
          <w:color w:val="000000"/>
          <w:sz w:val="28"/>
        </w:rPr>
        <w:t xml:space="preserve">
    ными материалами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4   Субсидирование    Отчет в   МТК, МЭБП   2003-    1200    рес- </w:t>
      </w:r>
      <w:r>
        <w:br/>
      </w:r>
      <w:r>
        <w:rPr>
          <w:rFonts w:ascii="Times New Roman"/>
          <w:b w:val="false"/>
          <w:i w:val="false"/>
          <w:color w:val="000000"/>
          <w:sz w:val="28"/>
        </w:rPr>
        <w:t xml:space="preserve">
    авиамаршрутов     Прави-                2005             пуб. </w:t>
      </w:r>
      <w:r>
        <w:br/>
      </w:r>
      <w:r>
        <w:rPr>
          <w:rFonts w:ascii="Times New Roman"/>
          <w:b w:val="false"/>
          <w:i w:val="false"/>
          <w:color w:val="000000"/>
          <w:sz w:val="28"/>
        </w:rPr>
        <w:t xml:space="preserve">
                      тельство              годы             бюджет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5   Реконструкция и   Отчет в   МТК         2003-    4258,5  рес- </w:t>
      </w:r>
      <w:r>
        <w:br/>
      </w:r>
      <w:r>
        <w:rPr>
          <w:rFonts w:ascii="Times New Roman"/>
          <w:b w:val="false"/>
          <w:i w:val="false"/>
          <w:color w:val="000000"/>
          <w:sz w:val="28"/>
        </w:rPr>
        <w:t xml:space="preserve">
    модернизация,     Прави-                2005             пуб. </w:t>
      </w:r>
      <w:r>
        <w:br/>
      </w:r>
      <w:r>
        <w:rPr>
          <w:rFonts w:ascii="Times New Roman"/>
          <w:b w:val="false"/>
          <w:i w:val="false"/>
          <w:color w:val="000000"/>
          <w:sz w:val="28"/>
        </w:rPr>
        <w:t xml:space="preserve">
    ремонт искусст-   тельство              годы             бюджет                </w:t>
      </w:r>
      <w:r>
        <w:br/>
      </w:r>
      <w:r>
        <w:rPr>
          <w:rFonts w:ascii="Times New Roman"/>
          <w:b w:val="false"/>
          <w:i w:val="false"/>
          <w:color w:val="000000"/>
          <w:sz w:val="28"/>
        </w:rPr>
        <w:t xml:space="preserve">
    венных взлетно-   Респуб- </w:t>
      </w:r>
      <w:r>
        <w:br/>
      </w:r>
      <w:r>
        <w:rPr>
          <w:rFonts w:ascii="Times New Roman"/>
          <w:b w:val="false"/>
          <w:i w:val="false"/>
          <w:color w:val="000000"/>
          <w:sz w:val="28"/>
        </w:rPr>
        <w:t xml:space="preserve">
    посадочных полос  лики </w:t>
      </w:r>
      <w:r>
        <w:br/>
      </w:r>
      <w:r>
        <w:rPr>
          <w:rFonts w:ascii="Times New Roman"/>
          <w:b w:val="false"/>
          <w:i w:val="false"/>
          <w:color w:val="000000"/>
          <w:sz w:val="28"/>
        </w:rPr>
        <w:t xml:space="preserve">
    аэропортов в      Казахстан </w:t>
      </w:r>
      <w:r>
        <w:br/>
      </w:r>
      <w:r>
        <w:rPr>
          <w:rFonts w:ascii="Times New Roman"/>
          <w:b w:val="false"/>
          <w:i w:val="false"/>
          <w:color w:val="000000"/>
          <w:sz w:val="28"/>
        </w:rPr>
        <w:t xml:space="preserve">
    городах: Астана,  </w:t>
      </w:r>
      <w:r>
        <w:br/>
      </w:r>
      <w:r>
        <w:rPr>
          <w:rFonts w:ascii="Times New Roman"/>
          <w:b w:val="false"/>
          <w:i w:val="false"/>
          <w:color w:val="000000"/>
          <w:sz w:val="28"/>
        </w:rPr>
        <w:t xml:space="preserve">
    Актобе, Актау и </w:t>
      </w:r>
      <w:r>
        <w:br/>
      </w:r>
      <w:r>
        <w:rPr>
          <w:rFonts w:ascii="Times New Roman"/>
          <w:b w:val="false"/>
          <w:i w:val="false"/>
          <w:color w:val="000000"/>
          <w:sz w:val="28"/>
        </w:rPr>
        <w:t xml:space="preserve">
    Шымкент. </w:t>
      </w:r>
    </w:p>
    <w:p>
      <w:pPr>
        <w:spacing w:after="0"/>
        <w:ind w:left="0"/>
        <w:jc w:val="both"/>
      </w:pPr>
      <w:r>
        <w:rPr>
          <w:rFonts w:ascii="Times New Roman"/>
          <w:b w:val="false"/>
          <w:i w:val="false"/>
          <w:color w:val="000000"/>
          <w:sz w:val="28"/>
        </w:rPr>
        <w:t xml:space="preserve">6   Проведение        Отчет в   МТК         2003-      -       - </w:t>
      </w:r>
      <w:r>
        <w:br/>
      </w:r>
      <w:r>
        <w:rPr>
          <w:rFonts w:ascii="Times New Roman"/>
          <w:b w:val="false"/>
          <w:i w:val="false"/>
          <w:color w:val="000000"/>
          <w:sz w:val="28"/>
        </w:rPr>
        <w:t xml:space="preserve">
    реструктуризации  Прави-                2005 </w:t>
      </w:r>
      <w:r>
        <w:br/>
      </w:r>
      <w:r>
        <w:rPr>
          <w:rFonts w:ascii="Times New Roman"/>
          <w:b w:val="false"/>
          <w:i w:val="false"/>
          <w:color w:val="000000"/>
          <w:sz w:val="28"/>
        </w:rPr>
        <w:t xml:space="preserve">
    авиаперевозчиков, тельство              годы </w:t>
      </w:r>
      <w:r>
        <w:br/>
      </w:r>
      <w:r>
        <w:rPr>
          <w:rFonts w:ascii="Times New Roman"/>
          <w:b w:val="false"/>
          <w:i w:val="false"/>
          <w:color w:val="000000"/>
          <w:sz w:val="28"/>
        </w:rPr>
        <w:t xml:space="preserve">
    аэропортов и      Респуб- </w:t>
      </w:r>
      <w:r>
        <w:br/>
      </w:r>
      <w:r>
        <w:rPr>
          <w:rFonts w:ascii="Times New Roman"/>
          <w:b w:val="false"/>
          <w:i w:val="false"/>
          <w:color w:val="000000"/>
          <w:sz w:val="28"/>
        </w:rPr>
        <w:t xml:space="preserve">
    наземных служб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7   Увеличение устав- Отчет в   МТК, МЭБП   2005 год         рес- </w:t>
      </w:r>
      <w:r>
        <w:br/>
      </w:r>
      <w:r>
        <w:rPr>
          <w:rFonts w:ascii="Times New Roman"/>
          <w:b w:val="false"/>
          <w:i w:val="false"/>
          <w:color w:val="000000"/>
          <w:sz w:val="28"/>
        </w:rPr>
        <w:t xml:space="preserve">
    ного капитала ЗАО Прави-                                 пуб. </w:t>
      </w:r>
      <w:r>
        <w:br/>
      </w:r>
      <w:r>
        <w:rPr>
          <w:rFonts w:ascii="Times New Roman"/>
          <w:b w:val="false"/>
          <w:i w:val="false"/>
          <w:color w:val="000000"/>
          <w:sz w:val="28"/>
        </w:rPr>
        <w:t xml:space="preserve">
    "Казавиализинг"   тельство                               бюджет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8   Увеличение штат-  Постанов- МТК, МЭБП,  2004-            рес- </w:t>
      </w:r>
      <w:r>
        <w:br/>
      </w:r>
      <w:r>
        <w:rPr>
          <w:rFonts w:ascii="Times New Roman"/>
          <w:b w:val="false"/>
          <w:i w:val="false"/>
          <w:color w:val="000000"/>
          <w:sz w:val="28"/>
        </w:rPr>
        <w:t xml:space="preserve">
    ной численности   ление     МФ          2005             пуб. </w:t>
      </w:r>
      <w:r>
        <w:br/>
      </w:r>
      <w:r>
        <w:rPr>
          <w:rFonts w:ascii="Times New Roman"/>
          <w:b w:val="false"/>
          <w:i w:val="false"/>
          <w:color w:val="000000"/>
          <w:sz w:val="28"/>
        </w:rPr>
        <w:t xml:space="preserve">
    Комитета граждан- Прави-                годы             бюджет </w:t>
      </w:r>
      <w:r>
        <w:br/>
      </w:r>
      <w:r>
        <w:rPr>
          <w:rFonts w:ascii="Times New Roman"/>
          <w:b w:val="false"/>
          <w:i w:val="false"/>
          <w:color w:val="000000"/>
          <w:sz w:val="28"/>
        </w:rPr>
        <w:t xml:space="preserve">
    ской авиации      тельства </w:t>
      </w:r>
      <w:r>
        <w:br/>
      </w:r>
      <w:r>
        <w:rPr>
          <w:rFonts w:ascii="Times New Roman"/>
          <w:b w:val="false"/>
          <w:i w:val="false"/>
          <w:color w:val="000000"/>
          <w:sz w:val="28"/>
        </w:rPr>
        <w:t xml:space="preserve">
    Министерства      Респуб- </w:t>
      </w:r>
      <w:r>
        <w:br/>
      </w:r>
      <w:r>
        <w:rPr>
          <w:rFonts w:ascii="Times New Roman"/>
          <w:b w:val="false"/>
          <w:i w:val="false"/>
          <w:color w:val="000000"/>
          <w:sz w:val="28"/>
        </w:rPr>
        <w:t xml:space="preserve">
    транспорта и      лики </w:t>
      </w:r>
      <w:r>
        <w:br/>
      </w:r>
      <w:r>
        <w:rPr>
          <w:rFonts w:ascii="Times New Roman"/>
          <w:b w:val="false"/>
          <w:i w:val="false"/>
          <w:color w:val="000000"/>
          <w:sz w:val="28"/>
        </w:rPr>
        <w:t xml:space="preserve">
    коммуникаций      Казахстан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9   Приобретение      Отчет в   МТК, МЭБП,  2004 год  2,5    рес- </w:t>
      </w:r>
      <w:r>
        <w:br/>
      </w:r>
      <w:r>
        <w:rPr>
          <w:rFonts w:ascii="Times New Roman"/>
          <w:b w:val="false"/>
          <w:i w:val="false"/>
          <w:color w:val="000000"/>
          <w:sz w:val="28"/>
        </w:rPr>
        <w:t xml:space="preserve">
    специальных       Прави-    МФ                           пуб. </w:t>
      </w:r>
      <w:r>
        <w:br/>
      </w:r>
      <w:r>
        <w:rPr>
          <w:rFonts w:ascii="Times New Roman"/>
          <w:b w:val="false"/>
          <w:i w:val="false"/>
          <w:color w:val="000000"/>
          <w:sz w:val="28"/>
        </w:rPr>
        <w:t xml:space="preserve">
    средств и         тельство                               бюджет </w:t>
      </w:r>
      <w:r>
        <w:br/>
      </w:r>
      <w:r>
        <w:rPr>
          <w:rFonts w:ascii="Times New Roman"/>
          <w:b w:val="false"/>
          <w:i w:val="false"/>
          <w:color w:val="000000"/>
          <w:sz w:val="28"/>
        </w:rPr>
        <w:t xml:space="preserve">
    имущества для     Респуб- </w:t>
      </w:r>
      <w:r>
        <w:br/>
      </w:r>
      <w:r>
        <w:rPr>
          <w:rFonts w:ascii="Times New Roman"/>
          <w:b w:val="false"/>
          <w:i w:val="false"/>
          <w:color w:val="000000"/>
          <w:sz w:val="28"/>
        </w:rPr>
        <w:t xml:space="preserve">
    расследования     лики </w:t>
      </w:r>
      <w:r>
        <w:br/>
      </w:r>
      <w:r>
        <w:rPr>
          <w:rFonts w:ascii="Times New Roman"/>
          <w:b w:val="false"/>
          <w:i w:val="false"/>
          <w:color w:val="000000"/>
          <w:sz w:val="28"/>
        </w:rPr>
        <w:t xml:space="preserve">
    авиационных       Казахстан </w:t>
      </w:r>
      <w:r>
        <w:br/>
      </w:r>
      <w:r>
        <w:rPr>
          <w:rFonts w:ascii="Times New Roman"/>
          <w:b w:val="false"/>
          <w:i w:val="false"/>
          <w:color w:val="000000"/>
          <w:sz w:val="28"/>
        </w:rPr>
        <w:t xml:space="preserve">
    происшествий </w:t>
      </w:r>
    </w:p>
    <w:p>
      <w:pPr>
        <w:spacing w:after="0"/>
        <w:ind w:left="0"/>
        <w:jc w:val="both"/>
      </w:pPr>
      <w:r>
        <w:rPr>
          <w:rFonts w:ascii="Times New Roman"/>
          <w:b w:val="false"/>
          <w:i w:val="false"/>
          <w:color w:val="000000"/>
          <w:sz w:val="28"/>
        </w:rPr>
        <w:t xml:space="preserve">10  Реконструкция     Отчет в   МТК, МЭБП,  2003-   30053,8  рес- </w:t>
      </w:r>
      <w:r>
        <w:br/>
      </w:r>
      <w:r>
        <w:rPr>
          <w:rFonts w:ascii="Times New Roman"/>
          <w:b w:val="false"/>
          <w:i w:val="false"/>
          <w:color w:val="000000"/>
          <w:sz w:val="28"/>
        </w:rPr>
        <w:t xml:space="preserve">
    аэропорта         Прави-    МФ          2005             пуб. </w:t>
      </w:r>
      <w:r>
        <w:br/>
      </w:r>
      <w:r>
        <w:rPr>
          <w:rFonts w:ascii="Times New Roman"/>
          <w:b w:val="false"/>
          <w:i w:val="false"/>
          <w:color w:val="000000"/>
          <w:sz w:val="28"/>
        </w:rPr>
        <w:t xml:space="preserve">
    г. Астаны         тельство              годы             бюджет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11  Приобретение      Отчет в   МТК, МЭБП,  2003 год 2390,7  рес- </w:t>
      </w:r>
      <w:r>
        <w:br/>
      </w:r>
      <w:r>
        <w:rPr>
          <w:rFonts w:ascii="Times New Roman"/>
          <w:b w:val="false"/>
          <w:i w:val="false"/>
          <w:color w:val="000000"/>
          <w:sz w:val="28"/>
        </w:rPr>
        <w:t xml:space="preserve">
    акций ЗАО "Эйр    Прави-    МФ                           пуб. </w:t>
      </w:r>
      <w:r>
        <w:br/>
      </w:r>
      <w:r>
        <w:rPr>
          <w:rFonts w:ascii="Times New Roman"/>
          <w:b w:val="false"/>
          <w:i w:val="false"/>
          <w:color w:val="000000"/>
          <w:sz w:val="28"/>
        </w:rPr>
        <w:t xml:space="preserve">
    Казахстан"        тельство                               бюджет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12  Приобретение      Отчет в   МТК, МЭБП,  2003 год  25,6   рес- </w:t>
      </w:r>
      <w:r>
        <w:br/>
      </w:r>
      <w:r>
        <w:rPr>
          <w:rFonts w:ascii="Times New Roman"/>
          <w:b w:val="false"/>
          <w:i w:val="false"/>
          <w:color w:val="000000"/>
          <w:sz w:val="28"/>
        </w:rPr>
        <w:t xml:space="preserve">
    акций ЗАО "Эйр    Прави-    МФ                           пуб. </w:t>
      </w:r>
      <w:r>
        <w:br/>
      </w:r>
      <w:r>
        <w:rPr>
          <w:rFonts w:ascii="Times New Roman"/>
          <w:b w:val="false"/>
          <w:i w:val="false"/>
          <w:color w:val="000000"/>
          <w:sz w:val="28"/>
        </w:rPr>
        <w:t xml:space="preserve">
    Астана"           тельство                               бюджет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13  Увеличение устав- Отчет в   МТК, МЭБП,  2003 год  241,7  рес- </w:t>
      </w:r>
      <w:r>
        <w:br/>
      </w:r>
      <w:r>
        <w:rPr>
          <w:rFonts w:ascii="Times New Roman"/>
          <w:b w:val="false"/>
          <w:i w:val="false"/>
          <w:color w:val="000000"/>
          <w:sz w:val="28"/>
        </w:rPr>
        <w:t xml:space="preserve">
    ного капитала РГП Прави-    МФ                           пуб. </w:t>
      </w:r>
      <w:r>
        <w:br/>
      </w:r>
      <w:r>
        <w:rPr>
          <w:rFonts w:ascii="Times New Roman"/>
          <w:b w:val="false"/>
          <w:i w:val="false"/>
          <w:color w:val="000000"/>
          <w:sz w:val="28"/>
        </w:rPr>
        <w:t xml:space="preserve">
    "Международный    тельство                               бюджет </w:t>
      </w:r>
      <w:r>
        <w:br/>
      </w:r>
      <w:r>
        <w:rPr>
          <w:rFonts w:ascii="Times New Roman"/>
          <w:b w:val="false"/>
          <w:i w:val="false"/>
          <w:color w:val="000000"/>
          <w:sz w:val="28"/>
        </w:rPr>
        <w:t xml:space="preserve">
    аэропорт Астана"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14  Переподготовка    Отчет в   МТК         2004-            рес- </w:t>
      </w:r>
      <w:r>
        <w:br/>
      </w:r>
      <w:r>
        <w:rPr>
          <w:rFonts w:ascii="Times New Roman"/>
          <w:b w:val="false"/>
          <w:i w:val="false"/>
          <w:color w:val="000000"/>
          <w:sz w:val="28"/>
        </w:rPr>
        <w:t xml:space="preserve">
    кадров Комитета   Прави-                2005             пуб. </w:t>
      </w:r>
      <w:r>
        <w:br/>
      </w:r>
      <w:r>
        <w:rPr>
          <w:rFonts w:ascii="Times New Roman"/>
          <w:b w:val="false"/>
          <w:i w:val="false"/>
          <w:color w:val="000000"/>
          <w:sz w:val="28"/>
        </w:rPr>
        <w:t xml:space="preserve">
    гражданской       тельство              годы             бюджет </w:t>
      </w:r>
      <w:r>
        <w:br/>
      </w:r>
      <w:r>
        <w:rPr>
          <w:rFonts w:ascii="Times New Roman"/>
          <w:b w:val="false"/>
          <w:i w:val="false"/>
          <w:color w:val="000000"/>
          <w:sz w:val="28"/>
        </w:rPr>
        <w:t xml:space="preserve">
    авиации Министер- Респуб- </w:t>
      </w:r>
      <w:r>
        <w:br/>
      </w:r>
      <w:r>
        <w:rPr>
          <w:rFonts w:ascii="Times New Roman"/>
          <w:b w:val="false"/>
          <w:i w:val="false"/>
          <w:color w:val="000000"/>
          <w:sz w:val="28"/>
        </w:rPr>
        <w:t xml:space="preserve">
    ства транспорта и лики </w:t>
      </w:r>
      <w:r>
        <w:br/>
      </w:r>
      <w:r>
        <w:rPr>
          <w:rFonts w:ascii="Times New Roman"/>
          <w:b w:val="false"/>
          <w:i w:val="false"/>
          <w:color w:val="000000"/>
          <w:sz w:val="28"/>
        </w:rPr>
        <w:t xml:space="preserve">
    коммуникаций      Казах- </w:t>
      </w:r>
      <w:r>
        <w:br/>
      </w:r>
      <w:r>
        <w:rPr>
          <w:rFonts w:ascii="Times New Roman"/>
          <w:b w:val="false"/>
          <w:i w:val="false"/>
          <w:color w:val="000000"/>
          <w:sz w:val="28"/>
        </w:rPr>
        <w:t xml:space="preserve">
    Республики        стан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15  </w:t>
      </w:r>
      <w:r>
        <w:rPr>
          <w:rFonts w:ascii="Times New Roman"/>
          <w:b w:val="false"/>
          <w:i w:val="false"/>
          <w:color w:val="ff0000"/>
          <w:sz w:val="28"/>
        </w:rPr>
        <w:t xml:space="preserve">(исключена - N 609 от 22.06.2005 г.) </w:t>
      </w:r>
    </w:p>
    <w:p>
      <w:pPr>
        <w:spacing w:after="0"/>
        <w:ind w:left="0"/>
        <w:jc w:val="both"/>
      </w:pPr>
      <w:r>
        <w:rPr>
          <w:rFonts w:ascii="Times New Roman"/>
          <w:b w:val="false"/>
          <w:i w:val="false"/>
          <w:color w:val="000000"/>
          <w:sz w:val="28"/>
        </w:rPr>
        <w:t xml:space="preserve">16  Проведение        Анализы   МТК         Ежегодно    -      - </w:t>
      </w:r>
      <w:r>
        <w:br/>
      </w:r>
      <w:r>
        <w:rPr>
          <w:rFonts w:ascii="Times New Roman"/>
          <w:b w:val="false"/>
          <w:i w:val="false"/>
          <w:color w:val="000000"/>
          <w:sz w:val="28"/>
        </w:rPr>
        <w:t xml:space="preserve">
    ежеквартальных    состояния </w:t>
      </w:r>
      <w:r>
        <w:br/>
      </w:r>
      <w:r>
        <w:rPr>
          <w:rFonts w:ascii="Times New Roman"/>
          <w:b w:val="false"/>
          <w:i w:val="false"/>
          <w:color w:val="000000"/>
          <w:sz w:val="28"/>
        </w:rPr>
        <w:t xml:space="preserve">
    анализов состоя- </w:t>
      </w:r>
      <w:r>
        <w:br/>
      </w:r>
      <w:r>
        <w:rPr>
          <w:rFonts w:ascii="Times New Roman"/>
          <w:b w:val="false"/>
          <w:i w:val="false"/>
          <w:color w:val="000000"/>
          <w:sz w:val="28"/>
        </w:rPr>
        <w:t xml:space="preserve">
    ния безопасности </w:t>
      </w:r>
      <w:r>
        <w:br/>
      </w:r>
      <w:r>
        <w:rPr>
          <w:rFonts w:ascii="Times New Roman"/>
          <w:b w:val="false"/>
          <w:i w:val="false"/>
          <w:color w:val="000000"/>
          <w:sz w:val="28"/>
        </w:rPr>
        <w:t xml:space="preserve">
    полетов и </w:t>
      </w:r>
      <w:r>
        <w:br/>
      </w:r>
      <w:r>
        <w:rPr>
          <w:rFonts w:ascii="Times New Roman"/>
          <w:b w:val="false"/>
          <w:i w:val="false"/>
          <w:color w:val="000000"/>
          <w:sz w:val="28"/>
        </w:rPr>
        <w:t xml:space="preserve">
    авиационной </w:t>
      </w:r>
      <w:r>
        <w:br/>
      </w:r>
      <w:r>
        <w:rPr>
          <w:rFonts w:ascii="Times New Roman"/>
          <w:b w:val="false"/>
          <w:i w:val="false"/>
          <w:color w:val="000000"/>
          <w:sz w:val="28"/>
        </w:rPr>
        <w:t xml:space="preserve">
    безопасности </w:t>
      </w:r>
    </w:p>
    <w:p>
      <w:pPr>
        <w:spacing w:after="0"/>
        <w:ind w:left="0"/>
        <w:jc w:val="both"/>
      </w:pPr>
      <w:r>
        <w:rPr>
          <w:rFonts w:ascii="Times New Roman"/>
          <w:b w:val="false"/>
          <w:i w:val="false"/>
          <w:color w:val="000000"/>
          <w:sz w:val="28"/>
        </w:rPr>
        <w:t xml:space="preserve">17  Контроль за       Отчет в   МТК, МИД    Ежегодно    -      - </w:t>
      </w:r>
      <w:r>
        <w:br/>
      </w:r>
      <w:r>
        <w:rPr>
          <w:rFonts w:ascii="Times New Roman"/>
          <w:b w:val="false"/>
          <w:i w:val="false"/>
          <w:color w:val="000000"/>
          <w:sz w:val="28"/>
        </w:rPr>
        <w:t xml:space="preserve">
    соблюдением       Прави- </w:t>
      </w:r>
      <w:r>
        <w:br/>
      </w:r>
      <w:r>
        <w:rPr>
          <w:rFonts w:ascii="Times New Roman"/>
          <w:b w:val="false"/>
          <w:i w:val="false"/>
          <w:color w:val="000000"/>
          <w:sz w:val="28"/>
        </w:rPr>
        <w:t xml:space="preserve">
    двусторонних      тельство </w:t>
      </w:r>
      <w:r>
        <w:br/>
      </w:r>
      <w:r>
        <w:rPr>
          <w:rFonts w:ascii="Times New Roman"/>
          <w:b w:val="false"/>
          <w:i w:val="false"/>
          <w:color w:val="000000"/>
          <w:sz w:val="28"/>
        </w:rPr>
        <w:t xml:space="preserve">
    соглашений между  Респуб- </w:t>
      </w:r>
      <w:r>
        <w:br/>
      </w:r>
      <w:r>
        <w:rPr>
          <w:rFonts w:ascii="Times New Roman"/>
          <w:b w:val="false"/>
          <w:i w:val="false"/>
          <w:color w:val="000000"/>
          <w:sz w:val="28"/>
        </w:rPr>
        <w:t xml:space="preserve">
    Казахстаном и     лики </w:t>
      </w:r>
      <w:r>
        <w:br/>
      </w:r>
      <w:r>
        <w:rPr>
          <w:rFonts w:ascii="Times New Roman"/>
          <w:b w:val="false"/>
          <w:i w:val="false"/>
          <w:color w:val="000000"/>
          <w:sz w:val="28"/>
        </w:rPr>
        <w:t xml:space="preserve">
    другими странами  Казахстан </w:t>
      </w:r>
    </w:p>
    <w:p>
      <w:pPr>
        <w:spacing w:after="0"/>
        <w:ind w:left="0"/>
        <w:jc w:val="both"/>
      </w:pPr>
      <w:r>
        <w:rPr>
          <w:rFonts w:ascii="Times New Roman"/>
          <w:b w:val="false"/>
          <w:i w:val="false"/>
          <w:color w:val="000000"/>
          <w:sz w:val="28"/>
        </w:rPr>
        <w:t xml:space="preserve">18  Ратификация меж-  Отчет в   МТК, МИД    Ежегодно    -      - </w:t>
      </w:r>
      <w:r>
        <w:br/>
      </w:r>
      <w:r>
        <w:rPr>
          <w:rFonts w:ascii="Times New Roman"/>
          <w:b w:val="false"/>
          <w:i w:val="false"/>
          <w:color w:val="000000"/>
          <w:sz w:val="28"/>
        </w:rPr>
        <w:t xml:space="preserve">
    правительственных Прави- </w:t>
      </w:r>
      <w:r>
        <w:br/>
      </w:r>
      <w:r>
        <w:rPr>
          <w:rFonts w:ascii="Times New Roman"/>
          <w:b w:val="false"/>
          <w:i w:val="false"/>
          <w:color w:val="000000"/>
          <w:sz w:val="28"/>
        </w:rPr>
        <w:t xml:space="preserve">
    соглашений о воз- тельство </w:t>
      </w:r>
      <w:r>
        <w:br/>
      </w:r>
      <w:r>
        <w:rPr>
          <w:rFonts w:ascii="Times New Roman"/>
          <w:b w:val="false"/>
          <w:i w:val="false"/>
          <w:color w:val="000000"/>
          <w:sz w:val="28"/>
        </w:rPr>
        <w:t xml:space="preserve">
    душном сообщении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19  Внесение необхо-  Отчет в   МТК, МФ     2004 год    -      - </w:t>
      </w:r>
      <w:r>
        <w:br/>
      </w:r>
      <w:r>
        <w:rPr>
          <w:rFonts w:ascii="Times New Roman"/>
          <w:b w:val="false"/>
          <w:i w:val="false"/>
          <w:color w:val="000000"/>
          <w:sz w:val="28"/>
        </w:rPr>
        <w:t xml:space="preserve">
    димых предложений Прави- </w:t>
      </w:r>
      <w:r>
        <w:br/>
      </w:r>
      <w:r>
        <w:rPr>
          <w:rFonts w:ascii="Times New Roman"/>
          <w:b w:val="false"/>
          <w:i w:val="false"/>
          <w:color w:val="000000"/>
          <w:sz w:val="28"/>
        </w:rPr>
        <w:t xml:space="preserve">
    для введения про- тельство </w:t>
      </w:r>
      <w:r>
        <w:br/>
      </w:r>
      <w:r>
        <w:rPr>
          <w:rFonts w:ascii="Times New Roman"/>
          <w:b w:val="false"/>
          <w:i w:val="false"/>
          <w:color w:val="000000"/>
          <w:sz w:val="28"/>
        </w:rPr>
        <w:t xml:space="preserve">
    цедуры взимания   Респуб- </w:t>
      </w:r>
      <w:r>
        <w:br/>
      </w:r>
      <w:r>
        <w:rPr>
          <w:rFonts w:ascii="Times New Roman"/>
          <w:b w:val="false"/>
          <w:i w:val="false"/>
          <w:color w:val="000000"/>
          <w:sz w:val="28"/>
        </w:rPr>
        <w:t xml:space="preserve">
    роялти с          лики </w:t>
      </w:r>
      <w:r>
        <w:br/>
      </w:r>
      <w:r>
        <w:rPr>
          <w:rFonts w:ascii="Times New Roman"/>
          <w:b w:val="false"/>
          <w:i w:val="false"/>
          <w:color w:val="000000"/>
          <w:sz w:val="28"/>
        </w:rPr>
        <w:t xml:space="preserve">
    иностранных       Казахстан </w:t>
      </w:r>
      <w:r>
        <w:br/>
      </w:r>
      <w:r>
        <w:rPr>
          <w:rFonts w:ascii="Times New Roman"/>
          <w:b w:val="false"/>
          <w:i w:val="false"/>
          <w:color w:val="000000"/>
          <w:sz w:val="28"/>
        </w:rPr>
        <w:t xml:space="preserve">
    авиакомпаний за </w:t>
      </w:r>
      <w:r>
        <w:br/>
      </w:r>
      <w:r>
        <w:rPr>
          <w:rFonts w:ascii="Times New Roman"/>
          <w:b w:val="false"/>
          <w:i w:val="false"/>
          <w:color w:val="000000"/>
          <w:sz w:val="28"/>
        </w:rPr>
        <w:t xml:space="preserve">
    использование </w:t>
      </w:r>
      <w:r>
        <w:br/>
      </w:r>
      <w:r>
        <w:rPr>
          <w:rFonts w:ascii="Times New Roman"/>
          <w:b w:val="false"/>
          <w:i w:val="false"/>
          <w:color w:val="000000"/>
          <w:sz w:val="28"/>
        </w:rPr>
        <w:t xml:space="preserve">
    рынка авиаперево- </w:t>
      </w:r>
      <w:r>
        <w:br/>
      </w:r>
      <w:r>
        <w:rPr>
          <w:rFonts w:ascii="Times New Roman"/>
          <w:b w:val="false"/>
          <w:i w:val="false"/>
          <w:color w:val="000000"/>
          <w:sz w:val="28"/>
        </w:rPr>
        <w:t xml:space="preserve">
    зок Казахстана в </w:t>
      </w:r>
      <w:r>
        <w:br/>
      </w:r>
      <w:r>
        <w:rPr>
          <w:rFonts w:ascii="Times New Roman"/>
          <w:b w:val="false"/>
          <w:i w:val="false"/>
          <w:color w:val="000000"/>
          <w:sz w:val="28"/>
        </w:rPr>
        <w:t xml:space="preserve">
    одностороннем </w:t>
      </w:r>
      <w:r>
        <w:br/>
      </w: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20  Упорядочение      Отчет в   МТК         Ежегодно    -      - </w:t>
      </w:r>
      <w:r>
        <w:br/>
      </w:r>
      <w:r>
        <w:rPr>
          <w:rFonts w:ascii="Times New Roman"/>
          <w:b w:val="false"/>
          <w:i w:val="false"/>
          <w:color w:val="000000"/>
          <w:sz w:val="28"/>
        </w:rPr>
        <w:t xml:space="preserve">
    деятельности      Прави- </w:t>
      </w:r>
      <w:r>
        <w:br/>
      </w:r>
      <w:r>
        <w:rPr>
          <w:rFonts w:ascii="Times New Roman"/>
          <w:b w:val="false"/>
          <w:i w:val="false"/>
          <w:color w:val="000000"/>
          <w:sz w:val="28"/>
        </w:rPr>
        <w:t xml:space="preserve">
    представительств  тельство </w:t>
      </w:r>
      <w:r>
        <w:br/>
      </w:r>
      <w:r>
        <w:rPr>
          <w:rFonts w:ascii="Times New Roman"/>
          <w:b w:val="false"/>
          <w:i w:val="false"/>
          <w:color w:val="000000"/>
          <w:sz w:val="28"/>
        </w:rPr>
        <w:t xml:space="preserve">
    иностранных       Респуб- </w:t>
      </w:r>
      <w:r>
        <w:br/>
      </w:r>
      <w:r>
        <w:rPr>
          <w:rFonts w:ascii="Times New Roman"/>
          <w:b w:val="false"/>
          <w:i w:val="false"/>
          <w:color w:val="000000"/>
          <w:sz w:val="28"/>
        </w:rPr>
        <w:t xml:space="preserve">
    авиакомпаний и    лики </w:t>
      </w:r>
      <w:r>
        <w:br/>
      </w:r>
      <w:r>
        <w:rPr>
          <w:rFonts w:ascii="Times New Roman"/>
          <w:b w:val="false"/>
          <w:i w:val="false"/>
          <w:color w:val="000000"/>
          <w:sz w:val="28"/>
        </w:rPr>
        <w:t xml:space="preserve">
    агентств по       Казахстан </w:t>
      </w:r>
      <w:r>
        <w:br/>
      </w:r>
      <w:r>
        <w:rPr>
          <w:rFonts w:ascii="Times New Roman"/>
          <w:b w:val="false"/>
          <w:i w:val="false"/>
          <w:color w:val="000000"/>
          <w:sz w:val="28"/>
        </w:rPr>
        <w:t xml:space="preserve">
    продаже билетов в </w:t>
      </w:r>
      <w:r>
        <w:br/>
      </w:r>
      <w:r>
        <w:rPr>
          <w:rFonts w:ascii="Times New Roman"/>
          <w:b w:val="false"/>
          <w:i w:val="false"/>
          <w:color w:val="000000"/>
          <w:sz w:val="28"/>
        </w:rPr>
        <w:t xml:space="preserve">
    Казахстане </w:t>
      </w:r>
      <w:r>
        <w:br/>
      </w:r>
      <w:r>
        <w:rPr>
          <w:rFonts w:ascii="Times New Roman"/>
          <w:b w:val="false"/>
          <w:i w:val="false"/>
          <w:color w:val="000000"/>
          <w:sz w:val="28"/>
        </w:rPr>
        <w:t xml:space="preserve">
    (аккредитация) </w:t>
      </w:r>
    </w:p>
    <w:p>
      <w:pPr>
        <w:spacing w:after="0"/>
        <w:ind w:left="0"/>
        <w:jc w:val="both"/>
      </w:pPr>
      <w:r>
        <w:rPr>
          <w:rFonts w:ascii="Times New Roman"/>
          <w:b w:val="false"/>
          <w:i w:val="false"/>
          <w:color w:val="000000"/>
          <w:sz w:val="28"/>
        </w:rPr>
        <w:t xml:space="preserve">21  Строительство     Отчет в   МТК, ЗАО    2004 год  3900   Евро- </w:t>
      </w:r>
      <w:r>
        <w:br/>
      </w:r>
      <w:r>
        <w:rPr>
          <w:rFonts w:ascii="Times New Roman"/>
          <w:b w:val="false"/>
          <w:i w:val="false"/>
          <w:color w:val="000000"/>
          <w:sz w:val="28"/>
        </w:rPr>
        <w:t xml:space="preserve">
    второй взлетно-   Прави-    "Националь-                  пей- </w:t>
      </w:r>
      <w:r>
        <w:br/>
      </w:r>
      <w:r>
        <w:rPr>
          <w:rFonts w:ascii="Times New Roman"/>
          <w:b w:val="false"/>
          <w:i w:val="false"/>
          <w:color w:val="000000"/>
          <w:sz w:val="28"/>
        </w:rPr>
        <w:t xml:space="preserve">
    посадочной полосы тельство  ная компа-                   ский </w:t>
      </w:r>
      <w:r>
        <w:br/>
      </w:r>
      <w:r>
        <w:rPr>
          <w:rFonts w:ascii="Times New Roman"/>
          <w:b w:val="false"/>
          <w:i w:val="false"/>
          <w:color w:val="000000"/>
          <w:sz w:val="28"/>
        </w:rPr>
        <w:t xml:space="preserve">
    аэропорта         Респуб-   ния "Каз-                    Банк </w:t>
      </w:r>
      <w:r>
        <w:br/>
      </w:r>
      <w:r>
        <w:rPr>
          <w:rFonts w:ascii="Times New Roman"/>
          <w:b w:val="false"/>
          <w:i w:val="false"/>
          <w:color w:val="000000"/>
          <w:sz w:val="28"/>
        </w:rPr>
        <w:t xml:space="preserve">
    г. Атырау         лики      МунайГаз"                    Рекон- </w:t>
      </w:r>
      <w:r>
        <w:br/>
      </w:r>
      <w:r>
        <w:rPr>
          <w:rFonts w:ascii="Times New Roman"/>
          <w:b w:val="false"/>
          <w:i w:val="false"/>
          <w:color w:val="000000"/>
          <w:sz w:val="28"/>
        </w:rPr>
        <w:t xml:space="preserve">
                      Казахстан                              струк- </w:t>
      </w:r>
      <w:r>
        <w:br/>
      </w:r>
      <w:r>
        <w:rPr>
          <w:rFonts w:ascii="Times New Roman"/>
          <w:b w:val="false"/>
          <w:i w:val="false"/>
          <w:color w:val="000000"/>
          <w:sz w:val="28"/>
        </w:rPr>
        <w:t xml:space="preserve">
                                                             ции и </w:t>
      </w:r>
      <w:r>
        <w:br/>
      </w:r>
      <w:r>
        <w:rPr>
          <w:rFonts w:ascii="Times New Roman"/>
          <w:b w:val="false"/>
          <w:i w:val="false"/>
          <w:color w:val="000000"/>
          <w:sz w:val="28"/>
        </w:rPr>
        <w:t xml:space="preserve">
                                                             Разви- </w:t>
      </w:r>
      <w:r>
        <w:br/>
      </w:r>
      <w:r>
        <w:rPr>
          <w:rFonts w:ascii="Times New Roman"/>
          <w:b w:val="false"/>
          <w:i w:val="false"/>
          <w:color w:val="000000"/>
          <w:sz w:val="28"/>
        </w:rPr>
        <w:t xml:space="preserve">
                                                             тия </w:t>
      </w:r>
    </w:p>
    <w:p>
      <w:pPr>
        <w:spacing w:after="0"/>
        <w:ind w:left="0"/>
        <w:jc w:val="both"/>
      </w:pPr>
      <w:r>
        <w:rPr>
          <w:rFonts w:ascii="Times New Roman"/>
          <w:b w:val="false"/>
          <w:i w:val="false"/>
          <w:color w:val="000000"/>
          <w:sz w:val="28"/>
        </w:rPr>
        <w:t xml:space="preserve">22  Взаимодействие с  Отчет в   МТК, МИД    Ежегодно    -      - </w:t>
      </w:r>
      <w:r>
        <w:br/>
      </w:r>
      <w:r>
        <w:rPr>
          <w:rFonts w:ascii="Times New Roman"/>
          <w:b w:val="false"/>
          <w:i w:val="false"/>
          <w:color w:val="000000"/>
          <w:sz w:val="28"/>
        </w:rPr>
        <w:t xml:space="preserve">
    полномочными      Прави- </w:t>
      </w:r>
      <w:r>
        <w:br/>
      </w:r>
      <w:r>
        <w:rPr>
          <w:rFonts w:ascii="Times New Roman"/>
          <w:b w:val="false"/>
          <w:i w:val="false"/>
          <w:color w:val="000000"/>
          <w:sz w:val="28"/>
        </w:rPr>
        <w:t xml:space="preserve">
    органами          тельство </w:t>
      </w:r>
      <w:r>
        <w:br/>
      </w:r>
      <w:r>
        <w:rPr>
          <w:rFonts w:ascii="Times New Roman"/>
          <w:b w:val="false"/>
          <w:i w:val="false"/>
          <w:color w:val="000000"/>
          <w:sz w:val="28"/>
        </w:rPr>
        <w:t xml:space="preserve">
    сопредельных      Респуб- </w:t>
      </w:r>
      <w:r>
        <w:br/>
      </w:r>
      <w:r>
        <w:rPr>
          <w:rFonts w:ascii="Times New Roman"/>
          <w:b w:val="false"/>
          <w:i w:val="false"/>
          <w:color w:val="000000"/>
          <w:sz w:val="28"/>
        </w:rPr>
        <w:t xml:space="preserve">
    государств по     лики </w:t>
      </w:r>
      <w:r>
        <w:br/>
      </w:r>
      <w:r>
        <w:rPr>
          <w:rFonts w:ascii="Times New Roman"/>
          <w:b w:val="false"/>
          <w:i w:val="false"/>
          <w:color w:val="000000"/>
          <w:sz w:val="28"/>
        </w:rPr>
        <w:t xml:space="preserve">
    организации и     Казахстан </w:t>
      </w:r>
      <w:r>
        <w:br/>
      </w:r>
      <w:r>
        <w:rPr>
          <w:rFonts w:ascii="Times New Roman"/>
          <w:b w:val="false"/>
          <w:i w:val="false"/>
          <w:color w:val="000000"/>
          <w:sz w:val="28"/>
        </w:rPr>
        <w:t xml:space="preserve">
    планированию </w:t>
      </w:r>
      <w:r>
        <w:br/>
      </w:r>
      <w:r>
        <w:rPr>
          <w:rFonts w:ascii="Times New Roman"/>
          <w:b w:val="false"/>
          <w:i w:val="false"/>
          <w:color w:val="000000"/>
          <w:sz w:val="28"/>
        </w:rPr>
        <w:t xml:space="preserve">
    воздушных потоков </w:t>
      </w:r>
      <w:r>
        <w:br/>
      </w:r>
      <w:r>
        <w:rPr>
          <w:rFonts w:ascii="Times New Roman"/>
          <w:b w:val="false"/>
          <w:i w:val="false"/>
          <w:color w:val="000000"/>
          <w:sz w:val="28"/>
        </w:rPr>
        <w:t xml:space="preserve">
    и открытию новых </w:t>
      </w:r>
      <w:r>
        <w:br/>
      </w:r>
      <w:r>
        <w:rPr>
          <w:rFonts w:ascii="Times New Roman"/>
          <w:b w:val="false"/>
          <w:i w:val="false"/>
          <w:color w:val="000000"/>
          <w:sz w:val="28"/>
        </w:rPr>
        <w:t xml:space="preserve">
    воздушных </w:t>
      </w:r>
      <w:r>
        <w:br/>
      </w:r>
      <w:r>
        <w:rPr>
          <w:rFonts w:ascii="Times New Roman"/>
          <w:b w:val="false"/>
          <w:i w:val="false"/>
          <w:color w:val="000000"/>
          <w:sz w:val="28"/>
        </w:rPr>
        <w:t xml:space="preserve">
    международных </w:t>
      </w:r>
      <w:r>
        <w:br/>
      </w:r>
      <w:r>
        <w:rPr>
          <w:rFonts w:ascii="Times New Roman"/>
          <w:b w:val="false"/>
          <w:i w:val="false"/>
          <w:color w:val="000000"/>
          <w:sz w:val="28"/>
        </w:rPr>
        <w:t xml:space="preserve">
    трасс </w:t>
      </w:r>
    </w:p>
    <w:p>
      <w:pPr>
        <w:spacing w:after="0"/>
        <w:ind w:left="0"/>
        <w:jc w:val="both"/>
      </w:pPr>
      <w:r>
        <w:rPr>
          <w:rFonts w:ascii="Times New Roman"/>
          <w:b w:val="false"/>
          <w:i w:val="false"/>
          <w:color w:val="000000"/>
          <w:sz w:val="28"/>
        </w:rPr>
        <w:t xml:space="preserve">23  Взаимодействие с  Отчет в   МТК, МИД    Ежегодно    -      - </w:t>
      </w:r>
      <w:r>
        <w:br/>
      </w:r>
      <w:r>
        <w:rPr>
          <w:rFonts w:ascii="Times New Roman"/>
          <w:b w:val="false"/>
          <w:i w:val="false"/>
          <w:color w:val="000000"/>
          <w:sz w:val="28"/>
        </w:rPr>
        <w:t xml:space="preserve">
    международными    Прави- </w:t>
      </w:r>
      <w:r>
        <w:br/>
      </w:r>
      <w:r>
        <w:rPr>
          <w:rFonts w:ascii="Times New Roman"/>
          <w:b w:val="false"/>
          <w:i w:val="false"/>
          <w:color w:val="000000"/>
          <w:sz w:val="28"/>
        </w:rPr>
        <w:t xml:space="preserve">
    организациями     тельство </w:t>
      </w:r>
      <w:r>
        <w:br/>
      </w:r>
      <w:r>
        <w:rPr>
          <w:rFonts w:ascii="Times New Roman"/>
          <w:b w:val="false"/>
          <w:i w:val="false"/>
          <w:color w:val="000000"/>
          <w:sz w:val="28"/>
        </w:rPr>
        <w:t xml:space="preserve">
    гражданской       Респуб- </w:t>
      </w:r>
      <w:r>
        <w:br/>
      </w:r>
      <w:r>
        <w:rPr>
          <w:rFonts w:ascii="Times New Roman"/>
          <w:b w:val="false"/>
          <w:i w:val="false"/>
          <w:color w:val="000000"/>
          <w:sz w:val="28"/>
        </w:rPr>
        <w:t xml:space="preserve">
    авиации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24  Разработка        Норматив- МТК, АРЕМ   2003-       -      - </w:t>
      </w:r>
      <w:r>
        <w:br/>
      </w:r>
      <w:r>
        <w:rPr>
          <w:rFonts w:ascii="Times New Roman"/>
          <w:b w:val="false"/>
          <w:i w:val="false"/>
          <w:color w:val="000000"/>
          <w:sz w:val="28"/>
        </w:rPr>
        <w:t xml:space="preserve">
    нормативных       ный пра-              2005 </w:t>
      </w:r>
      <w:r>
        <w:br/>
      </w:r>
      <w:r>
        <w:rPr>
          <w:rFonts w:ascii="Times New Roman"/>
          <w:b w:val="false"/>
          <w:i w:val="false"/>
          <w:color w:val="000000"/>
          <w:sz w:val="28"/>
        </w:rPr>
        <w:t xml:space="preserve">
    правовых актов по вовой                 годы </w:t>
      </w:r>
      <w:r>
        <w:br/>
      </w:r>
      <w:r>
        <w:rPr>
          <w:rFonts w:ascii="Times New Roman"/>
          <w:b w:val="false"/>
          <w:i w:val="false"/>
          <w:color w:val="000000"/>
          <w:sz w:val="28"/>
        </w:rPr>
        <w:t xml:space="preserve">
    вопросам          акт </w:t>
      </w:r>
      <w:r>
        <w:br/>
      </w:r>
      <w:r>
        <w:rPr>
          <w:rFonts w:ascii="Times New Roman"/>
          <w:b w:val="false"/>
          <w:i w:val="false"/>
          <w:color w:val="000000"/>
          <w:sz w:val="28"/>
        </w:rPr>
        <w:t xml:space="preserve">
    тарифного </w:t>
      </w:r>
      <w:r>
        <w:br/>
      </w:r>
      <w:r>
        <w:rPr>
          <w:rFonts w:ascii="Times New Roman"/>
          <w:b w:val="false"/>
          <w:i w:val="false"/>
          <w:color w:val="000000"/>
          <w:sz w:val="28"/>
        </w:rPr>
        <w:t xml:space="preserve">
    регулирования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аэропортов и </w:t>
      </w:r>
      <w:r>
        <w:br/>
      </w:r>
      <w:r>
        <w:rPr>
          <w:rFonts w:ascii="Times New Roman"/>
          <w:b w:val="false"/>
          <w:i w:val="false"/>
          <w:color w:val="000000"/>
          <w:sz w:val="28"/>
        </w:rPr>
        <w:t xml:space="preserve">
    аэронавигации </w:t>
      </w:r>
    </w:p>
    <w:p>
      <w:pPr>
        <w:spacing w:after="0"/>
        <w:ind w:left="0"/>
        <w:jc w:val="both"/>
      </w:pPr>
      <w:r>
        <w:rPr>
          <w:rFonts w:ascii="Times New Roman"/>
          <w:b w:val="false"/>
          <w:i w:val="false"/>
          <w:color w:val="000000"/>
          <w:sz w:val="28"/>
        </w:rPr>
        <w:t xml:space="preserve">25  Разработка        Отчет в   МТК, Нацио- 2004-       -      - </w:t>
      </w:r>
      <w:r>
        <w:br/>
      </w:r>
      <w:r>
        <w:rPr>
          <w:rFonts w:ascii="Times New Roman"/>
          <w:b w:val="false"/>
          <w:i w:val="false"/>
          <w:color w:val="000000"/>
          <w:sz w:val="28"/>
        </w:rPr>
        <w:t xml:space="preserve">
    механизма         Прави-    нальный     2005 </w:t>
      </w:r>
      <w:r>
        <w:br/>
      </w:r>
      <w:r>
        <w:rPr>
          <w:rFonts w:ascii="Times New Roman"/>
          <w:b w:val="false"/>
          <w:i w:val="false"/>
          <w:color w:val="000000"/>
          <w:sz w:val="28"/>
        </w:rPr>
        <w:t xml:space="preserve">
    страхования в     тельство  Банк        годы </w:t>
      </w:r>
      <w:r>
        <w:br/>
      </w:r>
      <w:r>
        <w:rPr>
          <w:rFonts w:ascii="Times New Roman"/>
          <w:b w:val="false"/>
          <w:i w:val="false"/>
          <w:color w:val="000000"/>
          <w:sz w:val="28"/>
        </w:rPr>
        <w:t xml:space="preserve">
    сфере гражданской Респуб- </w:t>
      </w:r>
      <w:r>
        <w:br/>
      </w:r>
      <w:r>
        <w:rPr>
          <w:rFonts w:ascii="Times New Roman"/>
          <w:b w:val="false"/>
          <w:i w:val="false"/>
          <w:color w:val="000000"/>
          <w:sz w:val="28"/>
        </w:rPr>
        <w:t xml:space="preserve">
    авиации           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26  Оснащение         Отчет в   МТК         Ежегодно    -      - </w:t>
      </w:r>
      <w:r>
        <w:br/>
      </w:r>
      <w:r>
        <w:rPr>
          <w:rFonts w:ascii="Times New Roman"/>
          <w:b w:val="false"/>
          <w:i w:val="false"/>
          <w:color w:val="000000"/>
          <w:sz w:val="28"/>
        </w:rPr>
        <w:t xml:space="preserve">
    аэропортов        Прави- </w:t>
      </w:r>
      <w:r>
        <w:br/>
      </w:r>
      <w:r>
        <w:rPr>
          <w:rFonts w:ascii="Times New Roman"/>
          <w:b w:val="false"/>
          <w:i w:val="false"/>
          <w:color w:val="000000"/>
          <w:sz w:val="28"/>
        </w:rPr>
        <w:t xml:space="preserve">
    современным       тельство </w:t>
      </w:r>
      <w:r>
        <w:br/>
      </w:r>
      <w:r>
        <w:rPr>
          <w:rFonts w:ascii="Times New Roman"/>
          <w:b w:val="false"/>
          <w:i w:val="false"/>
          <w:color w:val="000000"/>
          <w:sz w:val="28"/>
        </w:rPr>
        <w:t xml:space="preserve">
    оборудованием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