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066c" w14:textId="e230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снижению бедности в Республике Казахстан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26 марта 2003 года N 296</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прилагаемую Программу по снижению бедности в Республике Казахстан на 2003-2005 годы (далее - Программа). </w:t>
      </w:r>
    </w:p>
    <w:bookmarkEnd w:id="0"/>
    <w:bookmarkStart w:name="z2" w:id="1"/>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своевременное выполнение мероприятий, предусмотренных Программой, и один раз в полугодие, не позднее 15-го числа месяца следующего за отчетным полугодием, представлять информацию о ходе их реализации в Министерство экономики и бюджетного планирования Республики Казахстан. </w:t>
      </w:r>
      <w:r>
        <w:rPr>
          <w:rFonts w:ascii="Times New Roman"/>
          <w:b w:val="false"/>
          <w:i w:val="false"/>
          <w:color w:val="ff0000"/>
          <w:sz w:val="28"/>
        </w:rPr>
        <w:t xml:space="preserve">&lt;*&gt; </w:t>
      </w:r>
    </w:p>
    <w:bookmarkEnd w:id="1"/>
    <w:p>
      <w:pPr>
        <w:spacing w:after="0"/>
        <w:ind w:left="0"/>
        <w:jc w:val="both"/>
      </w:pPr>
      <w:r>
        <w:rPr>
          <w:rFonts w:ascii="Times New Roman"/>
          <w:b w:val="false"/>
          <w:i w:val="false"/>
          <w:color w:val="ff0000"/>
          <w:sz w:val="28"/>
        </w:rPr>
        <w:t xml:space="preserve">      Сноска. В пункт 2 внесены изменения - постановлением Правительства РК от 29 сентября 2003 г. </w:t>
      </w:r>
      <w:r>
        <w:rPr>
          <w:rFonts w:ascii="Times New Roman"/>
          <w:b w:val="false"/>
          <w:i w:val="false"/>
          <w:color w:val="ff0000"/>
          <w:sz w:val="28"/>
        </w:rPr>
        <w:t xml:space="preserve">N 992 </w:t>
      </w:r>
      <w:r>
        <w:rPr>
          <w:rFonts w:ascii="Times New Roman"/>
          <w:b w:val="false"/>
          <w:i w:val="false"/>
          <w:color w:val="ff0000"/>
          <w:sz w:val="28"/>
        </w:rPr>
        <w:t xml:space="preserve"> . </w:t>
      </w:r>
    </w:p>
    <w:bookmarkStart w:name="z3" w:id="2"/>
    <w:p>
      <w:pPr>
        <w:spacing w:after="0"/>
        <w:ind w:left="0"/>
        <w:jc w:val="both"/>
      </w:pPr>
      <w:r>
        <w:rPr>
          <w:rFonts w:ascii="Times New Roman"/>
          <w:b w:val="false"/>
          <w:i w:val="false"/>
          <w:color w:val="000000"/>
          <w:sz w:val="28"/>
        </w:rPr>
        <w:t xml:space="preserve">
      3. Министерству экономики и бюджетного планирования Республики Казахстан один раз в полугодие, не позднее 25-го числа месяца, следующего за отчетным полугодием, представлять информацию о ходе реализации Программы в Правительство Республики Казахстан. </w:t>
      </w:r>
      <w:r>
        <w:rPr>
          <w:rFonts w:ascii="Times New Roman"/>
          <w:b w:val="false"/>
          <w:i w:val="false"/>
          <w:color w:val="ff0000"/>
          <w:sz w:val="28"/>
        </w:rPr>
        <w:t xml:space="preserve">&lt;*&gt; </w:t>
      </w:r>
    </w:p>
    <w:bookmarkEnd w:id="2"/>
    <w:p>
      <w:pPr>
        <w:spacing w:after="0"/>
        <w:ind w:left="0"/>
        <w:jc w:val="both"/>
      </w:pPr>
      <w:r>
        <w:rPr>
          <w:rFonts w:ascii="Times New Roman"/>
          <w:b w:val="false"/>
          <w:i w:val="false"/>
          <w:color w:val="ff0000"/>
          <w:sz w:val="28"/>
        </w:rPr>
        <w:t xml:space="preserve">      Сноска. В пункт 3 внесены изменения - постановлением Правительства РК от 29 сентября 2003 г. </w:t>
      </w:r>
      <w:r>
        <w:rPr>
          <w:rFonts w:ascii="Times New Roman"/>
          <w:b w:val="false"/>
          <w:i w:val="false"/>
          <w:color w:val="ff0000"/>
          <w:sz w:val="28"/>
        </w:rPr>
        <w:t xml:space="preserve">N 992 </w:t>
      </w:r>
      <w:r>
        <w:rPr>
          <w:rFonts w:ascii="Times New Roman"/>
          <w:b w:val="false"/>
          <w:i w:val="false"/>
          <w:color w:val="ff0000"/>
          <w:sz w:val="28"/>
        </w:rPr>
        <w:t xml:space="preserve"> . </w:t>
      </w:r>
    </w:p>
    <w:bookmarkStart w:name="z4" w:id="3"/>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Первого заместителя Премьер-Министра Республики Казахстан Марченко 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4 марта 2004 г. </w:t>
      </w:r>
      <w:r>
        <w:rPr>
          <w:rFonts w:ascii="Times New Roman"/>
          <w:b w:val="false"/>
          <w:i w:val="false"/>
          <w:color w:val="000000"/>
          <w:sz w:val="28"/>
        </w:rPr>
        <w:t xml:space="preserve">N 272 </w:t>
      </w:r>
      <w:r>
        <w:rPr>
          <w:rFonts w:ascii="Times New Roman"/>
          <w:b w:val="false"/>
          <w:i w:val="false"/>
          <w:color w:val="ff0000"/>
          <w:sz w:val="28"/>
        </w:rPr>
        <w:t xml:space="preserve"> . </w:t>
      </w:r>
    </w:p>
    <w:bookmarkEnd w:id="3"/>
    <w:bookmarkStart w:name="z5" w:id="4"/>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6" w:id="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2003 года N 296 </w:t>
      </w:r>
    </w:p>
    <w:bookmarkEnd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снижению бедности в Республике Казахстан </w:t>
      </w:r>
      <w:r>
        <w:br/>
      </w:r>
      <w:r>
        <w:rPr>
          <w:rFonts w:ascii="Times New Roman"/>
          <w:b/>
          <w:i w:val="false"/>
          <w:color w:val="000000"/>
        </w:rPr>
        <w:t xml:space="preserve">
на 2003-2005 годы </w:t>
      </w:r>
    </w:p>
    <w:bookmarkStart w:name="z7" w:id="6"/>
    <w:p>
      <w:pPr>
        <w:spacing w:after="0"/>
        <w:ind w:left="0"/>
        <w:jc w:val="left"/>
      </w:pPr>
      <w:r>
        <w:rPr>
          <w:rFonts w:ascii="Times New Roman"/>
          <w:b/>
          <w:i w:val="false"/>
          <w:color w:val="000000"/>
        </w:rPr>
        <w:t xml:space="preserve"> 
Паспорт Программы </w:t>
      </w:r>
    </w:p>
    <w:bookmarkEnd w:id="6"/>
    <w:p>
      <w:pPr>
        <w:spacing w:after="0"/>
        <w:ind w:left="0"/>
        <w:jc w:val="both"/>
      </w:pPr>
      <w:r>
        <w:rPr>
          <w:rFonts w:ascii="Times New Roman"/>
          <w:b w:val="false"/>
          <w:i w:val="false"/>
          <w:color w:val="000000"/>
          <w:sz w:val="28"/>
        </w:rPr>
        <w:t xml:space="preserve">Наименование            Программа по снижению бедности в Республике </w:t>
      </w:r>
      <w:r>
        <w:br/>
      </w:r>
      <w:r>
        <w:rPr>
          <w:rFonts w:ascii="Times New Roman"/>
          <w:b w:val="false"/>
          <w:i w:val="false"/>
          <w:color w:val="000000"/>
          <w:sz w:val="28"/>
        </w:rPr>
        <w:t xml:space="preserve">
                        Казахстан на 2003-2005 годы </w:t>
      </w:r>
    </w:p>
    <w:p>
      <w:pPr>
        <w:spacing w:after="0"/>
        <w:ind w:left="0"/>
        <w:jc w:val="both"/>
      </w:pPr>
      <w:r>
        <w:rPr>
          <w:rFonts w:ascii="Times New Roman"/>
          <w:b w:val="false"/>
          <w:i w:val="false"/>
          <w:color w:val="000000"/>
          <w:sz w:val="28"/>
        </w:rPr>
        <w:t xml:space="preserve">Основание для           Пункт 5.7.1. Плана мероприятий по </w:t>
      </w:r>
      <w:r>
        <w:br/>
      </w:r>
      <w:r>
        <w:rPr>
          <w:rFonts w:ascii="Times New Roman"/>
          <w:b w:val="false"/>
          <w:i w:val="false"/>
          <w:color w:val="000000"/>
          <w:sz w:val="28"/>
        </w:rPr>
        <w:t xml:space="preserve">
разработки              реализации Программы Правительства </w:t>
      </w:r>
      <w:r>
        <w:br/>
      </w:r>
      <w:r>
        <w:rPr>
          <w:rFonts w:ascii="Times New Roman"/>
          <w:b w:val="false"/>
          <w:i w:val="false"/>
          <w:color w:val="000000"/>
          <w:sz w:val="28"/>
        </w:rPr>
        <w:t xml:space="preserve">
                        Республики Казахстан на 2002-2004 годы, </w:t>
      </w:r>
      <w:r>
        <w:br/>
      </w:r>
      <w:r>
        <w:rPr>
          <w:rFonts w:ascii="Times New Roman"/>
          <w:b w:val="false"/>
          <w:i w:val="false"/>
          <w:color w:val="000000"/>
          <w:sz w:val="28"/>
        </w:rPr>
        <w:t>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от 24 апреля 2002 года </w:t>
      </w:r>
      <w:r>
        <w:br/>
      </w:r>
      <w:r>
        <w:rPr>
          <w:rFonts w:ascii="Times New Roman"/>
          <w:b w:val="false"/>
          <w:i w:val="false"/>
          <w:color w:val="000000"/>
          <w:sz w:val="28"/>
        </w:rPr>
        <w:t xml:space="preserve">
                        N 470 </w:t>
      </w:r>
    </w:p>
    <w:p>
      <w:pPr>
        <w:spacing w:after="0"/>
        <w:ind w:left="0"/>
        <w:jc w:val="both"/>
      </w:pPr>
      <w:r>
        <w:rPr>
          <w:rFonts w:ascii="Times New Roman"/>
          <w:b w:val="false"/>
          <w:i w:val="false"/>
          <w:color w:val="000000"/>
          <w:sz w:val="28"/>
        </w:rPr>
        <w:t xml:space="preserve">Основной                Министерство экономики и бюджетного </w:t>
      </w:r>
      <w:r>
        <w:br/>
      </w:r>
      <w:r>
        <w:rPr>
          <w:rFonts w:ascii="Times New Roman"/>
          <w:b w:val="false"/>
          <w:i w:val="false"/>
          <w:color w:val="000000"/>
          <w:sz w:val="28"/>
        </w:rPr>
        <w:t xml:space="preserve">
разработчик             планирования Республики Казахстан, </w:t>
      </w:r>
      <w:r>
        <w:br/>
      </w:r>
      <w:r>
        <w:rPr>
          <w:rFonts w:ascii="Times New Roman"/>
          <w:b w:val="false"/>
          <w:i w:val="false"/>
          <w:color w:val="000000"/>
          <w:sz w:val="28"/>
        </w:rPr>
        <w:t xml:space="preserve">
                        министерства и агентства при технической </w:t>
      </w:r>
      <w:r>
        <w:br/>
      </w:r>
      <w:r>
        <w:rPr>
          <w:rFonts w:ascii="Times New Roman"/>
          <w:b w:val="false"/>
          <w:i w:val="false"/>
          <w:color w:val="000000"/>
          <w:sz w:val="28"/>
        </w:rPr>
        <w:t xml:space="preserve">
                        помощи Азиатского Банка Развития и </w:t>
      </w:r>
      <w:r>
        <w:br/>
      </w:r>
      <w:r>
        <w:rPr>
          <w:rFonts w:ascii="Times New Roman"/>
          <w:b w:val="false"/>
          <w:i w:val="false"/>
          <w:color w:val="000000"/>
          <w:sz w:val="28"/>
        </w:rPr>
        <w:t xml:space="preserve">
                        Программы Развития Организации Объединенных </w:t>
      </w:r>
      <w:r>
        <w:br/>
      </w:r>
      <w:r>
        <w:rPr>
          <w:rFonts w:ascii="Times New Roman"/>
          <w:b w:val="false"/>
          <w:i w:val="false"/>
          <w:color w:val="000000"/>
          <w:sz w:val="28"/>
        </w:rPr>
        <w:t xml:space="preserve">
                        Наций (ПРООН) </w:t>
      </w:r>
    </w:p>
    <w:p>
      <w:pPr>
        <w:spacing w:after="0"/>
        <w:ind w:left="0"/>
        <w:jc w:val="both"/>
      </w:pPr>
      <w:r>
        <w:rPr>
          <w:rFonts w:ascii="Times New Roman"/>
          <w:b w:val="false"/>
          <w:i w:val="false"/>
          <w:color w:val="000000"/>
          <w:sz w:val="28"/>
        </w:rPr>
        <w:t xml:space="preserve">Цель                    Снижение уровня бедности за счет реализации </w:t>
      </w:r>
      <w:r>
        <w:br/>
      </w:r>
      <w:r>
        <w:rPr>
          <w:rFonts w:ascii="Times New Roman"/>
          <w:b w:val="false"/>
          <w:i w:val="false"/>
          <w:color w:val="000000"/>
          <w:sz w:val="28"/>
        </w:rPr>
        <w:t xml:space="preserve">
                        комплекса мер по улучшению основных </w:t>
      </w:r>
      <w:r>
        <w:br/>
      </w:r>
      <w:r>
        <w:rPr>
          <w:rFonts w:ascii="Times New Roman"/>
          <w:b w:val="false"/>
          <w:i w:val="false"/>
          <w:color w:val="000000"/>
          <w:sz w:val="28"/>
        </w:rPr>
        <w:t xml:space="preserve">
                        экономических и социальных факторов, </w:t>
      </w:r>
      <w:r>
        <w:br/>
      </w:r>
      <w:r>
        <w:rPr>
          <w:rFonts w:ascii="Times New Roman"/>
          <w:b w:val="false"/>
          <w:i w:val="false"/>
          <w:color w:val="000000"/>
          <w:sz w:val="28"/>
        </w:rPr>
        <w:t xml:space="preserve">
                        оказывающих влияние на уровень жизни </w:t>
      </w:r>
      <w:r>
        <w:br/>
      </w:r>
      <w:r>
        <w:rPr>
          <w:rFonts w:ascii="Times New Roman"/>
          <w:b w:val="false"/>
          <w:i w:val="false"/>
          <w:color w:val="000000"/>
          <w:sz w:val="28"/>
        </w:rPr>
        <w:t xml:space="preserve">
                        населения страны </w:t>
      </w:r>
    </w:p>
    <w:p>
      <w:pPr>
        <w:spacing w:after="0"/>
        <w:ind w:left="0"/>
        <w:jc w:val="both"/>
      </w:pPr>
      <w:r>
        <w:rPr>
          <w:rFonts w:ascii="Times New Roman"/>
          <w:b w:val="false"/>
          <w:i w:val="false"/>
          <w:color w:val="000000"/>
          <w:sz w:val="28"/>
        </w:rPr>
        <w:t xml:space="preserve">Задачи                  Для реализации цели Программы </w:t>
      </w:r>
      <w:r>
        <w:br/>
      </w:r>
      <w:r>
        <w:rPr>
          <w:rFonts w:ascii="Times New Roman"/>
          <w:b w:val="false"/>
          <w:i w:val="false"/>
          <w:color w:val="000000"/>
          <w:sz w:val="28"/>
        </w:rPr>
        <w:t xml:space="preserve">
                        предусматривается решить следующие задачи: </w:t>
      </w:r>
      <w:r>
        <w:br/>
      </w:r>
      <w:r>
        <w:rPr>
          <w:rFonts w:ascii="Times New Roman"/>
          <w:b w:val="false"/>
          <w:i w:val="false"/>
          <w:color w:val="000000"/>
          <w:sz w:val="28"/>
        </w:rPr>
        <w:t xml:space="preserve">
                        - создание благоприятных условий для </w:t>
      </w:r>
      <w:r>
        <w:br/>
      </w:r>
      <w:r>
        <w:rPr>
          <w:rFonts w:ascii="Times New Roman"/>
          <w:b w:val="false"/>
          <w:i w:val="false"/>
          <w:color w:val="000000"/>
          <w:sz w:val="28"/>
        </w:rPr>
        <w:t xml:space="preserve">
                        обеспечения занятости и развития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 дальнейшее развитие и совершенствование </w:t>
      </w:r>
      <w:r>
        <w:br/>
      </w:r>
      <w:r>
        <w:rPr>
          <w:rFonts w:ascii="Times New Roman"/>
          <w:b w:val="false"/>
          <w:i w:val="false"/>
          <w:color w:val="000000"/>
          <w:sz w:val="28"/>
        </w:rPr>
        <w:t xml:space="preserve">
                        активных мер на рынке труда за счет </w:t>
      </w:r>
      <w:r>
        <w:br/>
      </w:r>
      <w:r>
        <w:rPr>
          <w:rFonts w:ascii="Times New Roman"/>
          <w:b w:val="false"/>
          <w:i w:val="false"/>
          <w:color w:val="000000"/>
          <w:sz w:val="28"/>
        </w:rPr>
        <w:t xml:space="preserve">
                        создания дополнительных рабочих мест, </w:t>
      </w:r>
      <w:r>
        <w:br/>
      </w:r>
      <w:r>
        <w:rPr>
          <w:rFonts w:ascii="Times New Roman"/>
          <w:b w:val="false"/>
          <w:i w:val="false"/>
          <w:color w:val="000000"/>
          <w:sz w:val="28"/>
        </w:rPr>
        <w:t xml:space="preserve">
                        организации общественных работ, </w:t>
      </w:r>
      <w:r>
        <w:br/>
      </w:r>
      <w:r>
        <w:rPr>
          <w:rFonts w:ascii="Times New Roman"/>
          <w:b w:val="false"/>
          <w:i w:val="false"/>
          <w:color w:val="000000"/>
          <w:sz w:val="28"/>
        </w:rPr>
        <w:t xml:space="preserve">
                        профессионального обучения, повышения </w:t>
      </w:r>
      <w:r>
        <w:br/>
      </w:r>
      <w:r>
        <w:rPr>
          <w:rFonts w:ascii="Times New Roman"/>
          <w:b w:val="false"/>
          <w:i w:val="false"/>
          <w:color w:val="000000"/>
          <w:sz w:val="28"/>
        </w:rPr>
        <w:t xml:space="preserve">
                        квалификации и переподготовки безработных; </w:t>
      </w:r>
      <w:r>
        <w:br/>
      </w:r>
      <w:r>
        <w:rPr>
          <w:rFonts w:ascii="Times New Roman"/>
          <w:b w:val="false"/>
          <w:i w:val="false"/>
          <w:color w:val="000000"/>
          <w:sz w:val="28"/>
        </w:rPr>
        <w:t xml:space="preserve">
                        - повышение эффективности и доступности </w:t>
      </w:r>
      <w:r>
        <w:br/>
      </w:r>
      <w:r>
        <w:rPr>
          <w:rFonts w:ascii="Times New Roman"/>
          <w:b w:val="false"/>
          <w:i w:val="false"/>
          <w:color w:val="000000"/>
          <w:sz w:val="28"/>
        </w:rPr>
        <w:t xml:space="preserve">
                        услуг здравоохранения, образования и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 совершенствование механизмов оказания </w:t>
      </w:r>
      <w:r>
        <w:br/>
      </w:r>
      <w:r>
        <w:rPr>
          <w:rFonts w:ascii="Times New Roman"/>
          <w:b w:val="false"/>
          <w:i w:val="false"/>
          <w:color w:val="000000"/>
          <w:sz w:val="28"/>
        </w:rPr>
        <w:t xml:space="preserve">
                        адресной социальной помощи социально </w:t>
      </w:r>
      <w:r>
        <w:br/>
      </w:r>
      <w:r>
        <w:rPr>
          <w:rFonts w:ascii="Times New Roman"/>
          <w:b w:val="false"/>
          <w:i w:val="false"/>
          <w:color w:val="000000"/>
          <w:sz w:val="28"/>
        </w:rPr>
        <w:t xml:space="preserve">
                        уязвимым группам населения; </w:t>
      </w:r>
      <w:r>
        <w:br/>
      </w:r>
      <w:r>
        <w:rPr>
          <w:rFonts w:ascii="Times New Roman"/>
          <w:b w:val="false"/>
          <w:i w:val="false"/>
          <w:color w:val="000000"/>
          <w:sz w:val="28"/>
        </w:rPr>
        <w:t xml:space="preserve">
                        - повышение эффективности государственного </w:t>
      </w:r>
      <w:r>
        <w:br/>
      </w:r>
      <w:r>
        <w:rPr>
          <w:rFonts w:ascii="Times New Roman"/>
          <w:b w:val="false"/>
          <w:i w:val="false"/>
          <w:color w:val="000000"/>
          <w:sz w:val="28"/>
        </w:rPr>
        <w:t xml:space="preserve">
                        управления в снижении бедности в стране; </w:t>
      </w:r>
      <w:r>
        <w:br/>
      </w:r>
      <w:r>
        <w:rPr>
          <w:rFonts w:ascii="Times New Roman"/>
          <w:b w:val="false"/>
          <w:i w:val="false"/>
          <w:color w:val="000000"/>
          <w:sz w:val="28"/>
        </w:rPr>
        <w:t xml:space="preserve">
                        - активизация участия и взаимодействия </w:t>
      </w:r>
      <w:r>
        <w:br/>
      </w:r>
      <w:r>
        <w:rPr>
          <w:rFonts w:ascii="Times New Roman"/>
          <w:b w:val="false"/>
          <w:i w:val="false"/>
          <w:color w:val="000000"/>
          <w:sz w:val="28"/>
        </w:rPr>
        <w:t xml:space="preserve">
                        всех институтов общества: государственных </w:t>
      </w:r>
      <w:r>
        <w:br/>
      </w:r>
      <w:r>
        <w:rPr>
          <w:rFonts w:ascii="Times New Roman"/>
          <w:b w:val="false"/>
          <w:i w:val="false"/>
          <w:color w:val="000000"/>
          <w:sz w:val="28"/>
        </w:rPr>
        <w:t xml:space="preserve">
                        органов, профессиональных союзов, частного </w:t>
      </w:r>
      <w:r>
        <w:br/>
      </w:r>
      <w:r>
        <w:rPr>
          <w:rFonts w:ascii="Times New Roman"/>
          <w:b w:val="false"/>
          <w:i w:val="false"/>
          <w:color w:val="000000"/>
          <w:sz w:val="28"/>
        </w:rPr>
        <w:t xml:space="preserve">
                        сектора и неправительственных организаций, </w:t>
      </w:r>
      <w:r>
        <w:br/>
      </w:r>
      <w:r>
        <w:rPr>
          <w:rFonts w:ascii="Times New Roman"/>
          <w:b w:val="false"/>
          <w:i w:val="false"/>
          <w:color w:val="000000"/>
          <w:sz w:val="28"/>
        </w:rPr>
        <w:t xml:space="preserve">
                        включая объединения, представляющие бедное </w:t>
      </w:r>
      <w:r>
        <w:br/>
      </w:r>
      <w:r>
        <w:rPr>
          <w:rFonts w:ascii="Times New Roman"/>
          <w:b w:val="false"/>
          <w:i w:val="false"/>
          <w:color w:val="000000"/>
          <w:sz w:val="28"/>
        </w:rPr>
        <w:t xml:space="preserve">
                        население, для решения проблем бедности </w:t>
      </w:r>
    </w:p>
    <w:p>
      <w:pPr>
        <w:spacing w:after="0"/>
        <w:ind w:left="0"/>
        <w:jc w:val="both"/>
      </w:pPr>
      <w:r>
        <w:rPr>
          <w:rFonts w:ascii="Times New Roman"/>
          <w:b w:val="false"/>
          <w:i w:val="false"/>
          <w:color w:val="000000"/>
          <w:sz w:val="28"/>
        </w:rPr>
        <w:t xml:space="preserve">Источники               Программа носит комплексный характер, </w:t>
      </w:r>
      <w:r>
        <w:br/>
      </w:r>
      <w:r>
        <w:rPr>
          <w:rFonts w:ascii="Times New Roman"/>
          <w:b w:val="false"/>
          <w:i w:val="false"/>
          <w:color w:val="000000"/>
          <w:sz w:val="28"/>
        </w:rPr>
        <w:t xml:space="preserve">
финансирования          поэтому основные средства, направляемые на </w:t>
      </w:r>
      <w:r>
        <w:br/>
      </w:r>
      <w:r>
        <w:rPr>
          <w:rFonts w:ascii="Times New Roman"/>
          <w:b w:val="false"/>
          <w:i w:val="false"/>
          <w:color w:val="000000"/>
          <w:sz w:val="28"/>
        </w:rPr>
        <w:t xml:space="preserve">
                        снижение бедности в Казахстане в 2003-2005 </w:t>
      </w:r>
      <w:r>
        <w:br/>
      </w:r>
      <w:r>
        <w:rPr>
          <w:rFonts w:ascii="Times New Roman"/>
          <w:b w:val="false"/>
          <w:i w:val="false"/>
          <w:color w:val="000000"/>
          <w:sz w:val="28"/>
        </w:rPr>
        <w:t xml:space="preserve">
                        годах, будут предусматриваться в рамках </w:t>
      </w:r>
      <w:r>
        <w:br/>
      </w:r>
      <w:r>
        <w:rPr>
          <w:rFonts w:ascii="Times New Roman"/>
          <w:b w:val="false"/>
          <w:i w:val="false"/>
          <w:color w:val="000000"/>
          <w:sz w:val="28"/>
        </w:rPr>
        <w:t xml:space="preserve">
                        действующих и разрабатываемых </w:t>
      </w:r>
      <w:r>
        <w:br/>
      </w:r>
      <w:r>
        <w:rPr>
          <w:rFonts w:ascii="Times New Roman"/>
          <w:b w:val="false"/>
          <w:i w:val="false"/>
          <w:color w:val="000000"/>
          <w:sz w:val="28"/>
        </w:rPr>
        <w:t xml:space="preserve">
                        государственных и отраслевых программ, </w:t>
      </w:r>
      <w:r>
        <w:br/>
      </w:r>
      <w:r>
        <w:rPr>
          <w:rFonts w:ascii="Times New Roman"/>
          <w:b w:val="false"/>
          <w:i w:val="false"/>
          <w:color w:val="000000"/>
          <w:sz w:val="28"/>
        </w:rPr>
        <w:t xml:space="preserve">
                        решающих вопросы снижения бедности в </w:t>
      </w:r>
      <w:r>
        <w:br/>
      </w:r>
      <w:r>
        <w:rPr>
          <w:rFonts w:ascii="Times New Roman"/>
          <w:b w:val="false"/>
          <w:i w:val="false"/>
          <w:color w:val="000000"/>
          <w:sz w:val="28"/>
        </w:rPr>
        <w:t xml:space="preserve">
                        соответствующих сферах экономики. Кроме </w:t>
      </w:r>
      <w:r>
        <w:br/>
      </w:r>
      <w:r>
        <w:rPr>
          <w:rFonts w:ascii="Times New Roman"/>
          <w:b w:val="false"/>
          <w:i w:val="false"/>
          <w:color w:val="000000"/>
          <w:sz w:val="28"/>
        </w:rPr>
        <w:t xml:space="preserve">
                        того, предусматривается привлечение помощи </w:t>
      </w:r>
      <w:r>
        <w:br/>
      </w:r>
      <w:r>
        <w:rPr>
          <w:rFonts w:ascii="Times New Roman"/>
          <w:b w:val="false"/>
          <w:i w:val="false"/>
          <w:color w:val="000000"/>
          <w:sz w:val="28"/>
        </w:rPr>
        <w:t xml:space="preserve">
                        международных организаций и стран-доноров </w:t>
      </w:r>
    </w:p>
    <w:p>
      <w:pPr>
        <w:spacing w:after="0"/>
        <w:ind w:left="0"/>
        <w:jc w:val="both"/>
      </w:pPr>
      <w:r>
        <w:rPr>
          <w:rFonts w:ascii="Times New Roman"/>
          <w:b w:val="false"/>
          <w:i w:val="false"/>
          <w:color w:val="000000"/>
          <w:sz w:val="28"/>
        </w:rPr>
        <w:t xml:space="preserve">Ожидаемые               Доля населения, имеющая доходы ниже </w:t>
      </w:r>
      <w:r>
        <w:br/>
      </w:r>
      <w:r>
        <w:rPr>
          <w:rFonts w:ascii="Times New Roman"/>
          <w:b w:val="false"/>
          <w:i w:val="false"/>
          <w:color w:val="000000"/>
          <w:sz w:val="28"/>
        </w:rPr>
        <w:t xml:space="preserve">
результаты от           величины прожиточного минимума, в стране в </w:t>
      </w:r>
      <w:r>
        <w:br/>
      </w:r>
      <w:r>
        <w:rPr>
          <w:rFonts w:ascii="Times New Roman"/>
          <w:b w:val="false"/>
          <w:i w:val="false"/>
          <w:color w:val="000000"/>
          <w:sz w:val="28"/>
        </w:rPr>
        <w:t xml:space="preserve">
реализации              2005 году снизится на четверть по сравнению </w:t>
      </w:r>
      <w:r>
        <w:br/>
      </w:r>
      <w:r>
        <w:rPr>
          <w:rFonts w:ascii="Times New Roman"/>
          <w:b w:val="false"/>
          <w:i w:val="false"/>
          <w:color w:val="000000"/>
          <w:sz w:val="28"/>
        </w:rPr>
        <w:t xml:space="preserve">
Программы               с 2002 годом и доля населения, проживающая </w:t>
      </w:r>
      <w:r>
        <w:br/>
      </w:r>
      <w:r>
        <w:rPr>
          <w:rFonts w:ascii="Times New Roman"/>
          <w:b w:val="false"/>
          <w:i w:val="false"/>
          <w:color w:val="000000"/>
          <w:sz w:val="28"/>
        </w:rPr>
        <w:t xml:space="preserve">
                        ниже черты бедности, - на 48,8%, </w:t>
      </w:r>
      <w:r>
        <w:br/>
      </w:r>
      <w:r>
        <w:rPr>
          <w:rFonts w:ascii="Times New Roman"/>
          <w:b w:val="false"/>
          <w:i w:val="false"/>
          <w:color w:val="000000"/>
          <w:sz w:val="28"/>
        </w:rPr>
        <w:t xml:space="preserve">
                        обеспечение роста объема ВВП на душу </w:t>
      </w:r>
      <w:r>
        <w:br/>
      </w:r>
      <w:r>
        <w:rPr>
          <w:rFonts w:ascii="Times New Roman"/>
          <w:b w:val="false"/>
          <w:i w:val="false"/>
          <w:color w:val="000000"/>
          <w:sz w:val="28"/>
        </w:rPr>
        <w:t xml:space="preserve">
                        населения с 1631 долларов США в 2002 году </w:t>
      </w:r>
      <w:r>
        <w:br/>
      </w:r>
      <w:r>
        <w:rPr>
          <w:rFonts w:ascii="Times New Roman"/>
          <w:b w:val="false"/>
          <w:i w:val="false"/>
          <w:color w:val="000000"/>
          <w:sz w:val="28"/>
        </w:rPr>
        <w:t xml:space="preserve">
                        до 2028 долларов США в 2005 году, а также </w:t>
      </w:r>
      <w:r>
        <w:br/>
      </w:r>
      <w:r>
        <w:rPr>
          <w:rFonts w:ascii="Times New Roman"/>
          <w:b w:val="false"/>
          <w:i w:val="false"/>
          <w:color w:val="000000"/>
          <w:sz w:val="28"/>
        </w:rPr>
        <w:t xml:space="preserve">
                        снижение уровня безработицы с 9,4% в 2002 </w:t>
      </w:r>
      <w:r>
        <w:br/>
      </w:r>
      <w:r>
        <w:rPr>
          <w:rFonts w:ascii="Times New Roman"/>
          <w:b w:val="false"/>
          <w:i w:val="false"/>
          <w:color w:val="000000"/>
          <w:sz w:val="28"/>
        </w:rPr>
        <w:t xml:space="preserve">
                        году до 8,1% в 2005 году </w:t>
      </w:r>
    </w:p>
    <w:p>
      <w:pPr>
        <w:spacing w:after="0"/>
        <w:ind w:left="0"/>
        <w:jc w:val="both"/>
      </w:pPr>
      <w:r>
        <w:rPr>
          <w:rFonts w:ascii="Times New Roman"/>
          <w:b w:val="false"/>
          <w:i w:val="false"/>
          <w:color w:val="000000"/>
          <w:sz w:val="28"/>
        </w:rPr>
        <w:t xml:space="preserve">Сроки                   2003-2005 годы </w:t>
      </w:r>
      <w:r>
        <w:br/>
      </w:r>
      <w:r>
        <w:rPr>
          <w:rFonts w:ascii="Times New Roman"/>
          <w:b w:val="false"/>
          <w:i w:val="false"/>
          <w:color w:val="000000"/>
          <w:sz w:val="28"/>
        </w:rPr>
        <w:t xml:space="preserve">
реализации </w:t>
      </w:r>
    </w:p>
    <w:bookmarkStart w:name="z8" w:id="7"/>
    <w:p>
      <w:pPr>
        <w:spacing w:after="0"/>
        <w:ind w:left="0"/>
        <w:jc w:val="left"/>
      </w:pPr>
      <w:r>
        <w:rPr>
          <w:rFonts w:ascii="Times New Roman"/>
          <w:b/>
          <w:i w:val="false"/>
          <w:color w:val="000000"/>
        </w:rPr>
        <w:t xml:space="preserve"> 
Введение </w:t>
      </w:r>
    </w:p>
    <w:bookmarkEnd w:id="7"/>
    <w:p>
      <w:pPr>
        <w:spacing w:after="0"/>
        <w:ind w:left="0"/>
        <w:jc w:val="both"/>
      </w:pPr>
      <w:r>
        <w:rPr>
          <w:rFonts w:ascii="Times New Roman"/>
          <w:b w:val="false"/>
          <w:i w:val="false"/>
          <w:color w:val="000000"/>
          <w:sz w:val="28"/>
        </w:rPr>
        <w:t xml:space="preserve">      Одним из важнейших направлений в социальной политике государства на современном этапе развития страны становится реализация мер по снижению уровня бедности населения. </w:t>
      </w:r>
      <w:r>
        <w:br/>
      </w:r>
      <w:r>
        <w:rPr>
          <w:rFonts w:ascii="Times New Roman"/>
          <w:b w:val="false"/>
          <w:i w:val="false"/>
          <w:color w:val="000000"/>
          <w:sz w:val="28"/>
        </w:rPr>
        <w:t>
      Первым программным документом в Казахстане, нацеленным на решение этой задачи, является Программа по борьбе с бедностью и безработицей на 2000-2002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 июня 2000 года N 833. Данная Программа была разработана с учетом актуальных проблем и приоритетов, характерных для данного этапа развития общества, и направлена на осуществление активной политики занятости и оказания адресной помощи малоимущим гражданам. </w:t>
      </w:r>
      <w:r>
        <w:br/>
      </w:r>
      <w:r>
        <w:rPr>
          <w:rFonts w:ascii="Times New Roman"/>
          <w:b w:val="false"/>
          <w:i w:val="false"/>
          <w:color w:val="000000"/>
          <w:sz w:val="28"/>
        </w:rPr>
        <w:t xml:space="preserve">
      В ходе реализации действующей Программы, а также других государственных и отраслевых программ, прямо или косвенно связанных с улучшением положения бедных, достигнуты определенные позитивные результаты. </w:t>
      </w:r>
      <w:r>
        <w:br/>
      </w:r>
      <w:r>
        <w:rPr>
          <w:rFonts w:ascii="Times New Roman"/>
          <w:b w:val="false"/>
          <w:i w:val="false"/>
          <w:color w:val="000000"/>
          <w:sz w:val="28"/>
        </w:rPr>
        <w:t xml:space="preserve">
      Доля населения Казахстана, имеющая среднедушевые доходы ниже величины прожиточного минимума, снизилась с 31,8% на начало реализации Программы до 28,4% в 2001 году. По материалам обследования занятости населения, проведенного Агентством Республики Казахстан по статистике, уровень безработицы за 2001 год составил 10,4% от экономически активного населения против 12,8% в 2000 году. </w:t>
      </w:r>
      <w:r>
        <w:br/>
      </w:r>
      <w:r>
        <w:rPr>
          <w:rFonts w:ascii="Times New Roman"/>
          <w:b w:val="false"/>
          <w:i w:val="false"/>
          <w:color w:val="000000"/>
          <w:sz w:val="28"/>
        </w:rPr>
        <w:t xml:space="preserve">
      Несмотря на позитивную динамику показателей, характеризующих уровень жизни населения, уровень бедности в стране остается еще значительным. </w:t>
      </w:r>
      <w:r>
        <w:br/>
      </w:r>
      <w:r>
        <w:rPr>
          <w:rFonts w:ascii="Times New Roman"/>
          <w:b w:val="false"/>
          <w:i w:val="false"/>
          <w:color w:val="000000"/>
          <w:sz w:val="28"/>
        </w:rPr>
        <w:t xml:space="preserve">
      Сохраняются основные экономические и социальные условия, вызывающие рост бедности: </w:t>
      </w:r>
      <w:r>
        <w:br/>
      </w:r>
      <w:r>
        <w:rPr>
          <w:rFonts w:ascii="Times New Roman"/>
          <w:b w:val="false"/>
          <w:i w:val="false"/>
          <w:color w:val="000000"/>
          <w:sz w:val="28"/>
        </w:rPr>
        <w:t xml:space="preserve">
      дисбаланс спроса и предложения рабочей силы на рынке труда; </w:t>
      </w:r>
      <w:r>
        <w:br/>
      </w:r>
      <w:r>
        <w:rPr>
          <w:rFonts w:ascii="Times New Roman"/>
          <w:b w:val="false"/>
          <w:i w:val="false"/>
          <w:color w:val="000000"/>
          <w:sz w:val="28"/>
        </w:rPr>
        <w:t xml:space="preserve">
      низкий размер оплаты труда, пенсий и пособий; </w:t>
      </w:r>
      <w:r>
        <w:br/>
      </w:r>
      <w:r>
        <w:rPr>
          <w:rFonts w:ascii="Times New Roman"/>
          <w:b w:val="false"/>
          <w:i w:val="false"/>
          <w:color w:val="000000"/>
          <w:sz w:val="28"/>
        </w:rPr>
        <w:t xml:space="preserve">
      низкий уровень развитости сельской инфраструктуры, в первую очередь дорог, магистральных водоводов, влекущий за собой социальное отчуждение бедного населения, живущего в отдаленных районах; </w:t>
      </w:r>
      <w:r>
        <w:br/>
      </w:r>
      <w:r>
        <w:rPr>
          <w:rFonts w:ascii="Times New Roman"/>
          <w:b w:val="false"/>
          <w:i w:val="false"/>
          <w:color w:val="000000"/>
          <w:sz w:val="28"/>
        </w:rPr>
        <w:t xml:space="preserve">
      сокращение доступности гарантированного объема бесплатной медицинской помощи; </w:t>
      </w:r>
      <w:r>
        <w:br/>
      </w:r>
      <w:r>
        <w:rPr>
          <w:rFonts w:ascii="Times New Roman"/>
          <w:b w:val="false"/>
          <w:i w:val="false"/>
          <w:color w:val="000000"/>
          <w:sz w:val="28"/>
        </w:rPr>
        <w:t xml:space="preserve">
      недостаточность сети общеобразовательных и профессиональных школ в сельской местности; </w:t>
      </w:r>
      <w:r>
        <w:br/>
      </w:r>
      <w:r>
        <w:rPr>
          <w:rFonts w:ascii="Times New Roman"/>
          <w:b w:val="false"/>
          <w:i w:val="false"/>
          <w:color w:val="000000"/>
          <w:sz w:val="28"/>
        </w:rPr>
        <w:t xml:space="preserve">
      иждивенческие настроения части населения, его низкая информированность о возможностях трудоустройства; </w:t>
      </w:r>
      <w:r>
        <w:br/>
      </w:r>
      <w:r>
        <w:rPr>
          <w:rFonts w:ascii="Times New Roman"/>
          <w:b w:val="false"/>
          <w:i w:val="false"/>
          <w:color w:val="000000"/>
          <w:sz w:val="28"/>
        </w:rPr>
        <w:t xml:space="preserve">
      недостаточный охват государственной адресной социальной помощью социально уязвимых групп населения. </w:t>
      </w:r>
      <w:r>
        <w:br/>
      </w:r>
      <w:r>
        <w:rPr>
          <w:rFonts w:ascii="Times New Roman"/>
          <w:b w:val="false"/>
          <w:i w:val="false"/>
          <w:color w:val="000000"/>
          <w:sz w:val="28"/>
        </w:rPr>
        <w:t xml:space="preserve">
      Происходит трансформация социальной структуры бедности за счет увеличения доли трудоспособных граждан. </w:t>
      </w:r>
      <w:r>
        <w:br/>
      </w:r>
      <w:r>
        <w:rPr>
          <w:rFonts w:ascii="Times New Roman"/>
          <w:b w:val="false"/>
          <w:i w:val="false"/>
          <w:color w:val="000000"/>
          <w:sz w:val="28"/>
        </w:rPr>
        <w:t>
      Настоящая Программа разработана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2002 года N 470 "О Плане мероприятий по реализации Программы Правительства Республики Казахстан на 2002-2004 годы". </w:t>
      </w:r>
      <w:r>
        <w:br/>
      </w:r>
      <w:r>
        <w:rPr>
          <w:rFonts w:ascii="Times New Roman"/>
          <w:b w:val="false"/>
          <w:i w:val="false"/>
          <w:color w:val="000000"/>
          <w:sz w:val="28"/>
        </w:rPr>
        <w:t xml:space="preserve">
      Основные пути снижения бедности, заложенные в Программе, учитывают многоаспектность причин бедности населения и предполагают соответствующие подходы по ее снижению на основе международного опыта, который рассматривает решение проблемы бедности посредством обеспечения: </w:t>
      </w:r>
      <w:r>
        <w:br/>
      </w:r>
      <w:r>
        <w:rPr>
          <w:rFonts w:ascii="Times New Roman"/>
          <w:b w:val="false"/>
          <w:i w:val="false"/>
          <w:color w:val="000000"/>
          <w:sz w:val="28"/>
        </w:rPr>
        <w:t xml:space="preserve">
      экономического роста; </w:t>
      </w:r>
      <w:r>
        <w:br/>
      </w:r>
      <w:r>
        <w:rPr>
          <w:rFonts w:ascii="Times New Roman"/>
          <w:b w:val="false"/>
          <w:i w:val="false"/>
          <w:color w:val="000000"/>
          <w:sz w:val="28"/>
        </w:rPr>
        <w:t xml:space="preserve">
      занятости и снижения безработицы; </w:t>
      </w:r>
      <w:r>
        <w:br/>
      </w:r>
      <w:r>
        <w:rPr>
          <w:rFonts w:ascii="Times New Roman"/>
          <w:b w:val="false"/>
          <w:i w:val="false"/>
          <w:color w:val="000000"/>
          <w:sz w:val="28"/>
        </w:rPr>
        <w:t xml:space="preserve">
      адресности социальной помощи; </w:t>
      </w:r>
      <w:r>
        <w:br/>
      </w:r>
      <w:r>
        <w:rPr>
          <w:rFonts w:ascii="Times New Roman"/>
          <w:b w:val="false"/>
          <w:i w:val="false"/>
          <w:color w:val="000000"/>
          <w:sz w:val="28"/>
        </w:rPr>
        <w:t xml:space="preserve">
      доступности базового образования, первичной медицинской помощи, жилья, транспортной инфраструктуры и коммунальных услуг, включая питьевую воду; </w:t>
      </w:r>
      <w:r>
        <w:br/>
      </w:r>
      <w:r>
        <w:rPr>
          <w:rFonts w:ascii="Times New Roman"/>
          <w:b w:val="false"/>
          <w:i w:val="false"/>
          <w:color w:val="000000"/>
          <w:sz w:val="28"/>
        </w:rPr>
        <w:t xml:space="preserve">
      эффективности администрирования бюджетных программ; </w:t>
      </w:r>
      <w:r>
        <w:br/>
      </w:r>
      <w:r>
        <w:rPr>
          <w:rFonts w:ascii="Times New Roman"/>
          <w:b w:val="false"/>
          <w:i w:val="false"/>
          <w:color w:val="000000"/>
          <w:sz w:val="28"/>
        </w:rPr>
        <w:t xml:space="preserve">
      участия бедных в принятии государственных решений, повышения доступности информации. </w:t>
      </w:r>
      <w:r>
        <w:br/>
      </w:r>
      <w:r>
        <w:rPr>
          <w:rFonts w:ascii="Times New Roman"/>
          <w:b w:val="false"/>
          <w:i w:val="false"/>
          <w:color w:val="000000"/>
          <w:sz w:val="28"/>
        </w:rPr>
        <w:t xml:space="preserve">
      В Программе учитываются положения Декларации Всемирного Саммита по социальному развитию "Десятилетие ООН по искоренению бедности", принятой в марте 1995 года в городе Копенгагене, а также конвенций Международной Организации Труда в области труда, занятости, гендерного равенства. </w:t>
      </w:r>
      <w:r>
        <w:br/>
      </w:r>
      <w:r>
        <w:rPr>
          <w:rFonts w:ascii="Times New Roman"/>
          <w:b w:val="false"/>
          <w:i w:val="false"/>
          <w:color w:val="000000"/>
          <w:sz w:val="28"/>
        </w:rPr>
        <w:t xml:space="preserve">
      Кроме того, Программа учитывает влияние окружающей среды на уровень жизни населения, региональные особенности бедности, а также бедность в малых городах с простаивающими градообразующими предприятиями и в депрессивных сельских районах. </w:t>
      </w:r>
      <w:r>
        <w:br/>
      </w:r>
      <w:r>
        <w:rPr>
          <w:rFonts w:ascii="Times New Roman"/>
          <w:b w:val="false"/>
          <w:i w:val="false"/>
          <w:color w:val="000000"/>
          <w:sz w:val="28"/>
        </w:rPr>
        <w:t xml:space="preserve">
      Для решения проблем бедности предполагается активное участие и взаимодействие всех институтов общества: государственных органов, профессиональных союзов, частного сектора и неправительственных организаций, включая объединения, представляющие бедное население. </w:t>
      </w:r>
    </w:p>
    <w:bookmarkStart w:name="z9" w:id="8"/>
    <w:p>
      <w:pPr>
        <w:spacing w:after="0"/>
        <w:ind w:left="0"/>
        <w:jc w:val="left"/>
      </w:pPr>
      <w:r>
        <w:rPr>
          <w:rFonts w:ascii="Times New Roman"/>
          <w:b/>
          <w:i w:val="false"/>
          <w:color w:val="000000"/>
        </w:rPr>
        <w:t xml:space="preserve"> 
1. Анализ современного состояния бедности в Казахстане </w:t>
      </w:r>
    </w:p>
    <w:bookmarkEnd w:id="8"/>
    <w:bookmarkStart w:name="z10" w:id="9"/>
    <w:p>
      <w:pPr>
        <w:spacing w:after="0"/>
        <w:ind w:left="0"/>
        <w:jc w:val="left"/>
      </w:pPr>
      <w:r>
        <w:rPr>
          <w:rFonts w:ascii="Times New Roman"/>
          <w:b/>
          <w:i w:val="false"/>
          <w:color w:val="000000"/>
        </w:rPr>
        <w:t xml:space="preserve"> 
1.1. Определение и измерение уровня бедности в Казахстане </w:t>
      </w:r>
    </w:p>
    <w:bookmarkEnd w:id="9"/>
    <w:bookmarkStart w:name="z11" w:id="10"/>
    <w:p>
      <w:pPr>
        <w:spacing w:after="0"/>
        <w:ind w:left="0"/>
        <w:jc w:val="left"/>
      </w:pPr>
      <w:r>
        <w:rPr>
          <w:rFonts w:ascii="Times New Roman"/>
          <w:b/>
          <w:i w:val="false"/>
          <w:color w:val="000000"/>
        </w:rPr>
        <w:t xml:space="preserve"> 
1.1.1. Понятие и индикаторы оценки уровня бедности </w:t>
      </w:r>
    </w:p>
    <w:bookmarkEnd w:id="10"/>
    <w:p>
      <w:pPr>
        <w:spacing w:after="0"/>
        <w:ind w:left="0"/>
        <w:jc w:val="both"/>
      </w:pPr>
      <w:r>
        <w:rPr>
          <w:rFonts w:ascii="Times New Roman"/>
          <w:b w:val="false"/>
          <w:i w:val="false"/>
          <w:color w:val="000000"/>
          <w:sz w:val="28"/>
        </w:rPr>
        <w:t xml:space="preserve">      Бедность - это социально-экономическое явление, при котором определенные группы населения испытывают трудности с удовлетворением первоочередных физиологических потребностей, связанных с реализацией права на жизнь, лишены возможности полноценно участвовать в жизни общества в рамках конституционно закрепленных прав и свобод. </w:t>
      </w:r>
      <w:r>
        <w:br/>
      </w:r>
      <w:r>
        <w:rPr>
          <w:rFonts w:ascii="Times New Roman"/>
          <w:b w:val="false"/>
          <w:i w:val="false"/>
          <w:color w:val="000000"/>
          <w:sz w:val="28"/>
        </w:rPr>
        <w:t xml:space="preserve">
      Проблема бедности включает экономический и социальный аспекты, а также аспект управления. Индикаторами могут служить показатели, позволяющие оценить масштаб проблем бедности в этих аспектах. </w:t>
      </w:r>
      <w:r>
        <w:br/>
      </w:r>
      <w:r>
        <w:rPr>
          <w:rFonts w:ascii="Times New Roman"/>
          <w:b w:val="false"/>
          <w:i w:val="false"/>
          <w:color w:val="000000"/>
          <w:sz w:val="28"/>
        </w:rPr>
        <w:t xml:space="preserve">
      Существуют критерии и индикаторы для измерения бедности по доходам и по доступности населению гарантированных государством социальных услуг. </w:t>
      </w:r>
      <w:r>
        <w:br/>
      </w:r>
      <w:r>
        <w:rPr>
          <w:rFonts w:ascii="Times New Roman"/>
          <w:b w:val="false"/>
          <w:i w:val="false"/>
          <w:color w:val="000000"/>
          <w:sz w:val="28"/>
        </w:rPr>
        <w:t xml:space="preserve">
      Основные критерии по доходам - это прожиточный минимум и черта бедности. Прожиточный минимум является основой для определения уровня бедности и рассчитывается на основе минимальной потребительской корзины, включает 70% продовольственных и 30% непродовольственных товаров и услуг. </w:t>
      </w:r>
      <w:r>
        <w:br/>
      </w:r>
      <w:r>
        <w:rPr>
          <w:rFonts w:ascii="Times New Roman"/>
          <w:b w:val="false"/>
          <w:i w:val="false"/>
          <w:color w:val="000000"/>
          <w:sz w:val="28"/>
        </w:rPr>
        <w:t xml:space="preserve">
      Фактическое соотношение потребительских расходов в прожиточном минимуме на продовольственные и непродовольственные товары в 2001 году составило 56,3/43,7. Потребительская корзина не полностью отражает затраты на коммунальные услуги и транспорт, которые составляют значительную часть расходов бюджета малоимущих. </w:t>
      </w:r>
      <w:r>
        <w:br/>
      </w:r>
      <w:r>
        <w:rPr>
          <w:rFonts w:ascii="Times New Roman"/>
          <w:b w:val="false"/>
          <w:i w:val="false"/>
          <w:color w:val="000000"/>
          <w:sz w:val="28"/>
        </w:rPr>
        <w:t xml:space="preserve">
      Черта бедности, установленная в 2001 году, составляла 38% от прожиточного минимума, в 2002 году - 40%. Этот показатель характеризует, прежде всего, экономические возможности государства в оказании адресной социальной помощи. </w:t>
      </w:r>
      <w:r>
        <w:br/>
      </w:r>
      <w:r>
        <w:rPr>
          <w:rFonts w:ascii="Times New Roman"/>
          <w:b w:val="false"/>
          <w:i w:val="false"/>
          <w:color w:val="000000"/>
          <w:sz w:val="28"/>
        </w:rPr>
        <w:t xml:space="preserve">
      Индикаторы бедности по доходам - это доля населения, имеющего доходы ниже величины прожиточного минимума, разрыв и острота бедности. </w:t>
      </w:r>
      <w:r>
        <w:br/>
      </w:r>
      <w:r>
        <w:rPr>
          <w:rFonts w:ascii="Times New Roman"/>
          <w:b w:val="false"/>
          <w:i w:val="false"/>
          <w:color w:val="000000"/>
          <w:sz w:val="28"/>
        </w:rPr>
        <w:t xml:space="preserve">
      Основные критерии оценки бедности не по доходам - это минимальный уровень доступности основных социальных благ и услуг. В сфере здравоохранения - это количество медицинского персонала и медицинских организаций на душу населения, количество населенных пунктов, не имеющих медицинских организаций; в образовании - это охват детей обучением, количество населенных пунктов, в которых отсутствуют школы, количество детей, которые оказались вне системы обучения, а также тех, кому оказана материальная помощь в образовательных заведениях; в системе социальной помощи - охват и количество предоставляемой помощи социально уязвимым группам населения. </w:t>
      </w:r>
      <w:r>
        <w:br/>
      </w:r>
      <w:r>
        <w:rPr>
          <w:rFonts w:ascii="Times New Roman"/>
          <w:b w:val="false"/>
          <w:i w:val="false"/>
          <w:color w:val="000000"/>
          <w:sz w:val="28"/>
        </w:rPr>
        <w:t xml:space="preserve">
      Косвенными индикаторами доступности социальной инфраструктуры для бедных являются показатели по здоровью, образованности, средней продолжительности предстоящей жизни, социальной деградации (алкоголизм, наркомания, проституция, преступность), а также показатели по миграции населения. </w:t>
      </w:r>
      <w:r>
        <w:br/>
      </w:r>
      <w:r>
        <w:rPr>
          <w:rFonts w:ascii="Times New Roman"/>
          <w:b w:val="false"/>
          <w:i w:val="false"/>
          <w:color w:val="000000"/>
          <w:sz w:val="28"/>
        </w:rPr>
        <w:t xml:space="preserve">
      Однако имеющиеся индикаторы не полностью отражают все аспекты бедности. Индикаторы доступности физической инфраструктуры, которые помогают раскрыть такие факторы бедности как отдаленность от коммуникаций, ограниченность природных или энергетических ресурсов, имеются, но недостаточно используются в процессе разработки необходимых мер. </w:t>
      </w:r>
    </w:p>
    <w:bookmarkStart w:name="z12" w:id="11"/>
    <w:p>
      <w:pPr>
        <w:spacing w:after="0"/>
        <w:ind w:left="0"/>
        <w:jc w:val="left"/>
      </w:pPr>
      <w:r>
        <w:rPr>
          <w:rFonts w:ascii="Times New Roman"/>
          <w:b/>
          <w:i w:val="false"/>
          <w:color w:val="000000"/>
        </w:rPr>
        <w:t xml:space="preserve"> 
1.1.2. Профиль бедности в Казахстане </w:t>
      </w:r>
    </w:p>
    <w:bookmarkEnd w:id="11"/>
    <w:p>
      <w:pPr>
        <w:spacing w:after="0"/>
        <w:ind w:left="0"/>
        <w:jc w:val="both"/>
      </w:pPr>
      <w:r>
        <w:rPr>
          <w:rFonts w:ascii="Times New Roman"/>
          <w:b w:val="false"/>
          <w:i w:val="false"/>
          <w:color w:val="000000"/>
          <w:sz w:val="28"/>
        </w:rPr>
        <w:t xml:space="preserve">      Профиль бедности - это количественная и качественная характеристика наиболее ярких проявлений бедности. В 2001 году в Казахстане она характеризуется следующими данными: </w:t>
      </w:r>
      <w:r>
        <w:br/>
      </w:r>
      <w:r>
        <w:rPr>
          <w:rFonts w:ascii="Times New Roman"/>
          <w:b w:val="false"/>
          <w:i w:val="false"/>
          <w:color w:val="000000"/>
          <w:sz w:val="28"/>
        </w:rPr>
        <w:t xml:space="preserve">
      28,4% населения имели доходы ниже величины прожиточного минимума; </w:t>
      </w:r>
      <w:r>
        <w:br/>
      </w:r>
      <w:r>
        <w:rPr>
          <w:rFonts w:ascii="Times New Roman"/>
          <w:b w:val="false"/>
          <w:i w:val="false"/>
          <w:color w:val="000000"/>
          <w:sz w:val="28"/>
        </w:rPr>
        <w:t xml:space="preserve">
      11,7% населения страны имели доходы ниже стоимости продовольственной корзины, в том числе в Мангистауской области - 26,7%, в Атырауской области - 21,6%; </w:t>
      </w:r>
      <w:r>
        <w:br/>
      </w:r>
      <w:r>
        <w:rPr>
          <w:rFonts w:ascii="Times New Roman"/>
          <w:b w:val="false"/>
          <w:i w:val="false"/>
          <w:color w:val="000000"/>
          <w:sz w:val="28"/>
        </w:rPr>
        <w:t xml:space="preserve">
      соотношение доходов 10% наиболее и 10% наименее обеспеченных групп населения составило 11,3 раз в среднем по республике (пороговый показатель составляет 8 раз); </w:t>
      </w:r>
      <w:r>
        <w:br/>
      </w:r>
      <w:r>
        <w:rPr>
          <w:rFonts w:ascii="Times New Roman"/>
          <w:b w:val="false"/>
          <w:i w:val="false"/>
          <w:color w:val="000000"/>
          <w:sz w:val="28"/>
        </w:rPr>
        <w:t xml:space="preserve">
      территориально бедность сконцентрировалась в отдаленных сельских районах и в малых городах: на селе доля бедного населения составила 38,0% в среднем, а в Мангистауской области - 95,5%; городская бедность в основном представлена в малых депрессивных городах; </w:t>
      </w:r>
      <w:r>
        <w:br/>
      </w:r>
      <w:r>
        <w:rPr>
          <w:rFonts w:ascii="Times New Roman"/>
          <w:b w:val="false"/>
          <w:i w:val="false"/>
          <w:color w:val="000000"/>
          <w:sz w:val="28"/>
        </w:rPr>
        <w:t xml:space="preserve">
      уровень безработицы в целом по республике составил 10,4%; </w:t>
      </w:r>
      <w:r>
        <w:br/>
      </w:r>
      <w:r>
        <w:rPr>
          <w:rFonts w:ascii="Times New Roman"/>
          <w:b w:val="false"/>
          <w:i w:val="false"/>
          <w:color w:val="000000"/>
          <w:sz w:val="28"/>
        </w:rPr>
        <w:t xml:space="preserve">
      заболеваемость туберкулезом в 2001 году по сравнению с 1996 годом увеличилась на 78,3%; </w:t>
      </w:r>
      <w:r>
        <w:br/>
      </w:r>
      <w:r>
        <w:rPr>
          <w:rFonts w:ascii="Times New Roman"/>
          <w:b w:val="false"/>
          <w:i w:val="false"/>
          <w:color w:val="000000"/>
          <w:sz w:val="28"/>
        </w:rPr>
        <w:t xml:space="preserve">
      около 55% беременных женщин сегодня страдают анемией; </w:t>
      </w:r>
      <w:r>
        <w:br/>
      </w:r>
      <w:r>
        <w:rPr>
          <w:rFonts w:ascii="Times New Roman"/>
          <w:b w:val="false"/>
          <w:i w:val="false"/>
          <w:color w:val="000000"/>
          <w:sz w:val="28"/>
        </w:rPr>
        <w:t xml:space="preserve">
      48,1% населения с доходами ниже прожиточного минимума из общей численности малообеспеченных граждан проживали в домашних хозяйствах, состоящих из 5 и более лиц; </w:t>
      </w:r>
      <w:r>
        <w:br/>
      </w:r>
      <w:r>
        <w:rPr>
          <w:rFonts w:ascii="Times New Roman"/>
          <w:b w:val="false"/>
          <w:i w:val="false"/>
          <w:color w:val="000000"/>
          <w:sz w:val="28"/>
        </w:rPr>
        <w:t xml:space="preserve">
      более 30 тысяч школьников вынуждены преодолевать расстояние от 3 до 40 км, чтобы попасть в школу, около 6 тысяч - проживают в арендованных квартирах или у родственников; </w:t>
      </w:r>
      <w:r>
        <w:br/>
      </w:r>
      <w:r>
        <w:rPr>
          <w:rFonts w:ascii="Times New Roman"/>
          <w:b w:val="false"/>
          <w:i w:val="false"/>
          <w:color w:val="000000"/>
          <w:sz w:val="28"/>
        </w:rPr>
        <w:t xml:space="preserve">
      75% зарегистрированных Министерством внутренних дел случаев непосещений школы детьми связаны с неблагополучной обстановкой или плохим материальным положением семьи; </w:t>
      </w:r>
      <w:r>
        <w:br/>
      </w:r>
      <w:r>
        <w:rPr>
          <w:rFonts w:ascii="Times New Roman"/>
          <w:b w:val="false"/>
          <w:i w:val="false"/>
          <w:color w:val="000000"/>
          <w:sz w:val="28"/>
        </w:rPr>
        <w:t xml:space="preserve">
      14% городского и 27% сельского населения не имеют доступа к качественной питьевой воде; </w:t>
      </w:r>
      <w:r>
        <w:br/>
      </w:r>
      <w:r>
        <w:rPr>
          <w:rFonts w:ascii="Times New Roman"/>
          <w:b w:val="false"/>
          <w:i w:val="false"/>
          <w:color w:val="000000"/>
          <w:sz w:val="28"/>
        </w:rPr>
        <w:t xml:space="preserve">
      4% населения пользуется привозной водой, в южных регионах республики бедность связана в основном с отсутствием воды для орошения; </w:t>
      </w:r>
      <w:r>
        <w:br/>
      </w:r>
      <w:r>
        <w:rPr>
          <w:rFonts w:ascii="Times New Roman"/>
          <w:b w:val="false"/>
          <w:i w:val="false"/>
          <w:color w:val="000000"/>
          <w:sz w:val="28"/>
        </w:rPr>
        <w:t xml:space="preserve">
      определенная часть населения страдает от деградации и загрязнения окружающей среды. </w:t>
      </w:r>
    </w:p>
    <w:bookmarkStart w:name="z13" w:id="12"/>
    <w:p>
      <w:pPr>
        <w:spacing w:after="0"/>
        <w:ind w:left="0"/>
        <w:jc w:val="left"/>
      </w:pPr>
      <w:r>
        <w:rPr>
          <w:rFonts w:ascii="Times New Roman"/>
          <w:b/>
          <w:i w:val="false"/>
          <w:color w:val="000000"/>
        </w:rPr>
        <w:t xml:space="preserve"> 
1.1.3. Портрет бедности в Казахстане </w:t>
      </w:r>
    </w:p>
    <w:bookmarkEnd w:id="12"/>
    <w:p>
      <w:pPr>
        <w:spacing w:after="0"/>
        <w:ind w:left="0"/>
        <w:jc w:val="both"/>
      </w:pPr>
      <w:r>
        <w:rPr>
          <w:rFonts w:ascii="Times New Roman"/>
          <w:b w:val="false"/>
          <w:i w:val="false"/>
          <w:color w:val="000000"/>
          <w:sz w:val="28"/>
        </w:rPr>
        <w:t xml:space="preserve">      Портрет бедности - это перечень и характеристика наиболее социально уязвимых групп населения с точки зрения бедности. </w:t>
      </w:r>
      <w:r>
        <w:br/>
      </w:r>
      <w:r>
        <w:rPr>
          <w:rFonts w:ascii="Times New Roman"/>
          <w:b w:val="false"/>
          <w:i w:val="false"/>
          <w:color w:val="000000"/>
          <w:sz w:val="28"/>
        </w:rPr>
        <w:t xml:space="preserve">
      В социально уязвимые группы населения в Казахстане входят дети и многодетные семьи, длительно безработные, не учащаяся и не работающая молодежь, одинокие пожилые люди, инвалиды, маргинальные группы (бездомные, освобожденные из учреждений пенитенциарной системы, беженцы). </w:t>
      </w:r>
      <w:r>
        <w:br/>
      </w:r>
      <w:r>
        <w:rPr>
          <w:rFonts w:ascii="Times New Roman"/>
          <w:b w:val="false"/>
          <w:i w:val="false"/>
          <w:color w:val="000000"/>
          <w:sz w:val="28"/>
        </w:rPr>
        <w:t xml:space="preserve">
      Дети имеют меньше всего возможностей самостоятельно улучшить свое положение. Бездействие по отношению к детям, проживающим в бедных семьях, может привести к мультипликативному эффекту увеличения масштабов бедности в будущем. Анализ показывает, что многодетные семьи сосредоточены в южных и западных регионах, в основном в сельской местности. </w:t>
      </w:r>
      <w:r>
        <w:br/>
      </w:r>
      <w:r>
        <w:rPr>
          <w:rFonts w:ascii="Times New Roman"/>
          <w:b w:val="false"/>
          <w:i w:val="false"/>
          <w:color w:val="000000"/>
          <w:sz w:val="28"/>
        </w:rPr>
        <w:t xml:space="preserve">
      Длительная безработица связана с несоответствием определенной части рабочей силы потребностям рынка труда по возрастным, квалификационным, психологическим параметрам, а также с сокращением количества рабочих мест на действующих предприятиях, отсутствием возможностей самозанятости. </w:t>
      </w:r>
      <w:r>
        <w:br/>
      </w:r>
      <w:r>
        <w:rPr>
          <w:rFonts w:ascii="Times New Roman"/>
          <w:b w:val="false"/>
          <w:i w:val="false"/>
          <w:color w:val="000000"/>
          <w:sz w:val="28"/>
        </w:rPr>
        <w:t xml:space="preserve">
      Молодежь (15-19 лет) составляет самую большую долю экономически неактивного населения (24%), а также значительную долю безработного населения (12%). Не учащаяся и не работающая молодежь попадает в особую группу риска по наркомании, преступности, проституции. </w:t>
      </w:r>
      <w:r>
        <w:br/>
      </w:r>
      <w:r>
        <w:rPr>
          <w:rFonts w:ascii="Times New Roman"/>
          <w:b w:val="false"/>
          <w:i w:val="false"/>
          <w:color w:val="000000"/>
          <w:sz w:val="28"/>
        </w:rPr>
        <w:t xml:space="preserve">
      Проблемы одиноких пожилых людей состоят в увеличении затрат на коммунальные услуги, лечение и другие подобные расходы. </w:t>
      </w:r>
      <w:r>
        <w:br/>
      </w:r>
      <w:r>
        <w:rPr>
          <w:rFonts w:ascii="Times New Roman"/>
          <w:b w:val="false"/>
          <w:i w:val="false"/>
          <w:color w:val="000000"/>
          <w:sz w:val="28"/>
        </w:rPr>
        <w:t xml:space="preserve">
      Риск бедности среди инвалидов наиболее высок из-за ограниченных возможностей этих людей. </w:t>
      </w:r>
      <w:r>
        <w:br/>
      </w:r>
      <w:r>
        <w:rPr>
          <w:rFonts w:ascii="Times New Roman"/>
          <w:b w:val="false"/>
          <w:i w:val="false"/>
          <w:color w:val="000000"/>
          <w:sz w:val="28"/>
        </w:rPr>
        <w:t xml:space="preserve">
      Отсутствуют оценки количества людей, относимых к маргинальным группам. Потеря этих людей как активных членов общества вызывает особую озабоченность. Маргинальные группы населения требуют пристального внимания еще и в силу их способности оказывать негативное воздействие на другие группы населения. </w:t>
      </w:r>
      <w:r>
        <w:br/>
      </w:r>
      <w:r>
        <w:rPr>
          <w:rFonts w:ascii="Times New Roman"/>
          <w:b w:val="false"/>
          <w:i w:val="false"/>
          <w:color w:val="000000"/>
          <w:sz w:val="28"/>
        </w:rPr>
        <w:t xml:space="preserve">
      Численность маргинального населения увеличивается за счет сельских мигрантов, которые не могут приспособиться к жизни в городах, безработных, легальных и нелегальных иммигрантов, беженцев. </w:t>
      </w:r>
      <w:r>
        <w:br/>
      </w:r>
      <w:r>
        <w:rPr>
          <w:rFonts w:ascii="Times New Roman"/>
          <w:b w:val="false"/>
          <w:i w:val="false"/>
          <w:color w:val="000000"/>
          <w:sz w:val="28"/>
        </w:rPr>
        <w:t xml:space="preserve">
      Рост преступности является одним из основных отрицательных последствий бедности. Общая преступность широко распространилась среди низкодоходных групп населения, которые вынуждены получать доход незаконным путем. </w:t>
      </w:r>
      <w:r>
        <w:br/>
      </w:r>
      <w:r>
        <w:rPr>
          <w:rFonts w:ascii="Times New Roman"/>
          <w:b w:val="false"/>
          <w:i w:val="false"/>
          <w:color w:val="000000"/>
          <w:sz w:val="28"/>
        </w:rPr>
        <w:t xml:space="preserve">
      Другим негативным последствием бедности является рост различных форм девиантного поведения, наиболее тяжелыми формами которых являются алкоголизм и наркомания. </w:t>
      </w:r>
      <w:r>
        <w:br/>
      </w:r>
      <w:r>
        <w:rPr>
          <w:rFonts w:ascii="Times New Roman"/>
          <w:b w:val="false"/>
          <w:i w:val="false"/>
          <w:color w:val="000000"/>
          <w:sz w:val="28"/>
        </w:rPr>
        <w:t xml:space="preserve">
      В числе наиболее социально уязвимых групп населения сегодня находятся лица, освободившиеся из мест лишения свободы. Они нуждаются в оказании помощи в трудовом и бытовом обустройстве, поскольку абсолютное большинство из них после выхода на свободу оказываются за чертой бедности. </w:t>
      </w:r>
      <w:r>
        <w:br/>
      </w:r>
      <w:r>
        <w:rPr>
          <w:rFonts w:ascii="Times New Roman"/>
          <w:b w:val="false"/>
          <w:i w:val="false"/>
          <w:color w:val="000000"/>
          <w:sz w:val="28"/>
        </w:rPr>
        <w:t xml:space="preserve">
      Не во всех регионах действуют центры социальной адаптации для лиц, не имеющих определенного места жительства. В настоящее время в стране фактически действуют только 11 таких центров. С момента открытия социальную адаптацию прошло около 3,5 тыс. человек, в том числе около тысячи ранее судимых. </w:t>
      </w:r>
    </w:p>
    <w:bookmarkStart w:name="z14" w:id="13"/>
    <w:p>
      <w:pPr>
        <w:spacing w:after="0"/>
        <w:ind w:left="0"/>
        <w:jc w:val="left"/>
      </w:pPr>
      <w:r>
        <w:rPr>
          <w:rFonts w:ascii="Times New Roman"/>
          <w:b/>
          <w:i w:val="false"/>
          <w:color w:val="000000"/>
        </w:rPr>
        <w:t xml:space="preserve"> 
1.2. Оценка уровня бедности </w:t>
      </w:r>
    </w:p>
    <w:bookmarkEnd w:id="13"/>
    <w:bookmarkStart w:name="z15" w:id="14"/>
    <w:p>
      <w:pPr>
        <w:spacing w:after="0"/>
        <w:ind w:left="0"/>
        <w:jc w:val="left"/>
      </w:pPr>
      <w:r>
        <w:rPr>
          <w:rFonts w:ascii="Times New Roman"/>
          <w:b/>
          <w:i w:val="false"/>
          <w:color w:val="000000"/>
        </w:rPr>
        <w:t xml:space="preserve"> 
1.2.1. Уровень развития экономики и бедность </w:t>
      </w:r>
    </w:p>
    <w:bookmarkEnd w:id="14"/>
    <w:bookmarkStart w:name="z16" w:id="15"/>
    <w:p>
      <w:pPr>
        <w:spacing w:after="0"/>
        <w:ind w:left="0"/>
        <w:jc w:val="left"/>
      </w:pPr>
      <w:r>
        <w:rPr>
          <w:rFonts w:ascii="Times New Roman"/>
          <w:b/>
          <w:i w:val="false"/>
          <w:color w:val="000000"/>
        </w:rPr>
        <w:t xml:space="preserve"> 
1.2.1.1. Экономический рост и бедность </w:t>
      </w:r>
    </w:p>
    <w:bookmarkEnd w:id="15"/>
    <w:p>
      <w:pPr>
        <w:spacing w:after="0"/>
        <w:ind w:left="0"/>
        <w:jc w:val="both"/>
      </w:pPr>
      <w:r>
        <w:rPr>
          <w:rFonts w:ascii="Times New Roman"/>
          <w:b w:val="false"/>
          <w:i w:val="false"/>
          <w:color w:val="000000"/>
          <w:sz w:val="28"/>
        </w:rPr>
        <w:t xml:space="preserve">      Развитие экономики - это важнейшее условие для эффективной борьбы с бедностью. В последние годы экономические показатели Казахстана свидетельствуют об устойчивом росте экономики. Реальный рост ВВП за 2001 год к 1998 году составил 28%. За этот период доля бедных была снижена с 39% до 28,4%. Об улучшении уровня жизни населения свидетельствует динамика показателей денежных доходов населения страны и величины прожиточного минимума. С августа 2000 года размер среднедушевого дохода населения, использованного на потребление, стал превышать величину прожиточного минимума. Эта тенденция сохранилась и в 2001 году: соотношение среднедушевого дохода, использованного на потребление, и величины прожиточного минимума составило - 121,2%.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  !Реальное!Уро- !Доля  !Доля на- !Глубина!Острота!Коэф-!Коэффи- </w:t>
      </w:r>
      <w:r>
        <w:br/>
      </w:r>
      <w:r>
        <w:rPr>
          <w:rFonts w:ascii="Times New Roman"/>
          <w:b w:val="false"/>
          <w:i w:val="false"/>
          <w:color w:val="000000"/>
          <w:sz w:val="28"/>
        </w:rPr>
        <w:t xml:space="preserve">
     !измене- !вень !насе- !селения с!беднос-!беднос-!фи-  !циент </w:t>
      </w:r>
      <w:r>
        <w:br/>
      </w:r>
      <w:r>
        <w:rPr>
          <w:rFonts w:ascii="Times New Roman"/>
          <w:b w:val="false"/>
          <w:i w:val="false"/>
          <w:color w:val="000000"/>
          <w:sz w:val="28"/>
        </w:rPr>
        <w:t xml:space="preserve">
     !ние ВВП,!без- !ления !доходами !ти </w:t>
      </w:r>
      <w:r>
        <w:rPr>
          <w:rFonts w:ascii="Times New Roman"/>
          <w:b w:val="false"/>
          <w:i w:val="false"/>
          <w:color w:val="000000"/>
          <w:vertAlign w:val="superscript"/>
        </w:rPr>
        <w:t xml:space="preserve">1 </w:t>
      </w:r>
      <w:r>
        <w:rPr>
          <w:rFonts w:ascii="Times New Roman"/>
          <w:b w:val="false"/>
          <w:i w:val="false"/>
          <w:color w:val="000000"/>
          <w:sz w:val="28"/>
        </w:rPr>
        <w:t xml:space="preserve">    !ти </w:t>
      </w:r>
      <w:r>
        <w:rPr>
          <w:rFonts w:ascii="Times New Roman"/>
          <w:b w:val="false"/>
          <w:i w:val="false"/>
          <w:color w:val="000000"/>
          <w:vertAlign w:val="superscript"/>
        </w:rPr>
        <w:t xml:space="preserve">2 </w:t>
      </w:r>
      <w:r>
        <w:rPr>
          <w:rFonts w:ascii="Times New Roman"/>
          <w:b w:val="false"/>
          <w:i w:val="false"/>
          <w:color w:val="000000"/>
          <w:sz w:val="28"/>
        </w:rPr>
        <w:t xml:space="preserve">    !циент!фондов </w:t>
      </w:r>
      <w:r>
        <w:br/>
      </w:r>
      <w:r>
        <w:rPr>
          <w:rFonts w:ascii="Times New Roman"/>
          <w:b w:val="false"/>
          <w:i w:val="false"/>
          <w:color w:val="000000"/>
          <w:sz w:val="28"/>
        </w:rPr>
        <w:t xml:space="preserve">
     ! в % к  !рабо-!с до- !ниже про-!       !       !Джини!(доход </w:t>
      </w:r>
      <w:r>
        <w:br/>
      </w:r>
      <w:r>
        <w:rPr>
          <w:rFonts w:ascii="Times New Roman"/>
          <w:b w:val="false"/>
          <w:i w:val="false"/>
          <w:color w:val="000000"/>
          <w:sz w:val="28"/>
        </w:rPr>
        <w:t xml:space="preserve">
     !предыду-!тицы !ходами!довольст-!       !       !по   !10% </w:t>
      </w:r>
      <w:r>
        <w:br/>
      </w:r>
      <w:r>
        <w:rPr>
          <w:rFonts w:ascii="Times New Roman"/>
          <w:b w:val="false"/>
          <w:i w:val="false"/>
          <w:color w:val="000000"/>
          <w:sz w:val="28"/>
        </w:rPr>
        <w:t xml:space="preserve">
     !щему    !     !ниже  !венной   !       !       !квин-!богатых </w:t>
      </w:r>
      <w:r>
        <w:br/>
      </w:r>
      <w:r>
        <w:rPr>
          <w:rFonts w:ascii="Times New Roman"/>
          <w:b w:val="false"/>
          <w:i w:val="false"/>
          <w:color w:val="000000"/>
          <w:sz w:val="28"/>
        </w:rPr>
        <w:t xml:space="preserve">
     !году    !     !прожи-!корзины  !       !       !тиль-!к 10% </w:t>
      </w:r>
      <w:r>
        <w:br/>
      </w:r>
      <w:r>
        <w:rPr>
          <w:rFonts w:ascii="Times New Roman"/>
          <w:b w:val="false"/>
          <w:i w:val="false"/>
          <w:color w:val="000000"/>
          <w:sz w:val="28"/>
        </w:rPr>
        <w:t xml:space="preserve">
     !        !     !точно-!         !       !       !ным  !бед- </w:t>
      </w:r>
      <w:r>
        <w:br/>
      </w:r>
      <w:r>
        <w:rPr>
          <w:rFonts w:ascii="Times New Roman"/>
          <w:b w:val="false"/>
          <w:i w:val="false"/>
          <w:color w:val="000000"/>
          <w:sz w:val="28"/>
        </w:rPr>
        <w:t xml:space="preserve">
     !        !     !го ми-!         !       !       !груп-!ных) </w:t>
      </w:r>
      <w:r>
        <w:rPr>
          <w:rFonts w:ascii="Times New Roman"/>
          <w:b w:val="false"/>
          <w:i w:val="false"/>
          <w:color w:val="000000"/>
          <w:vertAlign w:val="superscript"/>
        </w:rPr>
        <w:t xml:space="preserve">4 </w:t>
      </w:r>
      <w:r>
        <w:br/>
      </w:r>
      <w:r>
        <w:rPr>
          <w:rFonts w:ascii="Times New Roman"/>
          <w:b w:val="false"/>
          <w:i w:val="false"/>
          <w:color w:val="000000"/>
          <w:sz w:val="28"/>
        </w:rPr>
        <w:t xml:space="preserve">
     !        !     !нимума!         !       !       !пам </w:t>
      </w:r>
      <w:r>
        <w:rPr>
          <w:rFonts w:ascii="Times New Roman"/>
          <w:b w:val="false"/>
          <w:i w:val="false"/>
          <w:color w:val="000000"/>
          <w:vertAlign w:val="superscript"/>
        </w:rPr>
        <w:t xml:space="preserve">3 </w:t>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1996   100.5   13.0   34.6              11.4    5.2   0.319 </w:t>
      </w:r>
      <w:r>
        <w:br/>
      </w:r>
      <w:r>
        <w:rPr>
          <w:rFonts w:ascii="Times New Roman"/>
          <w:b w:val="false"/>
          <w:i w:val="false"/>
          <w:color w:val="000000"/>
          <w:sz w:val="28"/>
        </w:rPr>
        <w:t xml:space="preserve">
1997   101.7   13.0   38.3    12.7      12.1    3.1   0.338  10.2 </w:t>
      </w:r>
      <w:r>
        <w:br/>
      </w:r>
      <w:r>
        <w:rPr>
          <w:rFonts w:ascii="Times New Roman"/>
          <w:b w:val="false"/>
          <w:i w:val="false"/>
          <w:color w:val="000000"/>
          <w:sz w:val="28"/>
        </w:rPr>
        <w:t xml:space="preserve">
1998    98.1   13.1   39.0    16.2      12.8    3.8   0.347  11.3 </w:t>
      </w:r>
      <w:r>
        <w:br/>
      </w:r>
      <w:r>
        <w:rPr>
          <w:rFonts w:ascii="Times New Roman"/>
          <w:b w:val="false"/>
          <w:i w:val="false"/>
          <w:color w:val="000000"/>
          <w:sz w:val="28"/>
        </w:rPr>
        <w:t xml:space="preserve">
1999   102.7   13.5   34.5    14.5      13.7    5.5   0.340  11.0 </w:t>
      </w:r>
      <w:r>
        <w:br/>
      </w:r>
      <w:r>
        <w:rPr>
          <w:rFonts w:ascii="Times New Roman"/>
          <w:b w:val="false"/>
          <w:i w:val="false"/>
          <w:color w:val="000000"/>
          <w:sz w:val="28"/>
        </w:rPr>
        <w:t xml:space="preserve">
2000   109.8   12.8   31.8    11.7      10.3    4.0   0.343  11.9 </w:t>
      </w:r>
      <w:r>
        <w:br/>
      </w:r>
      <w:r>
        <w:rPr>
          <w:rFonts w:ascii="Times New Roman"/>
          <w:b w:val="false"/>
          <w:i w:val="false"/>
          <w:color w:val="000000"/>
          <w:sz w:val="28"/>
        </w:rPr>
        <w:t xml:space="preserve">
2001   113.5   10.4   28.4    11.3       7.7    3.0   0.348  11.3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Глубина бедности - индикатор бедности, показывающий среднее отклонение уровня дохода членов обследуемых домохозяйств от установленного критерия (прожиточного минимума, продовольственной черты бедности и установленной черты бедности).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Острота бедности - индикатор бедности, служащий для более полной характеристики глубины бедности. Показывает среднюю из квадратов отклонений доли дефицита дохода членов обследуемых домохозяйств от установленного критерия и степень разброса доходов бедных.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 Коэффициент Джини (Коэффициент концентрации доходов) - дает возможность численно оценить степень неравенства. Он устанавливает степень отклонения фактического распределения доходов по численно равным группам населения от линии их равномерного распределения.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 Коэффициент фондов - измеряет соотношение между средними доходами сравниваемых групп населения внутри ряда распределения десятой и первой децильных групп.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2001 году количество самостоятельно занятого населения выросло по сравнению с 1997 годом на 28,8%. Наблюдается рост количества занятых в малом бизнесе. За последние два года несколько увеличилось количество занятых в промышленности, на транспорте, связи, коммунальной сфере. Растут объемы поступления в государственный бюджет (если доходы государственного бюджета в 2000 году составляли 22,6% от ВВП, то в 2001 году доходы с учетом налогов, зачисленных в Национальный фонд, достигли 25% от ВВП). </w:t>
      </w:r>
      <w:r>
        <w:br/>
      </w:r>
      <w:r>
        <w:rPr>
          <w:rFonts w:ascii="Times New Roman"/>
          <w:b w:val="false"/>
          <w:i w:val="false"/>
          <w:color w:val="000000"/>
          <w:sz w:val="28"/>
        </w:rPr>
        <w:t xml:space="preserve">
      Наблюдается устойчивое улучшение уровня жизни населения в целом по стране. Однако эта тенденция имеет место не во всех регионах Казахстана. Коэффициент Джини вырос до 0,348 в 2001 году против 0,319 в 1996 году. </w:t>
      </w:r>
      <w:r>
        <w:br/>
      </w:r>
      <w:r>
        <w:rPr>
          <w:rFonts w:ascii="Times New Roman"/>
          <w:b w:val="false"/>
          <w:i w:val="false"/>
          <w:color w:val="000000"/>
          <w:sz w:val="28"/>
        </w:rPr>
        <w:t xml:space="preserve">
      Хотя рост экономики последних лет способствовал улучшению средних показателей здоровья населения (например, стабилизация показателей смертности и заболеваемости), количество инфекций, а также болезней социального неблагополучия (туберкулез и другие) возросло или не имеет тенденции к снижению. </w:t>
      </w:r>
    </w:p>
    <w:bookmarkStart w:name="z17" w:id="16"/>
    <w:p>
      <w:pPr>
        <w:spacing w:after="0"/>
        <w:ind w:left="0"/>
        <w:jc w:val="left"/>
      </w:pPr>
      <w:r>
        <w:rPr>
          <w:rFonts w:ascii="Times New Roman"/>
          <w:b/>
          <w:i w:val="false"/>
          <w:color w:val="000000"/>
        </w:rPr>
        <w:t xml:space="preserve"> 
1.2.1.2. Занятость и безработица </w:t>
      </w:r>
    </w:p>
    <w:bookmarkEnd w:id="16"/>
    <w:p>
      <w:pPr>
        <w:spacing w:after="0"/>
        <w:ind w:left="0"/>
        <w:jc w:val="both"/>
      </w:pPr>
      <w:r>
        <w:rPr>
          <w:rFonts w:ascii="Times New Roman"/>
          <w:b w:val="false"/>
          <w:i w:val="false"/>
          <w:color w:val="000000"/>
          <w:sz w:val="28"/>
        </w:rPr>
        <w:t xml:space="preserve">      Рынок труда в Казахстане в последние годы характеризуется снижением уровня безработицы, продолжающимся перераспределением рабочей силы между секторами и отраслями экономики в пользу негосударственного сектора, ростом численности, работающих по найму. </w:t>
      </w:r>
      <w:r>
        <w:br/>
      </w:r>
      <w:r>
        <w:rPr>
          <w:rFonts w:ascii="Times New Roman"/>
          <w:b w:val="false"/>
          <w:i w:val="false"/>
          <w:color w:val="000000"/>
          <w:sz w:val="28"/>
        </w:rPr>
        <w:t xml:space="preserve">
      По материалам выборочного обследования населения по вопросам занятости уровень безработицы от экономически активного населения в 2001 году составил 10,4%, число безработных (лиц, которые не имели доходного занятия, активно его искали и были готовы приступить к нему) - 780,3 тыс. человек. Это меньше, чем в 2000 году на 126,1 тыс. человек или на 14%. В структуре безработных каждая вторая (56,7%) - женщина. Преобладающую часть безработных в 2001 году составили люди в возрасте от 15 до 39 лет, уровень молодежной безработицы (в возрасте от 15 до 24 лет) составил 19,1%. </w:t>
      </w:r>
      <w:r>
        <w:br/>
      </w:r>
      <w:r>
        <w:rPr>
          <w:rFonts w:ascii="Times New Roman"/>
          <w:b w:val="false"/>
          <w:i w:val="false"/>
          <w:color w:val="000000"/>
          <w:sz w:val="28"/>
        </w:rPr>
        <w:t xml:space="preserve">
      Усиливаются признаки длительной безработицы. В 2001 году в поисках работы свыше одного года находился каждый третий безработный. Уровень долгосрочной безработицы составил 7,6%. Усложняются квалификационные требования при трудоустройстве, что снижает возможность быть нанятыми для молодых людей без опыта работы и нужной квалификации. </w:t>
      </w:r>
      <w:r>
        <w:br/>
      </w:r>
      <w:r>
        <w:rPr>
          <w:rFonts w:ascii="Times New Roman"/>
          <w:b w:val="false"/>
          <w:i w:val="false"/>
          <w:color w:val="000000"/>
          <w:sz w:val="28"/>
        </w:rPr>
        <w:t xml:space="preserve">
      В условиях дефицита рабочих мест особенно обостряется проблема занятости инвалидов, имеющих наиболее низкий статус на рынке труда. </w:t>
      </w:r>
      <w:r>
        <w:br/>
      </w:r>
      <w:r>
        <w:rPr>
          <w:rFonts w:ascii="Times New Roman"/>
          <w:b w:val="false"/>
          <w:i w:val="false"/>
          <w:color w:val="000000"/>
          <w:sz w:val="28"/>
        </w:rPr>
        <w:t xml:space="preserve">
      На ситуацию на рынке труда оказывает влияние несоответствие структуры спроса и предложения рабочей силы по профессиям и квалификационным разрядам. Вследствие оттока населения наряду со снижением численности квалифицированной рабочей силы, особенно специалистов с высшим образованием и высококвалифицированных рабочих кадров, увеличивается число профессионально неподготовленных людей. Вместе с тем невостребованным остается потенциал безработных с высшим и средним профессиональным образованием по отдельным специальностям. Из числа безработных имеют высшее образование 100,4 тыс. человек (12,9%), среднее общее - 338,4 тыс. (43,4%), среднее профессиональное образование - 200,3 тыс. человек (25,7%). </w:t>
      </w:r>
      <w:r>
        <w:br/>
      </w:r>
      <w:r>
        <w:rPr>
          <w:rFonts w:ascii="Times New Roman"/>
          <w:b w:val="false"/>
          <w:i w:val="false"/>
          <w:color w:val="000000"/>
          <w:sz w:val="28"/>
        </w:rPr>
        <w:t xml:space="preserve">
      Одной из проблем, влияющей на казахстанский рынок труда, является нелегальная трудовая миграция, прежде всего из государств СНГ. Многие казахстанские предприниматели охотно нанимают нелегальных трудовых мигрантов из-за дешевизны малоквалифицированной иностранной рабочей силы. Это влияет на занятость местного населения, которое сталкивается с недобросовестной конкуренцией, что приводит к расширению "теневого" сектора и незаконного найма. </w:t>
      </w:r>
      <w:r>
        <w:br/>
      </w:r>
      <w:r>
        <w:rPr>
          <w:rFonts w:ascii="Times New Roman"/>
          <w:b w:val="false"/>
          <w:i w:val="false"/>
          <w:color w:val="000000"/>
          <w:sz w:val="28"/>
        </w:rPr>
        <w:t xml:space="preserve">
      Одной из причин бедности является низкий уровень заработной платы "работающих бедных", определяющийся большим количеством низкодоходных рабочих мест, неполной занятостью. Разница в заработной плате по видам экономической деятельности составляет 6-7 раз и в основном определяется существующими различиями между отраслями экономики по производительности труда и квалификации занятых. </w:t>
      </w:r>
      <w:r>
        <w:br/>
      </w:r>
      <w:r>
        <w:rPr>
          <w:rFonts w:ascii="Times New Roman"/>
          <w:b w:val="false"/>
          <w:i w:val="false"/>
          <w:color w:val="000000"/>
          <w:sz w:val="28"/>
        </w:rPr>
        <w:t xml:space="preserve">
      Факторами, влияющими на бедность женщин, являются различия в занятости мужчин и женщин, в разрыве их оплаты труда, в конкурентоспособности на рынке труда. Женщины, как правило, работают в секторах с низкой оплатой труда (здравоохранение, образование, сфера социальных услуг, культура). В 1998 году средняя заработная плата женщин составляла 75,8% от зарплаты мужчин, в 1999 году - 67,6%, в 2000 году - 61,5%, в 2001 году - 58,7%. Эта тенденция сохраняется и в традиционно "женских" отраслях, поскольку и внутри сектора мужчины занимают должности с более высокой оплатой. </w:t>
      </w:r>
      <w:r>
        <w:br/>
      </w:r>
      <w:r>
        <w:rPr>
          <w:rFonts w:ascii="Times New Roman"/>
          <w:b w:val="false"/>
          <w:i w:val="false"/>
          <w:color w:val="000000"/>
          <w:sz w:val="28"/>
        </w:rPr>
        <w:t xml:space="preserve">
      Наиболее остро стоит проблема занятости женщин в сельской местности и в малых городах. Третья часть безработных женщин проживает в сельской местности. Имеющая место при приеме на работу дискриминация по полу и возрасту усугубляет положение людей предпенсионного возраста, особенно женщин. Женщины чаще сталкиваются с проблемами при устройстве на работу в силу предпочтения работодателей нанимать работников-мужчин. Уровень безработицы в 2001 году среди мужчин составил 8,9%, среди женщин - 12,0%. </w:t>
      </w:r>
    </w:p>
    <w:bookmarkStart w:name="z18" w:id="17"/>
    <w:p>
      <w:pPr>
        <w:spacing w:after="0"/>
        <w:ind w:left="0"/>
        <w:jc w:val="left"/>
      </w:pPr>
      <w:r>
        <w:rPr>
          <w:rFonts w:ascii="Times New Roman"/>
          <w:b/>
          <w:i w:val="false"/>
          <w:color w:val="000000"/>
        </w:rPr>
        <w:t xml:space="preserve"> 
1.2.1.3. Малый бизнес </w:t>
      </w:r>
    </w:p>
    <w:bookmarkEnd w:id="17"/>
    <w:p>
      <w:pPr>
        <w:spacing w:after="0"/>
        <w:ind w:left="0"/>
        <w:jc w:val="both"/>
      </w:pPr>
      <w:r>
        <w:rPr>
          <w:rFonts w:ascii="Times New Roman"/>
          <w:b w:val="false"/>
          <w:i w:val="false"/>
          <w:color w:val="000000"/>
          <w:sz w:val="28"/>
        </w:rPr>
        <w:t xml:space="preserve">      Малый бизнес в рамках решения проблем преодоления бедности способен оказать помощь и предоставить рабочие места различным категориям населения, в том числе и его социально уязвимым слоям - безработным, инвалидам, матерям-одиночкам, пенсионерам, оралманам, беженцам. Стабильная деятельность малого бизнеса обеспечивает рост налоговых поступлений в государственный бюджет и соответственно способствует увеличению расходов на социальные нужды страны. Однако в Казахстане доля малого бизнеса в ВВП до сих пор остается незначительной. </w:t>
      </w:r>
      <w:r>
        <w:br/>
      </w:r>
      <w:r>
        <w:rPr>
          <w:rFonts w:ascii="Times New Roman"/>
          <w:b w:val="false"/>
          <w:i w:val="false"/>
          <w:color w:val="000000"/>
          <w:sz w:val="28"/>
        </w:rPr>
        <w:t xml:space="preserve">
      По состоянию на 1 апреля 2002 года в Казахстане зарегистрировано более 388 тыс. субъектов малого предпринимательства, ими получены доходы от реализации произведенной продукции и оказанных услуг на сумму 238,8 млрд. тенге. </w:t>
      </w:r>
      <w:r>
        <w:br/>
      </w:r>
      <w:r>
        <w:rPr>
          <w:rFonts w:ascii="Times New Roman"/>
          <w:b w:val="false"/>
          <w:i w:val="false"/>
          <w:color w:val="000000"/>
          <w:sz w:val="28"/>
        </w:rPr>
        <w:t xml:space="preserve">
      Вместе с тем на сегодняшний день бедные слои населения имеют низкий уровень участия в малом бизнесе по причине отсутствия необходимых средств и навыков для открытия и ведения предпринимательской деятельности, организационной поддержки со стороны местных органов власти. </w:t>
      </w:r>
    </w:p>
    <w:bookmarkStart w:name="z19" w:id="18"/>
    <w:p>
      <w:pPr>
        <w:spacing w:after="0"/>
        <w:ind w:left="0"/>
        <w:jc w:val="left"/>
      </w:pPr>
      <w:r>
        <w:rPr>
          <w:rFonts w:ascii="Times New Roman"/>
          <w:b/>
          <w:i w:val="false"/>
          <w:color w:val="000000"/>
        </w:rPr>
        <w:t xml:space="preserve"> 
1.2.1.4. Общественные работы </w:t>
      </w:r>
    </w:p>
    <w:bookmarkEnd w:id="18"/>
    <w:p>
      <w:pPr>
        <w:spacing w:after="0"/>
        <w:ind w:left="0"/>
        <w:jc w:val="both"/>
      </w:pPr>
      <w:r>
        <w:rPr>
          <w:rFonts w:ascii="Times New Roman"/>
          <w:b w:val="false"/>
          <w:i w:val="false"/>
          <w:color w:val="000000"/>
          <w:sz w:val="28"/>
        </w:rPr>
        <w:t xml:space="preserve">      Не играя заметной роли в регулировании рынка труда, общественные работы выполняют функции социальной поддержки безработных и смягчения ситуации на рынке труда в периоды резкого возрастания уровня безработицы. </w:t>
      </w:r>
      <w:r>
        <w:br/>
      </w:r>
      <w:r>
        <w:rPr>
          <w:rFonts w:ascii="Times New Roman"/>
          <w:b w:val="false"/>
          <w:i w:val="false"/>
          <w:color w:val="000000"/>
          <w:sz w:val="28"/>
        </w:rPr>
        <w:t xml:space="preserve">
      В общественных работах за 2001 год приняло участие 132,5 тыс. человек. За период 1997-2001 годов численность безработных, занятых на общественных работах, возросла на 113,6 тыс. человек или в шесть раз. Это связано с отменой пособия по безработице, что при дефиците вакансий делает общественные работы для большинства безработных одной из возможностей получения дохода. </w:t>
      </w:r>
      <w:r>
        <w:br/>
      </w:r>
      <w:r>
        <w:rPr>
          <w:rFonts w:ascii="Times New Roman"/>
          <w:b w:val="false"/>
          <w:i w:val="false"/>
          <w:color w:val="000000"/>
          <w:sz w:val="28"/>
        </w:rPr>
        <w:t xml:space="preserve">
      Наиболее массовыми в 2001 году по количеству участников были работы, связанные с озеленением и благоустройством городов, а также с уборкой территорий. В них приняли участие более 60% от общего количества безработных, участвовавших в общественных работах. </w:t>
      </w:r>
      <w:r>
        <w:br/>
      </w:r>
      <w:r>
        <w:rPr>
          <w:rFonts w:ascii="Times New Roman"/>
          <w:b w:val="false"/>
          <w:i w:val="false"/>
          <w:color w:val="000000"/>
          <w:sz w:val="28"/>
        </w:rPr>
        <w:t xml:space="preserve">
      Невысокий уровень оплаты при средней продолжительности труда менее двух месяцев в год, а также непривлекательный в большинстве своем физический труд, непрестижность являются основными причинами отказа от участия безработных в общественных работах. Тем самым, только наиболее нуждающиеся подают заявки на участие в них. </w:t>
      </w:r>
    </w:p>
    <w:bookmarkStart w:name="z20" w:id="19"/>
    <w:p>
      <w:pPr>
        <w:spacing w:after="0"/>
        <w:ind w:left="0"/>
        <w:jc w:val="left"/>
      </w:pPr>
      <w:r>
        <w:rPr>
          <w:rFonts w:ascii="Times New Roman"/>
          <w:b/>
          <w:i w:val="false"/>
          <w:color w:val="000000"/>
        </w:rPr>
        <w:t xml:space="preserve"> 
1.2.1.5. Профессиональная подготовка и переподготовка </w:t>
      </w:r>
    </w:p>
    <w:bookmarkEnd w:id="19"/>
    <w:p>
      <w:pPr>
        <w:spacing w:after="0"/>
        <w:ind w:left="0"/>
        <w:jc w:val="both"/>
      </w:pPr>
      <w:r>
        <w:rPr>
          <w:rFonts w:ascii="Times New Roman"/>
          <w:b w:val="false"/>
          <w:i w:val="false"/>
          <w:color w:val="000000"/>
          <w:sz w:val="28"/>
        </w:rPr>
        <w:t xml:space="preserve">      Удельный вес безработных, прошедших курсы профобучения и подготовки в 2001 году, составил всего 5,9%. Уполномоченным органам по вопросам занятости не удается своевременно реагировать на потребности рынка труда, особенно по специальностям, требующим применения новых технологий (например, подготовка сварщиков, каменщиков, машинистов, рабочих строительных специальностей). Отсутствуют базы данных по потребностям рынка в рабочих и инженерно-технических специальностях, не проводится мониторинг рынка труда на предмет определения необходимости в квалифицированных рабочих и специалистах по отраслям экономики, слабо налажено сотрудничество с предприятиями по использованию их базы в переподготовке кадров. </w:t>
      </w:r>
      <w:r>
        <w:br/>
      </w:r>
      <w:r>
        <w:rPr>
          <w:rFonts w:ascii="Times New Roman"/>
          <w:b w:val="false"/>
          <w:i w:val="false"/>
          <w:color w:val="000000"/>
          <w:sz w:val="28"/>
        </w:rPr>
        <w:t xml:space="preserve">
      Доля переобученных в сельской местности, где организация профессиональных курсов осложняется территориальной разбросанностью, слабым транспортным сообщением и отдаленностью от организаций образования, составила в 2001 году всего 4,6%. Имеется тенденция снижения численности обученной молодежи, в то время как именно молодежь является источником пополнения трудовых ресурсов. </w:t>
      </w:r>
      <w:r>
        <w:br/>
      </w:r>
      <w:r>
        <w:rPr>
          <w:rFonts w:ascii="Times New Roman"/>
          <w:b w:val="false"/>
          <w:i w:val="false"/>
          <w:color w:val="000000"/>
          <w:sz w:val="28"/>
        </w:rPr>
        <w:t xml:space="preserve">
      В регионах республики слабо принимаются меры для максимального использования государственных профессиональных школ (лицеев) в качестве региональных центров для обучения безработных и незанятого населения за счет средств уполномоченных органов по вопросам занятости, улучшения их учебно-материальной базы и повышения квалификации инженерно-педагогических работников. Региональные комиссии по вопросам профессионального образования и переобучения молодежи и безработных граждан не обеспечивают согласованность действий социальных партнеров в планировании и организации подготовки, переподготовки и повышении квалификации кадров с учетом требований рынка труда. </w:t>
      </w:r>
    </w:p>
    <w:bookmarkStart w:name="z21" w:id="20"/>
    <w:p>
      <w:pPr>
        <w:spacing w:after="0"/>
        <w:ind w:left="0"/>
        <w:jc w:val="left"/>
      </w:pPr>
      <w:r>
        <w:rPr>
          <w:rFonts w:ascii="Times New Roman"/>
          <w:b/>
          <w:i w:val="false"/>
          <w:color w:val="000000"/>
        </w:rPr>
        <w:t xml:space="preserve"> 
1.2.1.6. Микрокредитование </w:t>
      </w:r>
    </w:p>
    <w:bookmarkEnd w:id="20"/>
    <w:p>
      <w:pPr>
        <w:spacing w:after="0"/>
        <w:ind w:left="0"/>
        <w:jc w:val="both"/>
      </w:pPr>
      <w:r>
        <w:rPr>
          <w:rFonts w:ascii="Times New Roman"/>
          <w:b w:val="false"/>
          <w:i w:val="false"/>
          <w:color w:val="000000"/>
          <w:sz w:val="28"/>
        </w:rPr>
        <w:t xml:space="preserve">      Микрокредитование малообеспеченных трудоспособных граждан путем выдачи грантов или микрокредитов позволяет обеспечить последним самозанятость и улучшить их материальное положение. </w:t>
      </w:r>
      <w:r>
        <w:br/>
      </w:r>
      <w:r>
        <w:rPr>
          <w:rFonts w:ascii="Times New Roman"/>
          <w:b w:val="false"/>
          <w:i w:val="false"/>
          <w:color w:val="000000"/>
          <w:sz w:val="28"/>
        </w:rPr>
        <w:t>
      Программа микрокредитования наименее обеспеченных граждан Республики Казахстан на 1998-2000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февраля 1998 года N 103, предусматривала выдачу микрокредитов в размере 400 долларов США (в эквиваленте) малообеспеченным гражданам на создание бизнеса. Реализация Программы началась в пилотных областях (Алматинской, Жамбылской, Кызылординской, Южно-Казахстанской, Актюбинской, Восточно-Казахстанской, городе Аркалыке Костанайской области). Данная Программа не была выполнена в полной мере вследствие отсутствия четко разработанных в то время механизмов возвратности заемных средств и стабильных источников финансирования. </w:t>
      </w:r>
      <w:r>
        <w:br/>
      </w:r>
      <w:r>
        <w:rPr>
          <w:rFonts w:ascii="Times New Roman"/>
          <w:b w:val="false"/>
          <w:i w:val="false"/>
          <w:color w:val="000000"/>
          <w:sz w:val="28"/>
        </w:rPr>
        <w:t xml:space="preserve">
      Имеется положительный опыт микрокредитования путем выдачи грантов со стороны международных и отечественных организаций, частных и неправительственных организаций по поддержке малообеспеченных граждан. </w:t>
      </w:r>
    </w:p>
    <w:bookmarkStart w:name="z22" w:id="21"/>
    <w:p>
      <w:pPr>
        <w:spacing w:after="0"/>
        <w:ind w:left="0"/>
        <w:jc w:val="left"/>
      </w:pPr>
      <w:r>
        <w:rPr>
          <w:rFonts w:ascii="Times New Roman"/>
          <w:b/>
          <w:i w:val="false"/>
          <w:color w:val="000000"/>
        </w:rPr>
        <w:t xml:space="preserve"> 
1.2.2. Социальная сфера </w:t>
      </w:r>
    </w:p>
    <w:bookmarkEnd w:id="21"/>
    <w:bookmarkStart w:name="z23" w:id="22"/>
    <w:p>
      <w:pPr>
        <w:spacing w:after="0"/>
        <w:ind w:left="0"/>
        <w:jc w:val="left"/>
      </w:pPr>
      <w:r>
        <w:rPr>
          <w:rFonts w:ascii="Times New Roman"/>
          <w:b/>
          <w:i w:val="false"/>
          <w:color w:val="000000"/>
        </w:rPr>
        <w:t xml:space="preserve"> 
1.2.2.1. Демография и миграция </w:t>
      </w:r>
    </w:p>
    <w:bookmarkEnd w:id="22"/>
    <w:p>
      <w:pPr>
        <w:spacing w:after="0"/>
        <w:ind w:left="0"/>
        <w:jc w:val="both"/>
      </w:pPr>
      <w:r>
        <w:rPr>
          <w:rFonts w:ascii="Times New Roman"/>
          <w:b w:val="false"/>
          <w:i w:val="false"/>
          <w:color w:val="000000"/>
          <w:sz w:val="28"/>
        </w:rPr>
        <w:t xml:space="preserve">      На начало 2002 года население Казахстана составило 14820,9 тыс. человек, в том числе 56,3% населения проживают в городской, 43,7% - в сельской местности. За 2001 год численность населения уменьшилась на 21 тыс. человек. </w:t>
      </w:r>
      <w:r>
        <w:br/>
      </w:r>
      <w:r>
        <w:rPr>
          <w:rFonts w:ascii="Times New Roman"/>
          <w:b w:val="false"/>
          <w:i w:val="false"/>
          <w:color w:val="000000"/>
          <w:sz w:val="28"/>
        </w:rPr>
        <w:t xml:space="preserve">
      Общий коэффициент рождаемости за 2001 год в целом по республике составил 14,9 родившихся на 1000 человек, коэффициент смертности - 10,0 случаев на 1000 человек. </w:t>
      </w:r>
      <w:r>
        <w:br/>
      </w:r>
      <w:r>
        <w:rPr>
          <w:rFonts w:ascii="Times New Roman"/>
          <w:b w:val="false"/>
          <w:i w:val="false"/>
          <w:color w:val="000000"/>
          <w:sz w:val="28"/>
        </w:rPr>
        <w:t xml:space="preserve">
      Естественный прирост населения в 2001 году составил 73,2 тыс. человек, что на 4,1 тыс. человек больше, чем в 2000 году. </w:t>
      </w:r>
      <w:r>
        <w:br/>
      </w:r>
      <w:r>
        <w:rPr>
          <w:rFonts w:ascii="Times New Roman"/>
          <w:b w:val="false"/>
          <w:i w:val="false"/>
          <w:color w:val="000000"/>
          <w:sz w:val="28"/>
        </w:rPr>
        <w:t xml:space="preserve">
      В демографическом аспекте старшая группа (свыше 58 лет - для женщин и 63 - для мужчин) не находится под прямым риском бедности: фактически доля пожилого и старого населения в бедных домохозяйствах ниже, чем в общей выборке. Группа среднего возраста (31-40 лет) имеет большую долю в числе бедных, так же как и молодежь. </w:t>
      </w:r>
      <w:r>
        <w:br/>
      </w:r>
      <w:r>
        <w:rPr>
          <w:rFonts w:ascii="Times New Roman"/>
          <w:b w:val="false"/>
          <w:i w:val="false"/>
          <w:color w:val="000000"/>
          <w:sz w:val="28"/>
        </w:rPr>
        <w:t xml:space="preserve">
      Средний размер семьи в Казахстане составляет 3,6 человека, однако он различается по регионам. Юго-западные регионы, населенные в основном коренным населением, имеют больший состав семьи. </w:t>
      </w:r>
      <w:r>
        <w:br/>
      </w:r>
      <w:r>
        <w:rPr>
          <w:rFonts w:ascii="Times New Roman"/>
          <w:b w:val="false"/>
          <w:i w:val="false"/>
          <w:color w:val="000000"/>
          <w:sz w:val="28"/>
        </w:rPr>
        <w:t xml:space="preserve">
      В 2001 году 48,1% населения с доходами ниже прожиточного минимума из общей численности малообеспеченных граждан проживали в домашних хозяйствах, состоящих из 5 и более лиц. Таким образом, риск попасть в категорию бедных у многодетных семей гораздо выше. </w:t>
      </w:r>
      <w:r>
        <w:br/>
      </w:r>
      <w:r>
        <w:rPr>
          <w:rFonts w:ascii="Times New Roman"/>
          <w:b w:val="false"/>
          <w:i w:val="false"/>
          <w:color w:val="000000"/>
          <w:sz w:val="28"/>
        </w:rPr>
        <w:t xml:space="preserve">
      Миграционные потери страны за 2001 год составили 94,3 тыс. человек и уменьшились на 23,5% по сравнению с аналогичным периодом 2000 года. </w:t>
      </w:r>
      <w:r>
        <w:br/>
      </w:r>
      <w:r>
        <w:rPr>
          <w:rFonts w:ascii="Times New Roman"/>
          <w:b w:val="false"/>
          <w:i w:val="false"/>
          <w:color w:val="000000"/>
          <w:sz w:val="28"/>
        </w:rPr>
        <w:t xml:space="preserve">
      Наибольшее иммиграционное давление испытывают следующие области (за счет прибывающих из соответствующих сопредельных государств): Мангистауская, Южно-Казахстанская, Алматинская, Жамбылская, Костанайская и Восточно-Казахстанская. </w:t>
      </w:r>
      <w:r>
        <w:br/>
      </w:r>
      <w:r>
        <w:rPr>
          <w:rFonts w:ascii="Times New Roman"/>
          <w:b w:val="false"/>
          <w:i w:val="false"/>
          <w:color w:val="000000"/>
          <w:sz w:val="28"/>
        </w:rPr>
        <w:t xml:space="preserve">
      Значительное влияние на состояние бедности и безработицы оказывают стихийные миграционные процессы, вызванные безработицей, экологическими проблемами. Экологически неблагоприятное состояние регионов (например, бывшая территория Семипалатинского испытательного ядерного полигона, Приаралье), недостаток питьевой воды и другие проблемы вынуждают население самостоятельно перемещаться в более благоприятные для проживания территории. </w:t>
      </w:r>
    </w:p>
    <w:bookmarkStart w:name="z24" w:id="23"/>
    <w:p>
      <w:pPr>
        <w:spacing w:after="0"/>
        <w:ind w:left="0"/>
        <w:jc w:val="left"/>
      </w:pPr>
      <w:r>
        <w:rPr>
          <w:rFonts w:ascii="Times New Roman"/>
          <w:b/>
          <w:i w:val="false"/>
          <w:color w:val="000000"/>
        </w:rPr>
        <w:t xml:space="preserve"> 
1.2.2.2. Обеспеченность населения медицинской помощью </w:t>
      </w:r>
    </w:p>
    <w:bookmarkEnd w:id="23"/>
    <w:p>
      <w:pPr>
        <w:spacing w:after="0"/>
        <w:ind w:left="0"/>
        <w:jc w:val="both"/>
      </w:pPr>
      <w:r>
        <w:rPr>
          <w:rFonts w:ascii="Times New Roman"/>
          <w:b w:val="false"/>
          <w:i w:val="false"/>
          <w:color w:val="000000"/>
          <w:sz w:val="28"/>
        </w:rPr>
        <w:t xml:space="preserve">      Совокупное воздействие психологических стрессов, неполноценного питания и экологии в ходе реформ стали одной из причин увеличения заболеваемости, особенно по типам болезней, характерных для бедных слоев населения. </w:t>
      </w:r>
      <w:r>
        <w:br/>
      </w:r>
      <w:r>
        <w:rPr>
          <w:rFonts w:ascii="Times New Roman"/>
          <w:b w:val="false"/>
          <w:i w:val="false"/>
          <w:color w:val="000000"/>
          <w:sz w:val="28"/>
        </w:rPr>
        <w:t xml:space="preserve">
      Несмотря на позитивную тенденцию к снижению, все еще на высоком уровне находится показатель младенческой смертности, около 55% беременных женщин страдают анемией. Женщины репродуктивного возраста подвергают опасности свое здоровье вследствие абортов. </w:t>
      </w:r>
      <w:r>
        <w:br/>
      </w:r>
      <w:r>
        <w:rPr>
          <w:rFonts w:ascii="Times New Roman"/>
          <w:b w:val="false"/>
          <w:i w:val="false"/>
          <w:color w:val="000000"/>
          <w:sz w:val="28"/>
        </w:rPr>
        <w:t xml:space="preserve">
      Заболеваемость туберкулезом в 2001 году по сравнению с 1996 годом увеличилась на 78,3%. Остается высоким уровень заболеваемости вследствие употребления психотропных веществ, психических расстройств, злокачественных заболеваний, болезней, передающихся половым путем. </w:t>
      </w:r>
      <w:r>
        <w:br/>
      </w:r>
      <w:r>
        <w:rPr>
          <w:rFonts w:ascii="Times New Roman"/>
          <w:b w:val="false"/>
          <w:i w:val="false"/>
          <w:color w:val="000000"/>
          <w:sz w:val="28"/>
        </w:rPr>
        <w:t xml:space="preserve">
      В наиболее сложном положении находится сельское здравоохранение. Недостаточный уровень финансирования сельского здравоохранения с 1990 по 2000 годы и отток медицинских работников из села привели к значительному сокращению сети сельских медицинских организаций и снижению обеспеченности медицинскими кадрами сельской местности. </w:t>
      </w:r>
      <w:r>
        <w:br/>
      </w:r>
      <w:r>
        <w:rPr>
          <w:rFonts w:ascii="Times New Roman"/>
          <w:b w:val="false"/>
          <w:i w:val="false"/>
          <w:color w:val="000000"/>
          <w:sz w:val="28"/>
        </w:rPr>
        <w:t xml:space="preserve">
      Принятые в последние годы меры по улучшению первичной медико-санитарной помощи сельскому населению позволили наметить определенные пути улучшения в развитии сельского здравоохранения. К 2002 году практически все населенные пункты были обеспечены медицинским работником или медицинской организацией. </w:t>
      </w:r>
      <w:r>
        <w:br/>
      </w:r>
      <w:r>
        <w:rPr>
          <w:rFonts w:ascii="Times New Roman"/>
          <w:b w:val="false"/>
          <w:i w:val="false"/>
          <w:color w:val="000000"/>
          <w:sz w:val="28"/>
        </w:rPr>
        <w:t xml:space="preserve">
      Вместе с тем по-прежнему остается низким качество медицинского обслуживания, особенно в государственном секторе. Присутствует замещение гарантированного объема бесплатной медицинской помощи платными услугами из-за отсутствия четкого разграничения между гарантированным объемом и платными медицинскими услугами, имеют место высокая стоимость платных медицинских услуг и лекарственных средств, недостаточная информированность населения о перечне гарантированных государством бесплатных медицинских услуг. </w:t>
      </w:r>
    </w:p>
    <w:bookmarkStart w:name="z25" w:id="24"/>
    <w:p>
      <w:pPr>
        <w:spacing w:after="0"/>
        <w:ind w:left="0"/>
        <w:jc w:val="left"/>
      </w:pPr>
      <w:r>
        <w:rPr>
          <w:rFonts w:ascii="Times New Roman"/>
          <w:b/>
          <w:i w:val="false"/>
          <w:color w:val="000000"/>
        </w:rPr>
        <w:t xml:space="preserve"> 
1.2.2.3. Доступность образования </w:t>
      </w:r>
    </w:p>
    <w:bookmarkEnd w:id="24"/>
    <w:p>
      <w:pPr>
        <w:spacing w:after="0"/>
        <w:ind w:left="0"/>
        <w:jc w:val="both"/>
      </w:pPr>
      <w:r>
        <w:rPr>
          <w:rFonts w:ascii="Times New Roman"/>
          <w:b w:val="false"/>
          <w:i w:val="false"/>
          <w:color w:val="000000"/>
          <w:sz w:val="28"/>
        </w:rPr>
        <w:t xml:space="preserve">      В 2002 году в 554 населенных пунктах республики не имеется школ, в 625 селах - средних школ, а в 593 селах - основных школ. Вследствие этого, 25,5 тыс. детей нуждаются в ежедневной доставке в школы. Необходимость ежедневно преодолевать расстояние от 3 до 40 км до школы, особенно в зимнее время, приводит к тому, что эта категория учащихся чаще всего пропускает занятия. </w:t>
      </w:r>
      <w:r>
        <w:br/>
      </w:r>
      <w:r>
        <w:rPr>
          <w:rFonts w:ascii="Times New Roman"/>
          <w:b w:val="false"/>
          <w:i w:val="false"/>
          <w:color w:val="000000"/>
          <w:sz w:val="28"/>
        </w:rPr>
        <w:t xml:space="preserve">
      Среди детей и молодежи, находящихся вне школ, значительную долю составляют представители малообеспеченных и неблагополучных семей. Нестабильное материальное положение, безработица и вынужденная миграция сказываются на состоянии семейного бюджета и вынуждают отдельные семьи экономить на образовании детей. </w:t>
      </w:r>
      <w:r>
        <w:br/>
      </w:r>
      <w:r>
        <w:rPr>
          <w:rFonts w:ascii="Times New Roman"/>
          <w:b w:val="false"/>
          <w:i w:val="false"/>
          <w:color w:val="000000"/>
          <w:sz w:val="28"/>
        </w:rPr>
        <w:t xml:space="preserve">
      Одной из серьезных проблем, связанных с полноценным доступом к образованию детей из малообеспеченных семей, детей-сирот и детей с ослабленным здоровьем, является обеспечение горячим питанием. В целом по республике в школьных столовых бесплатно питаются более 186 тысяч учащихся из малообеспеченных семей, что составляет 12% от их общего числа, более 92 тысяч учащихся (5%) получают удешевленное питание. </w:t>
      </w:r>
      <w:r>
        <w:br/>
      </w:r>
      <w:r>
        <w:rPr>
          <w:rFonts w:ascii="Times New Roman"/>
          <w:b w:val="false"/>
          <w:i w:val="false"/>
          <w:color w:val="000000"/>
          <w:sz w:val="28"/>
        </w:rPr>
        <w:t xml:space="preserve">
      Охват учащихся женского пола на всех ступенях образования (от 6 до 24 лет) составляет 71,6%, а мужского пола - 70,1%. Среди студентов доля девушек выше, чем юношей. Однако на рынке труда они имеют меньше шансов трудоустроиться. Актуальной остается проблема сельских абитуриентов, не поступивших в высшие учебные заведения и предпочитающих оставаться в городах. Уровень полученных знаний в сельской местности остается на низком уровне, в результате сельская молодежь оказывается не конкурентоспособной в получении высшего образования. </w:t>
      </w:r>
      <w:r>
        <w:br/>
      </w:r>
      <w:r>
        <w:rPr>
          <w:rFonts w:ascii="Times New Roman"/>
          <w:b w:val="false"/>
          <w:i w:val="false"/>
          <w:color w:val="000000"/>
          <w:sz w:val="28"/>
        </w:rPr>
        <w:t>
      Реализация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"Образование" способствовала улучшению доступа к услугам образования. С 1999 года наблюдается постепенное увеличение количества дошкольных организаций и общеобразовательных школ. Однако качество услуг образования и их реальная стоимость для потребителей, материально-техническая база и санитарное состояние организаций образования все еще остаются серьезным ограничителем доступа населения к качественному образованию. </w:t>
      </w:r>
    </w:p>
    <w:bookmarkStart w:name="z26" w:id="25"/>
    <w:p>
      <w:pPr>
        <w:spacing w:after="0"/>
        <w:ind w:left="0"/>
        <w:jc w:val="left"/>
      </w:pPr>
      <w:r>
        <w:rPr>
          <w:rFonts w:ascii="Times New Roman"/>
          <w:b/>
          <w:i w:val="false"/>
          <w:color w:val="000000"/>
        </w:rPr>
        <w:t xml:space="preserve"> 
1.2.2.4. Система государственной социальной помощи </w:t>
      </w:r>
      <w:r>
        <w:br/>
      </w:r>
      <w:r>
        <w:rPr>
          <w:rFonts w:ascii="Times New Roman"/>
          <w:b/>
          <w:i w:val="false"/>
          <w:color w:val="000000"/>
        </w:rPr>
        <w:t xml:space="preserve">
социально уязвимым группам населения </w:t>
      </w:r>
    </w:p>
    <w:bookmarkEnd w:id="25"/>
    <w:p>
      <w:pPr>
        <w:spacing w:after="0"/>
        <w:ind w:left="0"/>
        <w:jc w:val="both"/>
      </w:pPr>
      <w:r>
        <w:rPr>
          <w:rFonts w:ascii="Times New Roman"/>
          <w:b w:val="false"/>
          <w:i w:val="false"/>
          <w:color w:val="000000"/>
          <w:sz w:val="28"/>
        </w:rPr>
        <w:t>      С принятием в 1999 году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прожиточном минимуме", определившим черту бедности в качестве критерия оказания адресной помощи, и предоставлением местным органам власти возможности устанавливать размеры выплат наметились определенные улучшения в системе социальной защиты населения. На местах начали осуществлять учет малоимущих семей и их персонификацию путем составления социально-трудовых карт населенных пунктов. </w:t>
      </w:r>
      <w:r>
        <w:br/>
      </w:r>
      <w:r>
        <w:rPr>
          <w:rFonts w:ascii="Times New Roman"/>
          <w:b w:val="false"/>
          <w:i w:val="false"/>
          <w:color w:val="000000"/>
          <w:sz w:val="28"/>
        </w:rPr>
        <w:t xml:space="preserve">
      Вместе с тем действовавшая система социальной защиты населения имела ряд недостатков. В числе проблем следует отметить слабую координацию деятельности различных государственных органов по вопросам социальной защиты населения. Немаловажным являлась и непрозрачность принятия решений, неразвитость системы распространения информации о возможностях получения социальной помощи, недостаточное участие негосударственного сектора в социальном обслуживании. </w:t>
      </w:r>
      <w:r>
        <w:br/>
      </w:r>
      <w:r>
        <w:rPr>
          <w:rFonts w:ascii="Times New Roman"/>
          <w:b w:val="false"/>
          <w:i w:val="false"/>
          <w:color w:val="000000"/>
          <w:sz w:val="28"/>
        </w:rPr>
        <w:t>
      Реализация с января 2002 года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адресной социальной помощи" направлена на оказание государственной социальной помощи наиболее нуждающимся. </w:t>
      </w:r>
      <w:r>
        <w:br/>
      </w:r>
      <w:r>
        <w:rPr>
          <w:rFonts w:ascii="Times New Roman"/>
          <w:b w:val="false"/>
          <w:i w:val="false"/>
          <w:color w:val="000000"/>
          <w:sz w:val="28"/>
        </w:rPr>
        <w:t xml:space="preserve">
      На 1 января 2003 года получателями адресной социальной помощи являлись 1171,2 тыс. человек или около 90,4% от общей численности населения, живущих за чертой бедности. Среди получателей данного вида помощи дети составляют 56,7%, безработные - 18,2%, работающие - 6,9%, инвалиды - 1,7%, пенсионеры - 2,1%, прочие получатели - 12,7%. </w:t>
      </w:r>
    </w:p>
    <w:bookmarkStart w:name="z27" w:id="26"/>
    <w:p>
      <w:pPr>
        <w:spacing w:after="0"/>
        <w:ind w:left="0"/>
        <w:jc w:val="left"/>
      </w:pPr>
      <w:r>
        <w:rPr>
          <w:rFonts w:ascii="Times New Roman"/>
          <w:b/>
          <w:i w:val="false"/>
          <w:color w:val="000000"/>
        </w:rPr>
        <w:t xml:space="preserve"> 
1.2.3. Инфраструктурный аспект бедности </w:t>
      </w:r>
    </w:p>
    <w:bookmarkEnd w:id="26"/>
    <w:p>
      <w:pPr>
        <w:spacing w:after="0"/>
        <w:ind w:left="0"/>
        <w:jc w:val="both"/>
      </w:pPr>
      <w:r>
        <w:rPr>
          <w:rFonts w:ascii="Times New Roman"/>
          <w:b w:val="false"/>
          <w:i w:val="false"/>
          <w:color w:val="000000"/>
          <w:sz w:val="28"/>
        </w:rPr>
        <w:t xml:space="preserve">      Инфраструктура позволяет преодолеть такие "естественные" причины бедности, как отдаленность от материальных и информационных ресурсов, отсутствие средств сообщения. Она также способствует экономической активности, обеспечивает доступ к рынкам и услугам социальной сферы. </w:t>
      </w:r>
    </w:p>
    <w:bookmarkStart w:name="z28" w:id="27"/>
    <w:p>
      <w:pPr>
        <w:spacing w:after="0"/>
        <w:ind w:left="0"/>
        <w:jc w:val="left"/>
      </w:pPr>
      <w:r>
        <w:rPr>
          <w:rFonts w:ascii="Times New Roman"/>
          <w:b/>
          <w:i w:val="false"/>
          <w:color w:val="000000"/>
        </w:rPr>
        <w:t xml:space="preserve"> 
1.2.3.1. Обеспеченность населения жильем </w:t>
      </w:r>
      <w:r>
        <w:br/>
      </w:r>
      <w:r>
        <w:rPr>
          <w:rFonts w:ascii="Times New Roman"/>
          <w:b/>
          <w:i w:val="false"/>
          <w:color w:val="000000"/>
        </w:rPr>
        <w:t xml:space="preserve">
и коммунальными услугами </w:t>
      </w:r>
    </w:p>
    <w:bookmarkEnd w:id="27"/>
    <w:p>
      <w:pPr>
        <w:spacing w:after="0"/>
        <w:ind w:left="0"/>
        <w:jc w:val="both"/>
      </w:pPr>
      <w:r>
        <w:rPr>
          <w:rFonts w:ascii="Times New Roman"/>
          <w:b w:val="false"/>
          <w:i w:val="false"/>
          <w:color w:val="000000"/>
          <w:sz w:val="28"/>
        </w:rPr>
        <w:t xml:space="preserve">      Существует проблема неравномерного распределения жилья по регионам. Высокие показатели обеспеченности жильем наблюдаются в Карагандинской и Павлодарской областях (17,8 и 17,3 кв. м на одного человека), где произошел отток населения, низкие - в Атырауской и Мангистауской (14,0 и 14,4 кв. м). Отдельное жилье имеют 89% домохозяйств, однако лишь 44% занимают жилье со всеми коммунальными удобствами. Показатели благоустройства в сельской местности ниже, чем в городе. </w:t>
      </w:r>
      <w:r>
        <w:br/>
      </w:r>
      <w:r>
        <w:rPr>
          <w:rFonts w:ascii="Times New Roman"/>
          <w:b w:val="false"/>
          <w:i w:val="false"/>
          <w:color w:val="000000"/>
          <w:sz w:val="28"/>
        </w:rPr>
        <w:t xml:space="preserve">
      Доля жилищно-коммунальных расходов в структуре платных услуг составила в 2001 году 53% против 51% - в 2000 году. Из-за низкой платежеспособности населения остается высоким уровень неплатежей за текущее содержание жилья. </w:t>
      </w:r>
      <w:r>
        <w:br/>
      </w:r>
      <w:r>
        <w:rPr>
          <w:rFonts w:ascii="Times New Roman"/>
          <w:b w:val="false"/>
          <w:i w:val="false"/>
          <w:color w:val="000000"/>
          <w:sz w:val="28"/>
        </w:rPr>
        <w:t xml:space="preserve">
      Система выдачи жилищной помощи малоимущим несколько смягчает проблему. В общей задолженности потребителей долги населения составляют 16 млрд. тенге (61%), что является главной причиной отключений домохозяйств от электричества в отдельных регионах. Сокращение объема электропотребления в сельском хозяйстве привело к снижению эффективности сельских электросетей и повышению тарифа, перебоям в подаче электроэнергии. </w:t>
      </w:r>
    </w:p>
    <w:bookmarkStart w:name="z29" w:id="28"/>
    <w:p>
      <w:pPr>
        <w:spacing w:after="0"/>
        <w:ind w:left="0"/>
        <w:jc w:val="left"/>
      </w:pPr>
      <w:r>
        <w:rPr>
          <w:rFonts w:ascii="Times New Roman"/>
          <w:b/>
          <w:i w:val="false"/>
          <w:color w:val="000000"/>
        </w:rPr>
        <w:t xml:space="preserve"> 
1.2.3.2. Водообеспеченность населения </w:t>
      </w:r>
    </w:p>
    <w:bookmarkEnd w:id="28"/>
    <w:p>
      <w:pPr>
        <w:spacing w:after="0"/>
        <w:ind w:left="0"/>
        <w:jc w:val="both"/>
      </w:pPr>
      <w:r>
        <w:rPr>
          <w:rFonts w:ascii="Times New Roman"/>
          <w:b w:val="false"/>
          <w:i w:val="false"/>
          <w:color w:val="000000"/>
          <w:sz w:val="28"/>
        </w:rPr>
        <w:t xml:space="preserve">      Доступ к воде является одним из основных индикаторов бедности. Уровень заболеваемости населения в немалой степени обусловлен ухудшением состояния питьевого водоснабжения. </w:t>
      </w:r>
      <w:r>
        <w:br/>
      </w:r>
      <w:r>
        <w:rPr>
          <w:rFonts w:ascii="Times New Roman"/>
          <w:b w:val="false"/>
          <w:i w:val="false"/>
          <w:color w:val="000000"/>
          <w:sz w:val="28"/>
        </w:rPr>
        <w:t xml:space="preserve">
      Обеспеченность населения страны водопроводной водой составляет 74%. Несмотря на это уменьшается количество действующих водопроводов и ухудшается их санитарно-техническое состояние. В целом по республике не работают 13,3% водопроводов, 23,4% их не отвечают санитарно-техническим требованиям. </w:t>
      </w:r>
      <w:r>
        <w:br/>
      </w:r>
      <w:r>
        <w:rPr>
          <w:rFonts w:ascii="Times New Roman"/>
          <w:b w:val="false"/>
          <w:i w:val="false"/>
          <w:color w:val="000000"/>
          <w:sz w:val="28"/>
        </w:rPr>
        <w:t xml:space="preserve">
      Около 50% населения использует питьевую воду, не отвечающую нормативам по минерализации и жесткости, качество 3,9% питьевой воды не соответствует стандартам по бактериологическим показателям. Прогрессирующее загрязнение подземных вод быстро приводит к потере питьевого значения месторождений. Растет водопотребление из децентрализованных водоисточников и открытых водоемов. Увеличилась доля населения, пользующегося привозной водой. Около одного миллиона сельских жителей пользуются неочищенной водой для питья и в домашнем хозяйстве из рек, которые зачастую загрязнены стоками с полей и животноводческих ферм. </w:t>
      </w:r>
      <w:r>
        <w:br/>
      </w:r>
      <w:r>
        <w:rPr>
          <w:rFonts w:ascii="Times New Roman"/>
          <w:b w:val="false"/>
          <w:i w:val="false"/>
          <w:color w:val="000000"/>
          <w:sz w:val="28"/>
        </w:rPr>
        <w:t xml:space="preserve">
      В южных регионах республики отсутствие воды приводит к неэффективному использованию земельных участков. </w:t>
      </w:r>
    </w:p>
    <w:bookmarkStart w:name="z30" w:id="29"/>
    <w:p>
      <w:pPr>
        <w:spacing w:after="0"/>
        <w:ind w:left="0"/>
        <w:jc w:val="left"/>
      </w:pPr>
      <w:r>
        <w:rPr>
          <w:rFonts w:ascii="Times New Roman"/>
          <w:b/>
          <w:i w:val="false"/>
          <w:color w:val="000000"/>
        </w:rPr>
        <w:t xml:space="preserve"> 
1.2.3.3. Обеспеченность населения дорогами, </w:t>
      </w:r>
      <w:r>
        <w:br/>
      </w:r>
      <w:r>
        <w:rPr>
          <w:rFonts w:ascii="Times New Roman"/>
          <w:b/>
          <w:i w:val="false"/>
          <w:color w:val="000000"/>
        </w:rPr>
        <w:t xml:space="preserve">
транспортом, услугами связи </w:t>
      </w:r>
    </w:p>
    <w:bookmarkEnd w:id="29"/>
    <w:p>
      <w:pPr>
        <w:spacing w:after="0"/>
        <w:ind w:left="0"/>
        <w:jc w:val="both"/>
      </w:pPr>
      <w:r>
        <w:rPr>
          <w:rFonts w:ascii="Times New Roman"/>
          <w:b w:val="false"/>
          <w:i w:val="false"/>
          <w:color w:val="000000"/>
          <w:sz w:val="28"/>
        </w:rPr>
        <w:t xml:space="preserve">      За 1997-2001 годы снизился удельный вес сельских населенных пунктов, не имеющих связи по дорогам с твердым покрытием с общей сетью путей сообщения (от 36,8 до 23,9%). Средний уровень обеспеченности в пассажирских перевозках в Казахстане крайне низок - 30%, что не позволяет жителям труднодоступных регионов страны иметь возможность доступа к социальным услугам. </w:t>
      </w:r>
      <w:r>
        <w:br/>
      </w:r>
      <w:r>
        <w:rPr>
          <w:rFonts w:ascii="Times New Roman"/>
          <w:b w:val="false"/>
          <w:i w:val="false"/>
          <w:color w:val="000000"/>
          <w:sz w:val="28"/>
        </w:rPr>
        <w:t xml:space="preserve">
      Высокими остаются в республике еженедельные непроизводительные затраты времени, которые вынужден нести каждый житель региона из-за бездорожья, чтобы получить социально гарантированный минимум услуг. </w:t>
      </w:r>
      <w:r>
        <w:br/>
      </w:r>
      <w:r>
        <w:rPr>
          <w:rFonts w:ascii="Times New Roman"/>
          <w:b w:val="false"/>
          <w:i w:val="false"/>
          <w:color w:val="000000"/>
          <w:sz w:val="28"/>
        </w:rPr>
        <w:t xml:space="preserve">
      Сокращение платежеспособного спроса населения на транспортные перевозки вызвало свертывание общего числа маршрутов и уплотнение действующих. В отдельных сельских районах малонаселенные пункты оказались оторванными от транспортного сообщения, что еще более усугубляет положение бедных. </w:t>
      </w:r>
      <w:r>
        <w:br/>
      </w:r>
      <w:r>
        <w:rPr>
          <w:rFonts w:ascii="Times New Roman"/>
          <w:b w:val="false"/>
          <w:i w:val="false"/>
          <w:color w:val="000000"/>
          <w:sz w:val="28"/>
        </w:rPr>
        <w:t xml:space="preserve">
      В структуре платных услуг населению услуги связи составляют 11,6%, на селе наблюдается тенденция сокращения телефонных станций и увеличения отказов от пользования услугами связи из-за неплатежеспособности населения. </w:t>
      </w:r>
    </w:p>
    <w:bookmarkStart w:name="z31" w:id="30"/>
    <w:p>
      <w:pPr>
        <w:spacing w:after="0"/>
        <w:ind w:left="0"/>
        <w:jc w:val="left"/>
      </w:pPr>
      <w:r>
        <w:rPr>
          <w:rFonts w:ascii="Times New Roman"/>
          <w:b/>
          <w:i w:val="false"/>
          <w:color w:val="000000"/>
        </w:rPr>
        <w:t xml:space="preserve"> 
1.2.4. Региональные и экологические аспекты бедности </w:t>
      </w:r>
    </w:p>
    <w:bookmarkEnd w:id="30"/>
    <w:bookmarkStart w:name="z32" w:id="31"/>
    <w:p>
      <w:pPr>
        <w:spacing w:after="0"/>
        <w:ind w:left="0"/>
        <w:jc w:val="left"/>
      </w:pPr>
      <w:r>
        <w:rPr>
          <w:rFonts w:ascii="Times New Roman"/>
          <w:b/>
          <w:i w:val="false"/>
          <w:color w:val="000000"/>
        </w:rPr>
        <w:t xml:space="preserve"> 
1.2.4.1. Региональные особенности бедности </w:t>
      </w:r>
    </w:p>
    <w:bookmarkEnd w:id="31"/>
    <w:p>
      <w:pPr>
        <w:spacing w:after="0"/>
        <w:ind w:left="0"/>
        <w:jc w:val="both"/>
      </w:pPr>
      <w:r>
        <w:rPr>
          <w:rFonts w:ascii="Times New Roman"/>
          <w:b w:val="false"/>
          <w:i w:val="false"/>
          <w:color w:val="000000"/>
          <w:sz w:val="28"/>
        </w:rPr>
        <w:t xml:space="preserve">      По распространенности бедности по территории Казахстана имеются существенные региональные отличия, проявляющиеся прежде всего в межрегиональной дифференциации доходов. Дифференциация по регионам республики по уровню средней заработной платы составляет кратность более трех раз. </w:t>
      </w:r>
      <w:r>
        <w:br/>
      </w:r>
      <w:r>
        <w:rPr>
          <w:rFonts w:ascii="Times New Roman"/>
          <w:b w:val="false"/>
          <w:i w:val="false"/>
          <w:color w:val="000000"/>
          <w:sz w:val="28"/>
        </w:rPr>
        <w:t xml:space="preserve">
      Высокие экономические показатели не всегда трансформируются в улучшение положения бедных. Так, в Мангистауской области, имеющей один из самых высоких показателей валового регионального продукта на душу населения, наблюдается самая высокая доля бедного населения. </w:t>
      </w:r>
      <w:r>
        <w:br/>
      </w:r>
      <w:r>
        <w:rPr>
          <w:rFonts w:ascii="Times New Roman"/>
          <w:b w:val="false"/>
          <w:i w:val="false"/>
          <w:color w:val="000000"/>
          <w:sz w:val="28"/>
        </w:rPr>
        <w:t xml:space="preserve">
      Кроме того, имеется значительная разница в денежных доходах населения внутри областей. В Мангистауской области, где 46,2% населения - бедные, особенно в сельских районах, разрыв в заработной плате между максимальной ее величиной в нефтедобывающей промышленности и минимальной в сельском хозяйстве составляет 18 раз или между нефтедобывающим Жылыойским районом и сельским Махамбетским Атырауской области - 9 раз. </w:t>
      </w:r>
      <w:r>
        <w:br/>
      </w:r>
      <w:r>
        <w:rPr>
          <w:rFonts w:ascii="Times New Roman"/>
          <w:b w:val="false"/>
          <w:i w:val="false"/>
          <w:color w:val="000000"/>
          <w:sz w:val="28"/>
        </w:rPr>
        <w:t xml:space="preserve">
      Таким образом, экономический рост сам по себе не гарантирует улучшения положения населения, если не происходит эффективного перераспределения средств. </w:t>
      </w:r>
      <w:r>
        <w:br/>
      </w:r>
      <w:r>
        <w:rPr>
          <w:rFonts w:ascii="Times New Roman"/>
          <w:b w:val="false"/>
          <w:i w:val="false"/>
          <w:color w:val="000000"/>
          <w:sz w:val="28"/>
        </w:rPr>
        <w:t xml:space="preserve">
      Регионы отличаются как по уровню бедности, так и по уровню занятости. Падение спроса на рабочую силу в регионах во многом определяется особенностями их социально-экономического развития, темпами структурной перестройки, технического переоснащения производства и многими другими факторами. </w:t>
      </w:r>
    </w:p>
    <w:bookmarkStart w:name="z33" w:id="32"/>
    <w:p>
      <w:pPr>
        <w:spacing w:after="0"/>
        <w:ind w:left="0"/>
        <w:jc w:val="left"/>
      </w:pPr>
      <w:r>
        <w:rPr>
          <w:rFonts w:ascii="Times New Roman"/>
          <w:b/>
          <w:i w:val="false"/>
          <w:color w:val="000000"/>
        </w:rPr>
        <w:t xml:space="preserve"> 
1.2.4.2. Бедность населения в малых городах </w:t>
      </w:r>
    </w:p>
    <w:bookmarkEnd w:id="32"/>
    <w:p>
      <w:pPr>
        <w:spacing w:after="0"/>
        <w:ind w:left="0"/>
        <w:jc w:val="both"/>
      </w:pPr>
      <w:r>
        <w:rPr>
          <w:rFonts w:ascii="Times New Roman"/>
          <w:b w:val="false"/>
          <w:i w:val="false"/>
          <w:color w:val="000000"/>
          <w:sz w:val="28"/>
        </w:rPr>
        <w:t xml:space="preserve">      Высоким остается уровень бедности в малых городах. Среднедушевой денежный доход населения в депрессивных малых городах на 30-50% ниже среднереспубликанского уровня. </w:t>
      </w:r>
      <w:r>
        <w:br/>
      </w:r>
      <w:r>
        <w:rPr>
          <w:rFonts w:ascii="Times New Roman"/>
          <w:b w:val="false"/>
          <w:i w:val="false"/>
          <w:color w:val="000000"/>
          <w:sz w:val="28"/>
        </w:rPr>
        <w:t xml:space="preserve">
      Рост бедности населения в малых городах вызван в основном длительным спадом производства (всего по малым и средним городам простаивает по разным причинам около 40% предприятий) и, как следствие, высоким уровнем безработицы, недостатком бюджетных средств и инвестиций, резким ухудшением состояния социальной и инженерной инфраструктуры, перебоями в предоставлении коммунальных услуг из-за низкой платежеспособности отдельных групп населения. </w:t>
      </w:r>
      <w:r>
        <w:br/>
      </w:r>
      <w:r>
        <w:rPr>
          <w:rFonts w:ascii="Times New Roman"/>
          <w:b w:val="false"/>
          <w:i w:val="false"/>
          <w:color w:val="000000"/>
          <w:sz w:val="28"/>
        </w:rPr>
        <w:t xml:space="preserve">
      Доля экономически активного населения малых городов в среднем составляет 58%. Уровень общей безработицы достигает 47%. Положение усугубляется высоким процентом низкоквалифицированной рабочей силы. Слабо развита сеть подготовки кадров, учебных заведений, способных улучшить и пополнить потенциал малых городов квалифицированной рабочей силой. </w:t>
      </w:r>
    </w:p>
    <w:bookmarkStart w:name="z34" w:id="33"/>
    <w:p>
      <w:pPr>
        <w:spacing w:after="0"/>
        <w:ind w:left="0"/>
        <w:jc w:val="left"/>
      </w:pPr>
      <w:r>
        <w:rPr>
          <w:rFonts w:ascii="Times New Roman"/>
          <w:b/>
          <w:i w:val="false"/>
          <w:color w:val="000000"/>
        </w:rPr>
        <w:t xml:space="preserve"> 
1.2.4.3. Бедность населения в сельской местности </w:t>
      </w:r>
    </w:p>
    <w:bookmarkEnd w:id="33"/>
    <w:p>
      <w:pPr>
        <w:spacing w:after="0"/>
        <w:ind w:left="0"/>
        <w:jc w:val="both"/>
      </w:pPr>
      <w:r>
        <w:rPr>
          <w:rFonts w:ascii="Times New Roman"/>
          <w:b w:val="false"/>
          <w:i w:val="false"/>
          <w:color w:val="000000"/>
          <w:sz w:val="28"/>
        </w:rPr>
        <w:t xml:space="preserve">      Основная доля бедного населения проживает в сельской местности. Такие параметры, как глубина и острота бедности на селе составили в 2001 году соответственно 13,5% и 6,0% против 5,3% и 2,2% в городе. Особенно острая ситуация сложилась в депрессивных сельских районах, где изначально неблагоприятные экологические условия проживания предопределяют отставание практически по всем социальным параметрам как от среднереспубликанского уровня, так и от среднеобластного. </w:t>
      </w:r>
      <w:r>
        <w:br/>
      </w:r>
      <w:r>
        <w:rPr>
          <w:rFonts w:ascii="Times New Roman"/>
          <w:b w:val="false"/>
          <w:i w:val="false"/>
          <w:color w:val="000000"/>
          <w:sz w:val="28"/>
        </w:rPr>
        <w:t xml:space="preserve">
      Номинальные денежные доходы у сельских жителей вдвое ниже, чем у городских. На протяжении последних пяти лет заработная плата работников сельскохозяйственного производства оставалась одной из самых низких в стране. </w:t>
      </w:r>
      <w:r>
        <w:br/>
      </w:r>
      <w:r>
        <w:rPr>
          <w:rFonts w:ascii="Times New Roman"/>
          <w:b w:val="false"/>
          <w:i w:val="false"/>
          <w:color w:val="000000"/>
          <w:sz w:val="28"/>
        </w:rPr>
        <w:t xml:space="preserve">
      Каждый пятый житель села трудоспособного возраста остается вне сферы занятости. Трудоустройство на селе составило в 2001 году 35,3%. Аграрный рынок труда представлен работниками узких специальностей - механизаторами, животноводами, агрономами, зоотехниками, занятость которых во многом определяется сезонностью производства. </w:t>
      </w:r>
      <w:r>
        <w:br/>
      </w:r>
      <w:r>
        <w:rPr>
          <w:rFonts w:ascii="Times New Roman"/>
          <w:b w:val="false"/>
          <w:i w:val="false"/>
          <w:color w:val="000000"/>
          <w:sz w:val="28"/>
        </w:rPr>
        <w:t xml:space="preserve">
      Сложной остается ситуация на селе по уровню доступности базовых социальных услуг здравоохранения и образования; ухудшилось содержание внутрихозяйственных дорог, коммуникаций, усилилась миграция населения. </w:t>
      </w:r>
      <w:r>
        <w:br/>
      </w:r>
      <w:r>
        <w:rPr>
          <w:rFonts w:ascii="Times New Roman"/>
          <w:b w:val="false"/>
          <w:i w:val="false"/>
          <w:color w:val="000000"/>
          <w:sz w:val="28"/>
        </w:rPr>
        <w:t xml:space="preserve">
      На бедность населения в сельской местности влияет экономическая зависимость сельского хозяйства от смежных отраслей, поставляющих средства производства, энергоресурсы и материалы, неразвитость базы переработки сельскохозяйственной продукции, его хранения и транспортировки, инвестиционная непривлекательность отрасли ввиду относительно низкой доходности. </w:t>
      </w:r>
    </w:p>
    <w:bookmarkStart w:name="z35" w:id="34"/>
    <w:p>
      <w:pPr>
        <w:spacing w:after="0"/>
        <w:ind w:left="0"/>
        <w:jc w:val="left"/>
      </w:pPr>
      <w:r>
        <w:rPr>
          <w:rFonts w:ascii="Times New Roman"/>
          <w:b/>
          <w:i w:val="false"/>
          <w:color w:val="000000"/>
        </w:rPr>
        <w:t xml:space="preserve"> 
1.2.4.4. Экологический аспект бедности населения </w:t>
      </w:r>
    </w:p>
    <w:bookmarkEnd w:id="34"/>
    <w:p>
      <w:pPr>
        <w:spacing w:after="0"/>
        <w:ind w:left="0"/>
        <w:jc w:val="both"/>
      </w:pPr>
      <w:r>
        <w:rPr>
          <w:rFonts w:ascii="Times New Roman"/>
          <w:b w:val="false"/>
          <w:i w:val="false"/>
          <w:color w:val="000000"/>
          <w:sz w:val="28"/>
        </w:rPr>
        <w:t xml:space="preserve">      Неблагоприятная экологическая ситуация существенно сказывается на жизни бедных слоев населения. Основными факторами выступают: загрязнение воды, воздуха, опустынивание. </w:t>
      </w:r>
      <w:r>
        <w:br/>
      </w:r>
      <w:r>
        <w:rPr>
          <w:rFonts w:ascii="Times New Roman"/>
          <w:b w:val="false"/>
          <w:i w:val="false"/>
          <w:color w:val="000000"/>
          <w:sz w:val="28"/>
        </w:rPr>
        <w:t xml:space="preserve">
      Проблема водоснабжения и бедность взаимосвязаны друг с другом. Во многих областях Казахстана население не имеет достаточного доступа к безопасной питьевой воде. Ежегодное снижение среднереспубликанского показателя обеспеченности питьевой водой сельского населения достигает 3-5%, что негативно влияет на здоровье населения, в частности вследствие распространения инфекционных заболеваний, дизентерии, брюшного тифа, вирусного гепатита А. </w:t>
      </w:r>
      <w:r>
        <w:br/>
      </w:r>
      <w:r>
        <w:rPr>
          <w:rFonts w:ascii="Times New Roman"/>
          <w:b w:val="false"/>
          <w:i w:val="false"/>
          <w:color w:val="000000"/>
          <w:sz w:val="28"/>
        </w:rPr>
        <w:t xml:space="preserve">
      К большому фактору риска, влияющему на рост заболеваемости населения, относится загрязнение атмосферного воздуха. Так, в районах нефтедобычи имеет место сжигание попутного газа в факелах, хранение на открытом воздухе серы. В отдельных районах имеет место пыление радиоактивных и токсичных отходов хвостохранилищ. В зоне Аральского моря с обнажившегося морского дна поднимаются в воздух токсичные соли, оказывая воздействие на здоровье людей и животных, а также вызывая загрязнение воды и почвы. </w:t>
      </w:r>
      <w:r>
        <w:br/>
      </w:r>
      <w:r>
        <w:rPr>
          <w:rFonts w:ascii="Times New Roman"/>
          <w:b w:val="false"/>
          <w:i w:val="false"/>
          <w:color w:val="000000"/>
          <w:sz w:val="28"/>
        </w:rPr>
        <w:t xml:space="preserve">
      Огромные территории Казахстана пострадали от деятельности военных полигонов и запусков космической техники. В результате ядерных взрывов, проводившихся на Семипалатинском испытательном ядерном полигоне, количество облученных достигло полумиллиона человек, около 2 млн. га сельхозугодий подвержено радиоактивному заражению. </w:t>
      </w:r>
      <w:r>
        <w:br/>
      </w:r>
      <w:r>
        <w:rPr>
          <w:rFonts w:ascii="Times New Roman"/>
          <w:b w:val="false"/>
          <w:i w:val="false"/>
          <w:color w:val="000000"/>
          <w:sz w:val="28"/>
        </w:rPr>
        <w:t xml:space="preserve">
      Снижение плодородия пахотных земель в результате вторичного засоления, опустынивание влекут за собой ряд экономических проблем, которые оказывают негативное влияние на жизненный уровень населения, урожайность и валовой сбор растениеводческой продукции, поголовье скота и продуктивность животноводства. Ухудшение санитарно-экологических условий, в свою очередь, ослабляет трудовой и интеллектуальный потенциал населения. </w:t>
      </w:r>
      <w:r>
        <w:br/>
      </w:r>
      <w:r>
        <w:rPr>
          <w:rFonts w:ascii="Times New Roman"/>
          <w:b w:val="false"/>
          <w:i w:val="false"/>
          <w:color w:val="000000"/>
          <w:sz w:val="28"/>
        </w:rPr>
        <w:t xml:space="preserve">
      Бедность вынуждает население вести нецивилизованную эксплуатацию природных ресурсов. Не располагая средствами для приобретения угля, газа, электроэнергии, население в массовом порядке вырубает саксаульники, тугаи, защитные лесонасаждения. Нарастает браконьерство в отношении сайги и других копытных. Бедное население села часто вынуждено хозяйствовать на истощенных и скудно орошаемых землях и не имеет возможности использовать агрохимические и ирригационные мероприятия и щадящие ресурсосберегающие технологии. </w:t>
      </w:r>
    </w:p>
    <w:bookmarkStart w:name="z36" w:id="35"/>
    <w:p>
      <w:pPr>
        <w:spacing w:after="0"/>
        <w:ind w:left="0"/>
        <w:jc w:val="left"/>
      </w:pPr>
      <w:r>
        <w:rPr>
          <w:rFonts w:ascii="Times New Roman"/>
          <w:b/>
          <w:i w:val="false"/>
          <w:color w:val="000000"/>
        </w:rPr>
        <w:t xml:space="preserve"> 
1.2.5. Роль институтов общества </w:t>
      </w:r>
      <w:r>
        <w:br/>
      </w:r>
      <w:r>
        <w:rPr>
          <w:rFonts w:ascii="Times New Roman"/>
          <w:b/>
          <w:i w:val="false"/>
          <w:color w:val="000000"/>
        </w:rPr>
        <w:t xml:space="preserve">
в снижении уровня бедности населения </w:t>
      </w:r>
    </w:p>
    <w:bookmarkEnd w:id="35"/>
    <w:bookmarkStart w:name="z37" w:id="36"/>
    <w:p>
      <w:pPr>
        <w:spacing w:after="0"/>
        <w:ind w:left="0"/>
        <w:jc w:val="left"/>
      </w:pPr>
      <w:r>
        <w:rPr>
          <w:rFonts w:ascii="Times New Roman"/>
          <w:b/>
          <w:i w:val="false"/>
          <w:color w:val="000000"/>
        </w:rPr>
        <w:t xml:space="preserve"> 
1.2.5.1. Эффективность деятельности государственных </w:t>
      </w:r>
      <w:r>
        <w:br/>
      </w:r>
      <w:r>
        <w:rPr>
          <w:rFonts w:ascii="Times New Roman"/>
          <w:b/>
          <w:i w:val="false"/>
          <w:color w:val="000000"/>
        </w:rPr>
        <w:t xml:space="preserve">
органов в снижении уровня бедности населения </w:t>
      </w:r>
    </w:p>
    <w:bookmarkEnd w:id="36"/>
    <w:p>
      <w:pPr>
        <w:spacing w:after="0"/>
        <w:ind w:left="0"/>
        <w:jc w:val="both"/>
      </w:pPr>
      <w:r>
        <w:rPr>
          <w:rFonts w:ascii="Times New Roman"/>
          <w:b w:val="false"/>
          <w:i w:val="false"/>
          <w:color w:val="000000"/>
          <w:sz w:val="28"/>
        </w:rPr>
        <w:t xml:space="preserve">      Государство играет главную роль в снижении уровня бедности. Во-первых, это выражается в создании благоприятных условий для ведения бизнеса, включая налоговый, инвестиционный климат, в создании финансовой и институциональной инфраструктуры, в том числе условий для развития конкуренции для субъектов предпринимательства. Во-вторых - в планировании расходов бюджета по оказанию государственных услуг населению как в области социального развития (здравоохранение, образование, социальное обеспечение), так и в формировании общественной инфраструктуры (строительство общественных объектов, дорог, обеспечение транспортом). В третьих - в непосредственной социальной защите социально уязвимых групп населения. </w:t>
      </w:r>
      <w:r>
        <w:br/>
      </w:r>
      <w:r>
        <w:rPr>
          <w:rFonts w:ascii="Times New Roman"/>
          <w:b w:val="false"/>
          <w:i w:val="false"/>
          <w:color w:val="000000"/>
          <w:sz w:val="28"/>
        </w:rPr>
        <w:t xml:space="preserve">
      В последние годы приняты меры по повышению эффективности предоставления государственных услуг в социальной сфере. Осуществлен переход к новой пенсионной системе, и упорядочено предоставление социальных выплат. </w:t>
      </w:r>
      <w:r>
        <w:br/>
      </w:r>
      <w:r>
        <w:rPr>
          <w:rFonts w:ascii="Times New Roman"/>
          <w:b w:val="false"/>
          <w:i w:val="false"/>
          <w:color w:val="000000"/>
          <w:sz w:val="28"/>
        </w:rPr>
        <w:t xml:space="preserve">
      Обеспечено формирование программного, целенаправленного бюджета, отражающего приоритеты социально-экономического развития страны. Бюджет разделен на текущий бюджет, за счет которого осуществляются программы, направленные на выполнение текущих нужд государства, и бюджет развития, включающий расходы на инвестиции в экономику. </w:t>
      </w:r>
      <w:r>
        <w:br/>
      </w:r>
      <w:r>
        <w:rPr>
          <w:rFonts w:ascii="Times New Roman"/>
          <w:b w:val="false"/>
          <w:i w:val="false"/>
          <w:color w:val="000000"/>
          <w:sz w:val="28"/>
        </w:rPr>
        <w:t xml:space="preserve">
      Вместе с тем требуют дальнейшего совершенствования механизмы отслеживания конкретных результатов программ и оценки их эффективности. Также требует совершенствования администрирование базовых услуг населению, таких как первичная медико-санитарная помощь, предоставление качественного среднего общего образования, особенно в отдаленных сельских районах. </w:t>
      </w:r>
      <w:r>
        <w:br/>
      </w:r>
      <w:r>
        <w:rPr>
          <w:rFonts w:ascii="Times New Roman"/>
          <w:b w:val="false"/>
          <w:i w:val="false"/>
          <w:color w:val="000000"/>
          <w:sz w:val="28"/>
        </w:rPr>
        <w:t xml:space="preserve">
      Имеет место низкое качество предоставляемых услуг, связанное не с отсутствием средств, а с недостаточной эффективностью планирования как на центральном, так и на местном уровне. </w:t>
      </w:r>
      <w:r>
        <w:br/>
      </w:r>
      <w:r>
        <w:rPr>
          <w:rFonts w:ascii="Times New Roman"/>
          <w:b w:val="false"/>
          <w:i w:val="false"/>
          <w:color w:val="000000"/>
          <w:sz w:val="28"/>
        </w:rPr>
        <w:t xml:space="preserve">
      Не всегда оправданы управленческие решения в выборе рентабельных проектов по строительству объектов инфраструктуры. </w:t>
      </w:r>
      <w:r>
        <w:br/>
      </w:r>
      <w:r>
        <w:rPr>
          <w:rFonts w:ascii="Times New Roman"/>
          <w:b w:val="false"/>
          <w:i w:val="false"/>
          <w:color w:val="000000"/>
          <w:sz w:val="28"/>
        </w:rPr>
        <w:t xml:space="preserve">
      Требует дальнейшего совершенствования механизм оказания государственной адресной социальной помощи. </w:t>
      </w:r>
      <w:r>
        <w:br/>
      </w:r>
      <w:r>
        <w:rPr>
          <w:rFonts w:ascii="Times New Roman"/>
          <w:b w:val="false"/>
          <w:i w:val="false"/>
          <w:color w:val="000000"/>
          <w:sz w:val="28"/>
        </w:rPr>
        <w:t xml:space="preserve">
      Имеются случаи взимания работниками здравоохранения, образования платы за гарантированные государством бесплатные услуги, что усугубляет положение бедных. </w:t>
      </w:r>
    </w:p>
    <w:bookmarkStart w:name="z38" w:id="37"/>
    <w:p>
      <w:pPr>
        <w:spacing w:after="0"/>
        <w:ind w:left="0"/>
        <w:jc w:val="left"/>
      </w:pPr>
      <w:r>
        <w:rPr>
          <w:rFonts w:ascii="Times New Roman"/>
          <w:b/>
          <w:i w:val="false"/>
          <w:color w:val="000000"/>
        </w:rPr>
        <w:t xml:space="preserve"> 
1.2.5.2. Роль неправительственных организаций </w:t>
      </w:r>
      <w:r>
        <w:br/>
      </w:r>
      <w:r>
        <w:rPr>
          <w:rFonts w:ascii="Times New Roman"/>
          <w:b/>
          <w:i w:val="false"/>
          <w:color w:val="000000"/>
        </w:rPr>
        <w:t xml:space="preserve">
и профессиональных союзов в снижении бедности </w:t>
      </w:r>
    </w:p>
    <w:bookmarkEnd w:id="37"/>
    <w:p>
      <w:pPr>
        <w:spacing w:after="0"/>
        <w:ind w:left="0"/>
        <w:jc w:val="both"/>
      </w:pPr>
      <w:r>
        <w:rPr>
          <w:rFonts w:ascii="Times New Roman"/>
          <w:b w:val="false"/>
          <w:i w:val="false"/>
          <w:color w:val="000000"/>
          <w:sz w:val="28"/>
        </w:rPr>
        <w:t xml:space="preserve">      Неправительственные организации (НПО) занимаются реализацией достаточно многообразных социально значимых программ, в том числе прямо или косвенно направленных на преодоление бедности. </w:t>
      </w:r>
      <w:r>
        <w:br/>
      </w:r>
      <w:r>
        <w:rPr>
          <w:rFonts w:ascii="Times New Roman"/>
          <w:b w:val="false"/>
          <w:i w:val="false"/>
          <w:color w:val="000000"/>
          <w:sz w:val="28"/>
        </w:rPr>
        <w:t xml:space="preserve">
      НПО участвуют в реализации таких программ, как содействие занятости, микрокредитование, развитие предпринимательства, благотворительность, социальная поддержка нуждающихся групп населения, реабилитационная, коррекционная работа с людьми, имеющими физические, психологические проблемы, работа с неизлечимо больными людьми, группами риска (наркоманы, алкоголики, беспризорные дети), защита прав человека, экология и другие. </w:t>
      </w:r>
      <w:r>
        <w:br/>
      </w:r>
      <w:r>
        <w:rPr>
          <w:rFonts w:ascii="Times New Roman"/>
          <w:b w:val="false"/>
          <w:i w:val="false"/>
          <w:color w:val="000000"/>
          <w:sz w:val="28"/>
        </w:rPr>
        <w:t xml:space="preserve">
      Профсоюзы принимают участие в работе, направленной на внедрение социальных реформ в Казахстане, путем соглашений и переговоров. В настоящее время недостаточно эффективны система мер по защите трудовых, социально-экономических прав работающих по найму, деятельность профсоюзных объединений. </w:t>
      </w:r>
      <w:r>
        <w:br/>
      </w:r>
      <w:r>
        <w:rPr>
          <w:rFonts w:ascii="Times New Roman"/>
          <w:b w:val="false"/>
          <w:i w:val="false"/>
          <w:color w:val="000000"/>
          <w:sz w:val="28"/>
        </w:rPr>
        <w:t>
      Не получает должного развития система согласования интересов между представителями государственных органов, работодателей и работников на всех уровнях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социальном партнерстве в Республике Казахстан". В республиканской комиссии не представлена сторона работодателей из числа иностранных инвесторов, которыми также допускаются случаи нарушения законов Казахстана. Комиссии социального партнерства в большинстве регионов республики работают формально, не ориентированы на разрешение соответствующих проблем, обеспечение информированности партнеров по всем заинтересованным вопросам, на обеспечение гласности проводимой работы. </w:t>
      </w:r>
    </w:p>
    <w:bookmarkStart w:name="z39" w:id="38"/>
    <w:p>
      <w:pPr>
        <w:spacing w:after="0"/>
        <w:ind w:left="0"/>
        <w:jc w:val="left"/>
      </w:pPr>
      <w:r>
        <w:rPr>
          <w:rFonts w:ascii="Times New Roman"/>
          <w:b/>
          <w:i w:val="false"/>
          <w:color w:val="000000"/>
        </w:rPr>
        <w:t xml:space="preserve"> 
1.2.5.3. Роль частного сектора в снижении уровня бедности </w:t>
      </w:r>
    </w:p>
    <w:bookmarkEnd w:id="38"/>
    <w:p>
      <w:pPr>
        <w:spacing w:after="0"/>
        <w:ind w:left="0"/>
        <w:jc w:val="both"/>
      </w:pPr>
      <w:r>
        <w:rPr>
          <w:rFonts w:ascii="Times New Roman"/>
          <w:b w:val="false"/>
          <w:i w:val="false"/>
          <w:color w:val="000000"/>
          <w:sz w:val="28"/>
        </w:rPr>
        <w:t xml:space="preserve">      Значительную роль в снижении уровня бедности играет частный сектор. Посредством обеспечения занятости трудоспособной части населения и оказания благотворительной помощи малоимущим он способствует снижению социального напряжения в обществе. </w:t>
      </w:r>
      <w:r>
        <w:br/>
      </w:r>
      <w:r>
        <w:rPr>
          <w:rFonts w:ascii="Times New Roman"/>
          <w:b w:val="false"/>
          <w:i w:val="false"/>
          <w:color w:val="000000"/>
          <w:sz w:val="28"/>
        </w:rPr>
        <w:t xml:space="preserve">
      Не в полной мере используются возможности по стимулированию работодателей к созданию рабочих мест, в том числе для социально уязвимых групп населения. </w:t>
      </w:r>
      <w:r>
        <w:br/>
      </w:r>
      <w:r>
        <w:rPr>
          <w:rFonts w:ascii="Times New Roman"/>
          <w:b w:val="false"/>
          <w:i w:val="false"/>
          <w:color w:val="000000"/>
          <w:sz w:val="28"/>
        </w:rPr>
        <w:t xml:space="preserve">
      Благотворительные программы не получили достаточного развития в республике. В настоящее время они носят стихийный характер из-за отсутствия нормативной правовой базы, регламентирующей эту деятельность. </w:t>
      </w:r>
    </w:p>
    <w:bookmarkStart w:name="z40" w:id="39"/>
    <w:p>
      <w:pPr>
        <w:spacing w:after="0"/>
        <w:ind w:left="0"/>
        <w:jc w:val="left"/>
      </w:pPr>
      <w:r>
        <w:rPr>
          <w:rFonts w:ascii="Times New Roman"/>
          <w:b/>
          <w:i w:val="false"/>
          <w:color w:val="000000"/>
        </w:rPr>
        <w:t xml:space="preserve"> 
1.2.5.4. Роль бедных в принятии решений </w:t>
      </w:r>
    </w:p>
    <w:bookmarkEnd w:id="39"/>
    <w:p>
      <w:pPr>
        <w:spacing w:after="0"/>
        <w:ind w:left="0"/>
        <w:jc w:val="both"/>
      </w:pPr>
      <w:r>
        <w:rPr>
          <w:rFonts w:ascii="Times New Roman"/>
          <w:b w:val="false"/>
          <w:i w:val="false"/>
          <w:color w:val="000000"/>
          <w:sz w:val="28"/>
        </w:rPr>
        <w:t xml:space="preserve">      Мировой опыт указывает, что самыми эффективными программами снижения бедности являются те, которые предназначены для решения конкретных целей на местном уровне, с участием местного населения и вовлечением непосредственных получателей помощи - социально уязвимых групп населения. В настоящее время бедное население не вовлечено в разработку и выполнение программ, связанных с решением их проблем. Это означает, что действующие программы часто не достигают своих целей из-за недоучета потребностей и возможностей самих бедных. </w:t>
      </w:r>
      <w:r>
        <w:br/>
      </w:r>
      <w:r>
        <w:rPr>
          <w:rFonts w:ascii="Times New Roman"/>
          <w:b w:val="false"/>
          <w:i w:val="false"/>
          <w:color w:val="000000"/>
          <w:sz w:val="28"/>
        </w:rPr>
        <w:t xml:space="preserve">
      Международные исследования, а также исследования по Казахстану свидетельствуют, что различные слои общества по-разному понимают бедность. Бедность часто связывается с низкой образованностью и трудностями в адекватной оценке причин своих проблем. На самом деле, если бедным оказана помощь в понимании причин, предоставлена возможность выражать свои интересы и получать информацию, они способны решать свои проблемы и могут эффективно противостоять бедности. </w:t>
      </w:r>
    </w:p>
    <w:bookmarkStart w:name="z41" w:id="40"/>
    <w:p>
      <w:pPr>
        <w:spacing w:after="0"/>
        <w:ind w:left="0"/>
        <w:jc w:val="left"/>
      </w:pPr>
      <w:r>
        <w:rPr>
          <w:rFonts w:ascii="Times New Roman"/>
          <w:b/>
          <w:i w:val="false"/>
          <w:color w:val="000000"/>
        </w:rPr>
        <w:t xml:space="preserve"> 
2. Цель и задачи Программы </w:t>
      </w:r>
    </w:p>
    <w:bookmarkEnd w:id="40"/>
    <w:p>
      <w:pPr>
        <w:spacing w:after="0"/>
        <w:ind w:left="0"/>
        <w:jc w:val="both"/>
      </w:pPr>
      <w:r>
        <w:rPr>
          <w:rFonts w:ascii="Times New Roman"/>
          <w:b w:val="false"/>
          <w:i w:val="false"/>
          <w:color w:val="000000"/>
          <w:sz w:val="28"/>
        </w:rPr>
        <w:t xml:space="preserve">      Целью данной Программы является снижение уровня бедности за счет реализации комплекса мер по улучшению основных экономических и социальных факторов, оказывающих влияние на уровень жизни населения. </w:t>
      </w:r>
      <w:r>
        <w:br/>
      </w:r>
      <w:r>
        <w:rPr>
          <w:rFonts w:ascii="Times New Roman"/>
          <w:b w:val="false"/>
          <w:i w:val="false"/>
          <w:color w:val="000000"/>
          <w:sz w:val="28"/>
        </w:rPr>
        <w:t xml:space="preserve">
      Для достижения поставленной цели Программой предусмотрено решение следующих задач: </w:t>
      </w:r>
      <w:r>
        <w:br/>
      </w:r>
      <w:r>
        <w:rPr>
          <w:rFonts w:ascii="Times New Roman"/>
          <w:b w:val="false"/>
          <w:i w:val="false"/>
          <w:color w:val="000000"/>
          <w:sz w:val="28"/>
        </w:rPr>
        <w:t xml:space="preserve">
      создание благоприятных условий для обеспечения занятости и развития предпринимательства; </w:t>
      </w:r>
      <w:r>
        <w:br/>
      </w:r>
      <w:r>
        <w:rPr>
          <w:rFonts w:ascii="Times New Roman"/>
          <w:b w:val="false"/>
          <w:i w:val="false"/>
          <w:color w:val="000000"/>
          <w:sz w:val="28"/>
        </w:rPr>
        <w:t xml:space="preserve">
      дальнейшее развитие и совершенствование активных мер содействия занятости за счет создания дополнительных рабочих мест, организации оплачиваемых общественных работ, профессионального обучения, повышения квалификации и переподготовки безработных; </w:t>
      </w:r>
      <w:r>
        <w:br/>
      </w:r>
      <w:r>
        <w:rPr>
          <w:rFonts w:ascii="Times New Roman"/>
          <w:b w:val="false"/>
          <w:i w:val="false"/>
          <w:color w:val="000000"/>
          <w:sz w:val="28"/>
        </w:rPr>
        <w:t xml:space="preserve">
      повышение эффективности и доступности населению услуг здравоохранения, образования, инфраструктуры (чистая питьевая вода, коммунальные услуги, транспортная инфраструктура); </w:t>
      </w:r>
      <w:r>
        <w:br/>
      </w:r>
      <w:r>
        <w:rPr>
          <w:rFonts w:ascii="Times New Roman"/>
          <w:b w:val="false"/>
          <w:i w:val="false"/>
          <w:color w:val="000000"/>
          <w:sz w:val="28"/>
        </w:rPr>
        <w:t xml:space="preserve">
      совершенствование механизмов оказания адресной социальной помощи социально уязвимым группам населения; </w:t>
      </w:r>
      <w:r>
        <w:br/>
      </w:r>
      <w:r>
        <w:rPr>
          <w:rFonts w:ascii="Times New Roman"/>
          <w:b w:val="false"/>
          <w:i w:val="false"/>
          <w:color w:val="000000"/>
          <w:sz w:val="28"/>
        </w:rPr>
        <w:t xml:space="preserve">
      повышение эффективности государственного управления в снижении бедности в стране; </w:t>
      </w:r>
      <w:r>
        <w:br/>
      </w:r>
      <w:r>
        <w:rPr>
          <w:rFonts w:ascii="Times New Roman"/>
          <w:b w:val="false"/>
          <w:i w:val="false"/>
          <w:color w:val="000000"/>
          <w:sz w:val="28"/>
        </w:rPr>
        <w:t xml:space="preserve">
      активизация участия и взаимодействия всех институтов общества: государственных органов, профессиональных союзов, частного сектора и неправительственных организаций, включая объединения, представляющие бедное население, для решения проблем бедности. </w:t>
      </w:r>
      <w:r>
        <w:br/>
      </w:r>
      <w:r>
        <w:rPr>
          <w:rFonts w:ascii="Times New Roman"/>
          <w:b w:val="false"/>
          <w:i w:val="false"/>
          <w:color w:val="000000"/>
          <w:sz w:val="28"/>
        </w:rPr>
        <w:t xml:space="preserve">
      Решение задач по сокращению бедности в Казахстане будет осуществляться на основе следующих принципов: </w:t>
      </w:r>
      <w:r>
        <w:br/>
      </w:r>
      <w:r>
        <w:rPr>
          <w:rFonts w:ascii="Times New Roman"/>
          <w:b w:val="false"/>
          <w:i w:val="false"/>
          <w:color w:val="000000"/>
          <w:sz w:val="28"/>
        </w:rPr>
        <w:t xml:space="preserve">
      обеспечение свободы предпринимательства путем дальнейшего совершенствования законодательства страны; </w:t>
      </w:r>
      <w:r>
        <w:br/>
      </w:r>
      <w:r>
        <w:rPr>
          <w:rFonts w:ascii="Times New Roman"/>
          <w:b w:val="false"/>
          <w:i w:val="false"/>
          <w:color w:val="000000"/>
          <w:sz w:val="28"/>
        </w:rPr>
        <w:t xml:space="preserve">
      повышение эффективности и экономичности принимаемых мер (обеспечение необходимых результатов с наименьшими затратами); </w:t>
      </w:r>
      <w:r>
        <w:br/>
      </w:r>
      <w:r>
        <w:rPr>
          <w:rFonts w:ascii="Times New Roman"/>
          <w:b w:val="false"/>
          <w:i w:val="false"/>
          <w:color w:val="000000"/>
          <w:sz w:val="28"/>
        </w:rPr>
        <w:t xml:space="preserve">
      обеспечение прозрачности и подотчетности деятельности государственных органов населению; </w:t>
      </w:r>
      <w:r>
        <w:br/>
      </w:r>
      <w:r>
        <w:rPr>
          <w:rFonts w:ascii="Times New Roman"/>
          <w:b w:val="false"/>
          <w:i w:val="false"/>
          <w:color w:val="000000"/>
          <w:sz w:val="28"/>
        </w:rPr>
        <w:t xml:space="preserve">
      учет региональных, гендерных, возрастных и других особенностей бедности; </w:t>
      </w:r>
      <w:r>
        <w:br/>
      </w:r>
      <w:r>
        <w:rPr>
          <w:rFonts w:ascii="Times New Roman"/>
          <w:b w:val="false"/>
          <w:i w:val="false"/>
          <w:color w:val="000000"/>
          <w:sz w:val="28"/>
        </w:rPr>
        <w:t xml:space="preserve">
      обеспечение социальной справедливости и адресности в предоставлении помощи; </w:t>
      </w:r>
      <w:r>
        <w:br/>
      </w:r>
      <w:r>
        <w:rPr>
          <w:rFonts w:ascii="Times New Roman"/>
          <w:b w:val="false"/>
          <w:i w:val="false"/>
          <w:color w:val="000000"/>
          <w:sz w:val="28"/>
        </w:rPr>
        <w:t xml:space="preserve">
      обеспечение объективной оценки состояния бедности в стране. </w:t>
      </w:r>
      <w:r>
        <w:br/>
      </w:r>
      <w:r>
        <w:rPr>
          <w:rFonts w:ascii="Times New Roman"/>
          <w:b w:val="false"/>
          <w:i w:val="false"/>
          <w:color w:val="000000"/>
          <w:sz w:val="28"/>
        </w:rPr>
        <w:t xml:space="preserve">
      Для достижения целей Программы устанавливаются следующие индикаторы: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!Показатель!Еди- !2000 г.!2001 г.!2002 г.!       Прогноз </w:t>
      </w:r>
      <w:r>
        <w:br/>
      </w:r>
      <w:r>
        <w:rPr>
          <w:rFonts w:ascii="Times New Roman"/>
          <w:b w:val="false"/>
          <w:i w:val="false"/>
          <w:color w:val="000000"/>
          <w:sz w:val="28"/>
        </w:rPr>
        <w:t xml:space="preserve">
п/п!          !ница !---------------------------------------------- </w:t>
      </w:r>
      <w:r>
        <w:br/>
      </w:r>
      <w:r>
        <w:rPr>
          <w:rFonts w:ascii="Times New Roman"/>
          <w:b w:val="false"/>
          <w:i w:val="false"/>
          <w:color w:val="000000"/>
          <w:sz w:val="28"/>
        </w:rPr>
        <w:t xml:space="preserve">
   !          !изме-!  факт !  факт !оценка !2003 г.!2004 г.!2005 г. </w:t>
      </w:r>
      <w:r>
        <w:br/>
      </w:r>
      <w:r>
        <w:rPr>
          <w:rFonts w:ascii="Times New Roman"/>
          <w:b w:val="false"/>
          <w:i w:val="false"/>
          <w:color w:val="000000"/>
          <w:sz w:val="28"/>
        </w:rPr>
        <w:t xml:space="preserve">
   !          !рения!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Валовой </w:t>
      </w:r>
      <w:r>
        <w:br/>
      </w:r>
      <w:r>
        <w:rPr>
          <w:rFonts w:ascii="Times New Roman"/>
          <w:b w:val="false"/>
          <w:i w:val="false"/>
          <w:color w:val="000000"/>
          <w:sz w:val="28"/>
        </w:rPr>
        <w:t xml:space="preserve">
   внутренний </w:t>
      </w:r>
      <w:r>
        <w:br/>
      </w:r>
      <w:r>
        <w:rPr>
          <w:rFonts w:ascii="Times New Roman"/>
          <w:b w:val="false"/>
          <w:i w:val="false"/>
          <w:color w:val="000000"/>
          <w:sz w:val="28"/>
        </w:rPr>
        <w:t xml:space="preserve">
   продукт     дол- </w:t>
      </w:r>
      <w:r>
        <w:br/>
      </w:r>
      <w:r>
        <w:rPr>
          <w:rFonts w:ascii="Times New Roman"/>
          <w:b w:val="false"/>
          <w:i w:val="false"/>
          <w:color w:val="000000"/>
          <w:sz w:val="28"/>
        </w:rPr>
        <w:t xml:space="preserve">
   на душу     ларов </w:t>
      </w:r>
      <w:r>
        <w:br/>
      </w:r>
      <w:r>
        <w:rPr>
          <w:rFonts w:ascii="Times New Roman"/>
          <w:b w:val="false"/>
          <w:i w:val="false"/>
          <w:color w:val="000000"/>
          <w:sz w:val="28"/>
        </w:rPr>
        <w:t xml:space="preserve">
   населения   США   1230,2    1494    1631    1736    1869   2028 </w:t>
      </w:r>
      <w:r>
        <w:br/>
      </w:r>
      <w:r>
        <w:rPr>
          <w:rFonts w:ascii="Times New Roman"/>
          <w:b w:val="false"/>
          <w:i w:val="false"/>
          <w:color w:val="000000"/>
          <w:sz w:val="28"/>
        </w:rPr>
        <w:t xml:space="preserve">
2  Доля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имеющая </w:t>
      </w:r>
      <w:r>
        <w:br/>
      </w:r>
      <w:r>
        <w:rPr>
          <w:rFonts w:ascii="Times New Roman"/>
          <w:b w:val="false"/>
          <w:i w:val="false"/>
          <w:color w:val="000000"/>
          <w:sz w:val="28"/>
        </w:rPr>
        <w:t xml:space="preserve">
   доходы ниже </w:t>
      </w:r>
      <w:r>
        <w:br/>
      </w:r>
      <w:r>
        <w:rPr>
          <w:rFonts w:ascii="Times New Roman"/>
          <w:b w:val="false"/>
          <w:i w:val="false"/>
          <w:color w:val="000000"/>
          <w:sz w:val="28"/>
        </w:rPr>
        <w:t xml:space="preserve">
   величины </w:t>
      </w:r>
      <w:r>
        <w:br/>
      </w:r>
      <w:r>
        <w:rPr>
          <w:rFonts w:ascii="Times New Roman"/>
          <w:b w:val="false"/>
          <w:i w:val="false"/>
          <w:color w:val="000000"/>
          <w:sz w:val="28"/>
        </w:rPr>
        <w:t xml:space="preserve">
   прожиточ- </w:t>
      </w:r>
      <w:r>
        <w:br/>
      </w:r>
      <w:r>
        <w:rPr>
          <w:rFonts w:ascii="Times New Roman"/>
          <w:b w:val="false"/>
          <w:i w:val="false"/>
          <w:color w:val="000000"/>
          <w:sz w:val="28"/>
        </w:rPr>
        <w:t xml:space="preserve">
   ного мини- </w:t>
      </w:r>
      <w:r>
        <w:br/>
      </w:r>
      <w:r>
        <w:rPr>
          <w:rFonts w:ascii="Times New Roman"/>
          <w:b w:val="false"/>
          <w:i w:val="false"/>
          <w:color w:val="000000"/>
          <w:sz w:val="28"/>
        </w:rPr>
        <w:t xml:space="preserve">
   мума         %      31,8    28,4    27,0    25,0    23,0   20,0 </w:t>
      </w:r>
      <w:r>
        <w:br/>
      </w:r>
      <w:r>
        <w:rPr>
          <w:rFonts w:ascii="Times New Roman"/>
          <w:b w:val="false"/>
          <w:i w:val="false"/>
          <w:color w:val="000000"/>
          <w:sz w:val="28"/>
        </w:rPr>
        <w:t xml:space="preserve">
3  Уровень </w:t>
      </w:r>
      <w:r>
        <w:br/>
      </w:r>
      <w:r>
        <w:rPr>
          <w:rFonts w:ascii="Times New Roman"/>
          <w:b w:val="false"/>
          <w:i w:val="false"/>
          <w:color w:val="000000"/>
          <w:sz w:val="28"/>
        </w:rPr>
        <w:t xml:space="preserve">
   безработицы -//-    12,8    10,4     9,4     9,0     8,5    8,1 </w:t>
      </w:r>
      <w:r>
        <w:br/>
      </w:r>
      <w:r>
        <w:rPr>
          <w:rFonts w:ascii="Times New Roman"/>
          <w:b w:val="false"/>
          <w:i w:val="false"/>
          <w:color w:val="000000"/>
          <w:sz w:val="28"/>
        </w:rPr>
        <w:t xml:space="preserve">
4  Доля </w:t>
      </w:r>
      <w:r>
        <w:br/>
      </w:r>
      <w:r>
        <w:rPr>
          <w:rFonts w:ascii="Times New Roman"/>
          <w:b w:val="false"/>
          <w:i w:val="false"/>
          <w:color w:val="000000"/>
          <w:sz w:val="28"/>
        </w:rPr>
        <w:t xml:space="preserve">
   занятых в </w:t>
      </w:r>
      <w:r>
        <w:br/>
      </w:r>
      <w:r>
        <w:rPr>
          <w:rFonts w:ascii="Times New Roman"/>
          <w:b w:val="false"/>
          <w:i w:val="false"/>
          <w:color w:val="000000"/>
          <w:sz w:val="28"/>
        </w:rPr>
        <w:t xml:space="preserve">
   сфере мало- </w:t>
      </w:r>
      <w:r>
        <w:br/>
      </w:r>
      <w:r>
        <w:rPr>
          <w:rFonts w:ascii="Times New Roman"/>
          <w:b w:val="false"/>
          <w:i w:val="false"/>
          <w:color w:val="000000"/>
          <w:sz w:val="28"/>
        </w:rPr>
        <w:t xml:space="preserve">
   го предпри- </w:t>
      </w:r>
      <w:r>
        <w:br/>
      </w:r>
      <w:r>
        <w:rPr>
          <w:rFonts w:ascii="Times New Roman"/>
          <w:b w:val="false"/>
          <w:i w:val="false"/>
          <w:color w:val="000000"/>
          <w:sz w:val="28"/>
        </w:rPr>
        <w:t xml:space="preserve">
   нимательст- </w:t>
      </w:r>
      <w:r>
        <w:br/>
      </w:r>
      <w:r>
        <w:rPr>
          <w:rFonts w:ascii="Times New Roman"/>
          <w:b w:val="false"/>
          <w:i w:val="false"/>
          <w:color w:val="000000"/>
          <w:sz w:val="28"/>
        </w:rPr>
        <w:t xml:space="preserve">
   ва к эконо- </w:t>
      </w:r>
      <w:r>
        <w:br/>
      </w:r>
      <w:r>
        <w:rPr>
          <w:rFonts w:ascii="Times New Roman"/>
          <w:b w:val="false"/>
          <w:i w:val="false"/>
          <w:color w:val="000000"/>
          <w:sz w:val="28"/>
        </w:rPr>
        <w:t xml:space="preserve">
   мически </w:t>
      </w:r>
      <w:r>
        <w:br/>
      </w:r>
      <w:r>
        <w:rPr>
          <w:rFonts w:ascii="Times New Roman"/>
          <w:b w:val="false"/>
          <w:i w:val="false"/>
          <w:color w:val="000000"/>
          <w:sz w:val="28"/>
        </w:rPr>
        <w:t xml:space="preserve">
   активному </w:t>
      </w:r>
      <w:r>
        <w:br/>
      </w:r>
      <w:r>
        <w:rPr>
          <w:rFonts w:ascii="Times New Roman"/>
          <w:b w:val="false"/>
          <w:i w:val="false"/>
          <w:color w:val="000000"/>
          <w:sz w:val="28"/>
        </w:rPr>
        <w:t xml:space="preserve">
   населению   -//-      22      23      24      25      26     27 </w:t>
      </w:r>
      <w:r>
        <w:br/>
      </w:r>
      <w:r>
        <w:rPr>
          <w:rFonts w:ascii="Times New Roman"/>
          <w:b w:val="false"/>
          <w:i w:val="false"/>
          <w:color w:val="000000"/>
          <w:sz w:val="28"/>
        </w:rPr>
        <w:t xml:space="preserve">
5  Количество </w:t>
      </w:r>
      <w:r>
        <w:br/>
      </w:r>
      <w:r>
        <w:rPr>
          <w:rFonts w:ascii="Times New Roman"/>
          <w:b w:val="false"/>
          <w:i w:val="false"/>
          <w:color w:val="000000"/>
          <w:sz w:val="28"/>
        </w:rPr>
        <w:t xml:space="preserve">
   граждан, </w:t>
      </w:r>
      <w:r>
        <w:br/>
      </w:r>
      <w:r>
        <w:rPr>
          <w:rFonts w:ascii="Times New Roman"/>
          <w:b w:val="false"/>
          <w:i w:val="false"/>
          <w:color w:val="000000"/>
          <w:sz w:val="28"/>
        </w:rPr>
        <w:t xml:space="preserve">
   получивших  тыс. </w:t>
      </w:r>
      <w:r>
        <w:br/>
      </w:r>
      <w:r>
        <w:rPr>
          <w:rFonts w:ascii="Times New Roman"/>
          <w:b w:val="false"/>
          <w:i w:val="false"/>
          <w:color w:val="000000"/>
          <w:sz w:val="28"/>
        </w:rPr>
        <w:t xml:space="preserve">
   микрокре-   чело- </w:t>
      </w:r>
      <w:r>
        <w:br/>
      </w:r>
      <w:r>
        <w:rPr>
          <w:rFonts w:ascii="Times New Roman"/>
          <w:b w:val="false"/>
          <w:i w:val="false"/>
          <w:color w:val="000000"/>
          <w:sz w:val="28"/>
        </w:rPr>
        <w:t xml:space="preserve">
   диты        век      4,0     1,4     6,6    23,2    23,7   24,3 </w:t>
      </w:r>
      <w:r>
        <w:br/>
      </w:r>
      <w:r>
        <w:rPr>
          <w:rFonts w:ascii="Times New Roman"/>
          <w:b w:val="false"/>
          <w:i w:val="false"/>
          <w:color w:val="000000"/>
          <w:sz w:val="28"/>
        </w:rPr>
        <w:t xml:space="preserve">
6  Количество </w:t>
      </w:r>
      <w:r>
        <w:br/>
      </w:r>
      <w:r>
        <w:rPr>
          <w:rFonts w:ascii="Times New Roman"/>
          <w:b w:val="false"/>
          <w:i w:val="false"/>
          <w:color w:val="000000"/>
          <w:sz w:val="28"/>
        </w:rPr>
        <w:t xml:space="preserve">
   безработ- </w:t>
      </w:r>
      <w:r>
        <w:br/>
      </w:r>
      <w:r>
        <w:rPr>
          <w:rFonts w:ascii="Times New Roman"/>
          <w:b w:val="false"/>
          <w:i w:val="false"/>
          <w:color w:val="000000"/>
          <w:sz w:val="28"/>
        </w:rPr>
        <w:t xml:space="preserve">
   ных, нап- </w:t>
      </w:r>
      <w:r>
        <w:br/>
      </w:r>
      <w:r>
        <w:rPr>
          <w:rFonts w:ascii="Times New Roman"/>
          <w:b w:val="false"/>
          <w:i w:val="false"/>
          <w:color w:val="000000"/>
          <w:sz w:val="28"/>
        </w:rPr>
        <w:t xml:space="preserve">
   равленных </w:t>
      </w:r>
      <w:r>
        <w:br/>
      </w:r>
      <w:r>
        <w:rPr>
          <w:rFonts w:ascii="Times New Roman"/>
          <w:b w:val="false"/>
          <w:i w:val="false"/>
          <w:color w:val="000000"/>
          <w:sz w:val="28"/>
        </w:rPr>
        <w:t xml:space="preserve">
   на профес- </w:t>
      </w:r>
      <w:r>
        <w:br/>
      </w:r>
      <w:r>
        <w:rPr>
          <w:rFonts w:ascii="Times New Roman"/>
          <w:b w:val="false"/>
          <w:i w:val="false"/>
          <w:color w:val="000000"/>
          <w:sz w:val="28"/>
        </w:rPr>
        <w:t xml:space="preserve">
   сиональную </w:t>
      </w:r>
      <w:r>
        <w:br/>
      </w:r>
      <w:r>
        <w:rPr>
          <w:rFonts w:ascii="Times New Roman"/>
          <w:b w:val="false"/>
          <w:i w:val="false"/>
          <w:color w:val="000000"/>
          <w:sz w:val="28"/>
        </w:rPr>
        <w:t xml:space="preserve">
   подготовку, </w:t>
      </w:r>
      <w:r>
        <w:br/>
      </w:r>
      <w:r>
        <w:rPr>
          <w:rFonts w:ascii="Times New Roman"/>
          <w:b w:val="false"/>
          <w:i w:val="false"/>
          <w:color w:val="000000"/>
          <w:sz w:val="28"/>
        </w:rPr>
        <w:t xml:space="preserve">
   переподго- </w:t>
      </w:r>
      <w:r>
        <w:br/>
      </w:r>
      <w:r>
        <w:rPr>
          <w:rFonts w:ascii="Times New Roman"/>
          <w:b w:val="false"/>
          <w:i w:val="false"/>
          <w:color w:val="000000"/>
          <w:sz w:val="28"/>
        </w:rPr>
        <w:t xml:space="preserve">
   товку и </w:t>
      </w:r>
      <w:r>
        <w:br/>
      </w:r>
      <w:r>
        <w:rPr>
          <w:rFonts w:ascii="Times New Roman"/>
          <w:b w:val="false"/>
          <w:i w:val="false"/>
          <w:color w:val="000000"/>
          <w:sz w:val="28"/>
        </w:rPr>
        <w:t xml:space="preserve">
   повышение   тыс. </w:t>
      </w:r>
      <w:r>
        <w:br/>
      </w:r>
      <w:r>
        <w:rPr>
          <w:rFonts w:ascii="Times New Roman"/>
          <w:b w:val="false"/>
          <w:i w:val="false"/>
          <w:color w:val="000000"/>
          <w:sz w:val="28"/>
        </w:rPr>
        <w:t xml:space="preserve">
   квалифика-  чело- </w:t>
      </w:r>
      <w:r>
        <w:br/>
      </w:r>
      <w:r>
        <w:rPr>
          <w:rFonts w:ascii="Times New Roman"/>
          <w:b w:val="false"/>
          <w:i w:val="false"/>
          <w:color w:val="000000"/>
          <w:sz w:val="28"/>
        </w:rPr>
        <w:t xml:space="preserve">
   ции         век     12,8    21,3    20,4    21,2    22,3   23,7 </w:t>
      </w:r>
      <w:r>
        <w:br/>
      </w:r>
      <w:r>
        <w:rPr>
          <w:rFonts w:ascii="Times New Roman"/>
          <w:b w:val="false"/>
          <w:i w:val="false"/>
          <w:color w:val="000000"/>
          <w:sz w:val="28"/>
        </w:rPr>
        <w:t xml:space="preserve">
7  Количество </w:t>
      </w:r>
      <w:r>
        <w:br/>
      </w:r>
      <w:r>
        <w:rPr>
          <w:rFonts w:ascii="Times New Roman"/>
          <w:b w:val="false"/>
          <w:i w:val="false"/>
          <w:color w:val="000000"/>
          <w:sz w:val="28"/>
        </w:rPr>
        <w:t xml:space="preserve">
   безработ- </w:t>
      </w:r>
      <w:r>
        <w:br/>
      </w:r>
      <w:r>
        <w:rPr>
          <w:rFonts w:ascii="Times New Roman"/>
          <w:b w:val="false"/>
          <w:i w:val="false"/>
          <w:color w:val="000000"/>
          <w:sz w:val="28"/>
        </w:rPr>
        <w:t xml:space="preserve">
   ных, при- </w:t>
      </w:r>
      <w:r>
        <w:br/>
      </w:r>
      <w:r>
        <w:rPr>
          <w:rFonts w:ascii="Times New Roman"/>
          <w:b w:val="false"/>
          <w:i w:val="false"/>
          <w:color w:val="000000"/>
          <w:sz w:val="28"/>
        </w:rPr>
        <w:t xml:space="preserve">
   нявших </w:t>
      </w:r>
      <w:r>
        <w:br/>
      </w:r>
      <w:r>
        <w:rPr>
          <w:rFonts w:ascii="Times New Roman"/>
          <w:b w:val="false"/>
          <w:i w:val="false"/>
          <w:color w:val="000000"/>
          <w:sz w:val="28"/>
        </w:rPr>
        <w:t xml:space="preserve">
   участие в </w:t>
      </w:r>
      <w:r>
        <w:br/>
      </w:r>
      <w:r>
        <w:rPr>
          <w:rFonts w:ascii="Times New Roman"/>
          <w:b w:val="false"/>
          <w:i w:val="false"/>
          <w:color w:val="000000"/>
          <w:sz w:val="28"/>
        </w:rPr>
        <w:t xml:space="preserve">
   обществен- </w:t>
      </w:r>
      <w:r>
        <w:br/>
      </w:r>
      <w:r>
        <w:rPr>
          <w:rFonts w:ascii="Times New Roman"/>
          <w:b w:val="false"/>
          <w:i w:val="false"/>
          <w:color w:val="000000"/>
          <w:sz w:val="28"/>
        </w:rPr>
        <w:t xml:space="preserve">
   ных работах -//-   116,4   132,5   134,0   135,0   136,0  137,0 </w:t>
      </w:r>
      <w:r>
        <w:br/>
      </w:r>
      <w:r>
        <w:rPr>
          <w:rFonts w:ascii="Times New Roman"/>
          <w:b w:val="false"/>
          <w:i w:val="false"/>
          <w:color w:val="000000"/>
          <w:sz w:val="28"/>
        </w:rPr>
        <w:t xml:space="preserve">
8  Доля насе- </w:t>
      </w:r>
      <w:r>
        <w:br/>
      </w:r>
      <w:r>
        <w:rPr>
          <w:rFonts w:ascii="Times New Roman"/>
          <w:b w:val="false"/>
          <w:i w:val="false"/>
          <w:color w:val="000000"/>
          <w:sz w:val="28"/>
        </w:rPr>
        <w:t xml:space="preserve">
   ления, не </w:t>
      </w:r>
      <w:r>
        <w:br/>
      </w:r>
      <w:r>
        <w:rPr>
          <w:rFonts w:ascii="Times New Roman"/>
          <w:b w:val="false"/>
          <w:i w:val="false"/>
          <w:color w:val="000000"/>
          <w:sz w:val="28"/>
        </w:rPr>
        <w:t xml:space="preserve">
   имеющая </w:t>
      </w:r>
      <w:r>
        <w:br/>
      </w:r>
      <w:r>
        <w:rPr>
          <w:rFonts w:ascii="Times New Roman"/>
          <w:b w:val="false"/>
          <w:i w:val="false"/>
          <w:color w:val="000000"/>
          <w:sz w:val="28"/>
        </w:rPr>
        <w:t xml:space="preserve">
   доступа к </w:t>
      </w:r>
      <w:r>
        <w:br/>
      </w:r>
      <w:r>
        <w:rPr>
          <w:rFonts w:ascii="Times New Roman"/>
          <w:b w:val="false"/>
          <w:i w:val="false"/>
          <w:color w:val="000000"/>
          <w:sz w:val="28"/>
        </w:rPr>
        <w:t xml:space="preserve">
   питьевой </w:t>
      </w:r>
      <w:r>
        <w:br/>
      </w:r>
      <w:r>
        <w:rPr>
          <w:rFonts w:ascii="Times New Roman"/>
          <w:b w:val="false"/>
          <w:i w:val="false"/>
          <w:color w:val="000000"/>
          <w:sz w:val="28"/>
        </w:rPr>
        <w:t xml:space="preserve">
   воде:        % </w:t>
      </w:r>
      <w:r>
        <w:br/>
      </w:r>
      <w:r>
        <w:rPr>
          <w:rFonts w:ascii="Times New Roman"/>
          <w:b w:val="false"/>
          <w:i w:val="false"/>
          <w:color w:val="000000"/>
          <w:sz w:val="28"/>
        </w:rPr>
        <w:t xml:space="preserve">
   городское             15      14      13      11       9      6 </w:t>
      </w:r>
      <w:r>
        <w:br/>
      </w:r>
      <w:r>
        <w:rPr>
          <w:rFonts w:ascii="Times New Roman"/>
          <w:b w:val="false"/>
          <w:i w:val="false"/>
          <w:color w:val="000000"/>
          <w:sz w:val="28"/>
        </w:rPr>
        <w:t xml:space="preserve">
   сельское              29      27      25      22      20     15 </w:t>
      </w:r>
      <w:r>
        <w:br/>
      </w:r>
      <w:r>
        <w:rPr>
          <w:rFonts w:ascii="Times New Roman"/>
          <w:b w:val="false"/>
          <w:i w:val="false"/>
          <w:color w:val="000000"/>
          <w:sz w:val="28"/>
        </w:rPr>
        <w:t xml:space="preserve">
9  Доля семей* </w:t>
      </w:r>
      <w:r>
        <w:br/>
      </w:r>
      <w:r>
        <w:rPr>
          <w:rFonts w:ascii="Times New Roman"/>
          <w:b w:val="false"/>
          <w:i w:val="false"/>
          <w:color w:val="000000"/>
          <w:sz w:val="28"/>
        </w:rPr>
        <w:t xml:space="preserve">
   в сельской </w:t>
      </w:r>
      <w:r>
        <w:br/>
      </w:r>
      <w:r>
        <w:rPr>
          <w:rFonts w:ascii="Times New Roman"/>
          <w:b w:val="false"/>
          <w:i w:val="false"/>
          <w:color w:val="000000"/>
          <w:sz w:val="28"/>
        </w:rPr>
        <w:t xml:space="preserve">
   местности, </w:t>
      </w:r>
      <w:r>
        <w:br/>
      </w:r>
      <w:r>
        <w:rPr>
          <w:rFonts w:ascii="Times New Roman"/>
          <w:b w:val="false"/>
          <w:i w:val="false"/>
          <w:color w:val="000000"/>
          <w:sz w:val="28"/>
        </w:rPr>
        <w:t xml:space="preserve">
   не имеющих </w:t>
      </w:r>
      <w:r>
        <w:br/>
      </w:r>
      <w:r>
        <w:rPr>
          <w:rFonts w:ascii="Times New Roman"/>
          <w:b w:val="false"/>
          <w:i w:val="false"/>
          <w:color w:val="000000"/>
          <w:sz w:val="28"/>
        </w:rPr>
        <w:t xml:space="preserve">
   квартирных </w:t>
      </w:r>
      <w:r>
        <w:br/>
      </w:r>
      <w:r>
        <w:rPr>
          <w:rFonts w:ascii="Times New Roman"/>
          <w:b w:val="false"/>
          <w:i w:val="false"/>
          <w:color w:val="000000"/>
          <w:sz w:val="28"/>
        </w:rPr>
        <w:t xml:space="preserve">
   телефонов   -//-    81,4    78,9    77,9    77,5    77,1   76,4 </w:t>
      </w:r>
      <w:r>
        <w:br/>
      </w:r>
      <w:r>
        <w:rPr>
          <w:rFonts w:ascii="Times New Roman"/>
          <w:b w:val="false"/>
          <w:i w:val="false"/>
          <w:color w:val="000000"/>
          <w:sz w:val="28"/>
        </w:rPr>
        <w:t xml:space="preserve">
10 Уровень </w:t>
      </w:r>
      <w:r>
        <w:br/>
      </w:r>
      <w:r>
        <w:rPr>
          <w:rFonts w:ascii="Times New Roman"/>
          <w:b w:val="false"/>
          <w:i w:val="false"/>
          <w:color w:val="000000"/>
          <w:sz w:val="28"/>
        </w:rPr>
        <w:t xml:space="preserve">
   охвата </w:t>
      </w:r>
      <w:r>
        <w:br/>
      </w:r>
      <w:r>
        <w:rPr>
          <w:rFonts w:ascii="Times New Roman"/>
          <w:b w:val="false"/>
          <w:i w:val="false"/>
          <w:color w:val="000000"/>
          <w:sz w:val="28"/>
        </w:rPr>
        <w:t xml:space="preserve">
   детей 5-6 </w:t>
      </w:r>
      <w:r>
        <w:br/>
      </w:r>
      <w:r>
        <w:rPr>
          <w:rFonts w:ascii="Times New Roman"/>
          <w:b w:val="false"/>
          <w:i w:val="false"/>
          <w:color w:val="000000"/>
          <w:sz w:val="28"/>
        </w:rPr>
        <w:t xml:space="preserve">
   лет пред- </w:t>
      </w:r>
      <w:r>
        <w:br/>
      </w:r>
      <w:r>
        <w:rPr>
          <w:rFonts w:ascii="Times New Roman"/>
          <w:b w:val="false"/>
          <w:i w:val="false"/>
          <w:color w:val="000000"/>
          <w:sz w:val="28"/>
        </w:rPr>
        <w:t xml:space="preserve">
   школьной </w:t>
      </w:r>
      <w:r>
        <w:br/>
      </w:r>
      <w:r>
        <w:rPr>
          <w:rFonts w:ascii="Times New Roman"/>
          <w:b w:val="false"/>
          <w:i w:val="false"/>
          <w:color w:val="000000"/>
          <w:sz w:val="28"/>
        </w:rPr>
        <w:t xml:space="preserve">
   подготовкой -//-      70      82      82      85      90     90 </w:t>
      </w:r>
      <w:r>
        <w:br/>
      </w:r>
      <w:r>
        <w:rPr>
          <w:rFonts w:ascii="Times New Roman"/>
          <w:b w:val="false"/>
          <w:i w:val="false"/>
          <w:color w:val="000000"/>
          <w:sz w:val="28"/>
        </w:rPr>
        <w:t xml:space="preserve">
11 Смертность </w:t>
      </w:r>
      <w:r>
        <w:br/>
      </w:r>
      <w:r>
        <w:rPr>
          <w:rFonts w:ascii="Times New Roman"/>
          <w:b w:val="false"/>
          <w:i w:val="false"/>
          <w:color w:val="000000"/>
          <w:sz w:val="28"/>
        </w:rPr>
        <w:t xml:space="preserve">
   от туберку- </w:t>
      </w:r>
      <w:r>
        <w:br/>
      </w:r>
      <w:r>
        <w:rPr>
          <w:rFonts w:ascii="Times New Roman"/>
          <w:b w:val="false"/>
          <w:i w:val="false"/>
          <w:color w:val="000000"/>
          <w:sz w:val="28"/>
        </w:rPr>
        <w:t xml:space="preserve">
   леза        на 100 </w:t>
      </w:r>
      <w:r>
        <w:br/>
      </w:r>
      <w:r>
        <w:rPr>
          <w:rFonts w:ascii="Times New Roman"/>
          <w:b w:val="false"/>
          <w:i w:val="false"/>
          <w:color w:val="000000"/>
          <w:sz w:val="28"/>
        </w:rPr>
        <w:t xml:space="preserve">
               тыс. </w:t>
      </w:r>
      <w:r>
        <w:br/>
      </w:r>
      <w:r>
        <w:rPr>
          <w:rFonts w:ascii="Times New Roman"/>
          <w:b w:val="false"/>
          <w:i w:val="false"/>
          <w:color w:val="000000"/>
          <w:sz w:val="28"/>
        </w:rPr>
        <w:t xml:space="preserve">
               чело- </w:t>
      </w:r>
      <w:r>
        <w:br/>
      </w:r>
      <w:r>
        <w:rPr>
          <w:rFonts w:ascii="Times New Roman"/>
          <w:b w:val="false"/>
          <w:i w:val="false"/>
          <w:color w:val="000000"/>
          <w:sz w:val="28"/>
        </w:rPr>
        <w:t xml:space="preserve">
               век     26,6    24,5    25,4    24,6    23,9   23,2 </w:t>
      </w:r>
      <w:r>
        <w:br/>
      </w:r>
      <w:r>
        <w:rPr>
          <w:rFonts w:ascii="Times New Roman"/>
          <w:b w:val="false"/>
          <w:i w:val="false"/>
          <w:color w:val="000000"/>
          <w:sz w:val="28"/>
        </w:rPr>
        <w:t xml:space="preserve">
12 Заболевае- </w:t>
      </w:r>
      <w:r>
        <w:br/>
      </w:r>
      <w:r>
        <w:rPr>
          <w:rFonts w:ascii="Times New Roman"/>
          <w:b w:val="false"/>
          <w:i w:val="false"/>
          <w:color w:val="000000"/>
          <w:sz w:val="28"/>
        </w:rPr>
        <w:t xml:space="preserve">
   мость ту- </w:t>
      </w:r>
      <w:r>
        <w:br/>
      </w:r>
      <w:r>
        <w:rPr>
          <w:rFonts w:ascii="Times New Roman"/>
          <w:b w:val="false"/>
          <w:i w:val="false"/>
          <w:color w:val="000000"/>
          <w:sz w:val="28"/>
        </w:rPr>
        <w:t xml:space="preserve">
   беркулезом  на 100 </w:t>
      </w:r>
      <w:r>
        <w:br/>
      </w:r>
      <w:r>
        <w:rPr>
          <w:rFonts w:ascii="Times New Roman"/>
          <w:b w:val="false"/>
          <w:i w:val="false"/>
          <w:color w:val="000000"/>
          <w:sz w:val="28"/>
        </w:rPr>
        <w:t xml:space="preserve">
               тыс. </w:t>
      </w:r>
      <w:r>
        <w:br/>
      </w:r>
      <w:r>
        <w:rPr>
          <w:rFonts w:ascii="Times New Roman"/>
          <w:b w:val="false"/>
          <w:i w:val="false"/>
          <w:color w:val="000000"/>
          <w:sz w:val="28"/>
        </w:rPr>
        <w:t xml:space="preserve">
               чело- </w:t>
      </w:r>
      <w:r>
        <w:br/>
      </w:r>
      <w:r>
        <w:rPr>
          <w:rFonts w:ascii="Times New Roman"/>
          <w:b w:val="false"/>
          <w:i w:val="false"/>
          <w:color w:val="000000"/>
          <w:sz w:val="28"/>
        </w:rPr>
        <w:t xml:space="preserve">
               век    153,2   155,7   170,7   168,0   165,0  160,0 </w:t>
      </w:r>
      <w:r>
        <w:br/>
      </w:r>
      <w:r>
        <w:rPr>
          <w:rFonts w:ascii="Times New Roman"/>
          <w:b w:val="false"/>
          <w:i w:val="false"/>
          <w:color w:val="000000"/>
          <w:sz w:val="28"/>
        </w:rPr>
        <w:t xml:space="preserve">
13 Младенчес- </w:t>
      </w:r>
      <w:r>
        <w:br/>
      </w:r>
      <w:r>
        <w:rPr>
          <w:rFonts w:ascii="Times New Roman"/>
          <w:b w:val="false"/>
          <w:i w:val="false"/>
          <w:color w:val="000000"/>
          <w:sz w:val="28"/>
        </w:rPr>
        <w:t xml:space="preserve">
   кая смерт- </w:t>
      </w:r>
      <w:r>
        <w:br/>
      </w:r>
      <w:r>
        <w:rPr>
          <w:rFonts w:ascii="Times New Roman"/>
          <w:b w:val="false"/>
          <w:i w:val="false"/>
          <w:color w:val="000000"/>
          <w:sz w:val="28"/>
        </w:rPr>
        <w:t xml:space="preserve">
   ность       на 1 </w:t>
      </w:r>
      <w:r>
        <w:br/>
      </w:r>
      <w:r>
        <w:rPr>
          <w:rFonts w:ascii="Times New Roman"/>
          <w:b w:val="false"/>
          <w:i w:val="false"/>
          <w:color w:val="000000"/>
          <w:sz w:val="28"/>
        </w:rPr>
        <w:t xml:space="preserve">
               тыс. </w:t>
      </w:r>
      <w:r>
        <w:br/>
      </w:r>
      <w:r>
        <w:rPr>
          <w:rFonts w:ascii="Times New Roman"/>
          <w:b w:val="false"/>
          <w:i w:val="false"/>
          <w:color w:val="000000"/>
          <w:sz w:val="28"/>
        </w:rPr>
        <w:t xml:space="preserve">
               родив- </w:t>
      </w:r>
      <w:r>
        <w:br/>
      </w:r>
      <w:r>
        <w:rPr>
          <w:rFonts w:ascii="Times New Roman"/>
          <w:b w:val="false"/>
          <w:i w:val="false"/>
          <w:color w:val="000000"/>
          <w:sz w:val="28"/>
        </w:rPr>
        <w:t xml:space="preserve">
               шихся </w:t>
      </w:r>
      <w:r>
        <w:br/>
      </w:r>
      <w:r>
        <w:rPr>
          <w:rFonts w:ascii="Times New Roman"/>
          <w:b w:val="false"/>
          <w:i w:val="false"/>
          <w:color w:val="000000"/>
          <w:sz w:val="28"/>
        </w:rPr>
        <w:t xml:space="preserve">
               живыми  19,6    19,4    19,4    19,0    18,8   18,6 </w:t>
      </w:r>
      <w:r>
        <w:br/>
      </w:r>
      <w:r>
        <w:rPr>
          <w:rFonts w:ascii="Times New Roman"/>
          <w:b w:val="false"/>
          <w:i w:val="false"/>
          <w:color w:val="000000"/>
          <w:sz w:val="28"/>
        </w:rPr>
        <w:t xml:space="preserve">
14 Материн- </w:t>
      </w:r>
      <w:r>
        <w:br/>
      </w:r>
      <w:r>
        <w:rPr>
          <w:rFonts w:ascii="Times New Roman"/>
          <w:b w:val="false"/>
          <w:i w:val="false"/>
          <w:color w:val="000000"/>
          <w:sz w:val="28"/>
        </w:rPr>
        <w:t xml:space="preserve">
   ская        на 100 </w:t>
      </w:r>
      <w:r>
        <w:br/>
      </w:r>
      <w:r>
        <w:rPr>
          <w:rFonts w:ascii="Times New Roman"/>
          <w:b w:val="false"/>
          <w:i w:val="false"/>
          <w:color w:val="000000"/>
          <w:sz w:val="28"/>
        </w:rPr>
        <w:t xml:space="preserve">
   смертность  тыс. </w:t>
      </w:r>
      <w:r>
        <w:br/>
      </w:r>
      <w:r>
        <w:rPr>
          <w:rFonts w:ascii="Times New Roman"/>
          <w:b w:val="false"/>
          <w:i w:val="false"/>
          <w:color w:val="000000"/>
          <w:sz w:val="28"/>
        </w:rPr>
        <w:t xml:space="preserve">
               родив- </w:t>
      </w:r>
      <w:r>
        <w:br/>
      </w:r>
      <w:r>
        <w:rPr>
          <w:rFonts w:ascii="Times New Roman"/>
          <w:b w:val="false"/>
          <w:i w:val="false"/>
          <w:color w:val="000000"/>
          <w:sz w:val="28"/>
        </w:rPr>
        <w:t xml:space="preserve">
               шихся </w:t>
      </w:r>
      <w:r>
        <w:br/>
      </w:r>
      <w:r>
        <w:rPr>
          <w:rFonts w:ascii="Times New Roman"/>
          <w:b w:val="false"/>
          <w:i w:val="false"/>
          <w:color w:val="000000"/>
          <w:sz w:val="28"/>
        </w:rPr>
        <w:t xml:space="preserve">
               живыми  60,9    48,6    66,4    62,5    60,2   50,6 </w:t>
      </w:r>
    </w:p>
    <w:p>
      <w:pPr>
        <w:spacing w:after="0"/>
        <w:ind w:left="0"/>
        <w:jc w:val="both"/>
      </w:pPr>
      <w:r>
        <w:rPr>
          <w:rFonts w:ascii="Times New Roman"/>
          <w:b w:val="false"/>
          <w:i w:val="false"/>
          <w:color w:val="000000"/>
          <w:sz w:val="28"/>
        </w:rPr>
        <w:t xml:space="preserve">15 Средняя </w:t>
      </w:r>
      <w:r>
        <w:br/>
      </w:r>
      <w:r>
        <w:rPr>
          <w:rFonts w:ascii="Times New Roman"/>
          <w:b w:val="false"/>
          <w:i w:val="false"/>
          <w:color w:val="000000"/>
          <w:sz w:val="28"/>
        </w:rPr>
        <w:t xml:space="preserve">
   продолжи- </w:t>
      </w:r>
      <w:r>
        <w:br/>
      </w:r>
      <w:r>
        <w:rPr>
          <w:rFonts w:ascii="Times New Roman"/>
          <w:b w:val="false"/>
          <w:i w:val="false"/>
          <w:color w:val="000000"/>
          <w:sz w:val="28"/>
        </w:rPr>
        <w:t xml:space="preserve">
   тельность </w:t>
      </w:r>
      <w:r>
        <w:br/>
      </w:r>
      <w:r>
        <w:rPr>
          <w:rFonts w:ascii="Times New Roman"/>
          <w:b w:val="false"/>
          <w:i w:val="false"/>
          <w:color w:val="000000"/>
          <w:sz w:val="28"/>
        </w:rPr>
        <w:t xml:space="preserve">
   предстоящей </w:t>
      </w:r>
      <w:r>
        <w:br/>
      </w:r>
      <w:r>
        <w:rPr>
          <w:rFonts w:ascii="Times New Roman"/>
          <w:b w:val="false"/>
          <w:i w:val="false"/>
          <w:color w:val="000000"/>
          <w:sz w:val="28"/>
        </w:rPr>
        <w:t xml:space="preserve">
   жизни </w:t>
      </w:r>
      <w:r>
        <w:br/>
      </w:r>
      <w:r>
        <w:rPr>
          <w:rFonts w:ascii="Times New Roman"/>
          <w:b w:val="false"/>
          <w:i w:val="false"/>
          <w:color w:val="000000"/>
          <w:sz w:val="28"/>
        </w:rPr>
        <w:t xml:space="preserve">
   населения   число </w:t>
      </w:r>
      <w:r>
        <w:br/>
      </w:r>
      <w:r>
        <w:rPr>
          <w:rFonts w:ascii="Times New Roman"/>
          <w:b w:val="false"/>
          <w:i w:val="false"/>
          <w:color w:val="000000"/>
          <w:sz w:val="28"/>
        </w:rPr>
        <w:t xml:space="preserve">
               лет     65,4    65,6    66,4    66,6    67,0   67,4 </w:t>
      </w:r>
      <w:r>
        <w:br/>
      </w:r>
      <w:r>
        <w:rPr>
          <w:rFonts w:ascii="Times New Roman"/>
          <w:b w:val="false"/>
          <w:i w:val="false"/>
          <w:color w:val="000000"/>
          <w:sz w:val="28"/>
        </w:rPr>
        <w:t xml:space="preserve">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мужчины             59,8    60,3    60,3    60,6    61,3   62,0 </w:t>
      </w:r>
      <w:r>
        <w:br/>
      </w:r>
      <w:r>
        <w:rPr>
          <w:rFonts w:ascii="Times New Roman"/>
          <w:b w:val="false"/>
          <w:i w:val="false"/>
          <w:color w:val="000000"/>
          <w:sz w:val="28"/>
        </w:rPr>
        <w:t xml:space="preserve">
   женщины             71,3    71,1    72,1    72,2    72,3   72,5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оперативные данные </w:t>
      </w:r>
    </w:p>
    <w:bookmarkStart w:name="z42" w:id="41"/>
    <w:p>
      <w:pPr>
        <w:spacing w:after="0"/>
        <w:ind w:left="0"/>
        <w:jc w:val="left"/>
      </w:pPr>
      <w:r>
        <w:rPr>
          <w:rFonts w:ascii="Times New Roman"/>
          <w:b/>
          <w:i w:val="false"/>
          <w:color w:val="000000"/>
        </w:rPr>
        <w:t xml:space="preserve"> 
3. Основные направления снижения бедности </w:t>
      </w:r>
    </w:p>
    <w:bookmarkEnd w:id="41"/>
    <w:bookmarkStart w:name="z43" w:id="42"/>
    <w:p>
      <w:pPr>
        <w:spacing w:after="0"/>
        <w:ind w:left="0"/>
        <w:jc w:val="left"/>
      </w:pPr>
      <w:r>
        <w:rPr>
          <w:rFonts w:ascii="Times New Roman"/>
          <w:b/>
          <w:i w:val="false"/>
          <w:color w:val="000000"/>
        </w:rPr>
        <w:t xml:space="preserve"> 
3.1. Меры по совершенствованию показателей, </w:t>
      </w:r>
      <w:r>
        <w:br/>
      </w:r>
      <w:r>
        <w:rPr>
          <w:rFonts w:ascii="Times New Roman"/>
          <w:b/>
          <w:i w:val="false"/>
          <w:color w:val="000000"/>
        </w:rPr>
        <w:t xml:space="preserve">
характеризующих бедность </w:t>
      </w:r>
    </w:p>
    <w:bookmarkEnd w:id="42"/>
    <w:p>
      <w:pPr>
        <w:spacing w:after="0"/>
        <w:ind w:left="0"/>
        <w:jc w:val="both"/>
      </w:pPr>
      <w:r>
        <w:rPr>
          <w:rFonts w:ascii="Times New Roman"/>
          <w:b w:val="false"/>
          <w:i w:val="false"/>
          <w:color w:val="000000"/>
          <w:sz w:val="28"/>
        </w:rPr>
        <w:t xml:space="preserve">      Для совершенствования показателей, характеризующих бедность, необходимо: </w:t>
      </w:r>
      <w:r>
        <w:br/>
      </w:r>
      <w:r>
        <w:rPr>
          <w:rFonts w:ascii="Times New Roman"/>
          <w:b w:val="false"/>
          <w:i w:val="false"/>
          <w:color w:val="000000"/>
          <w:sz w:val="28"/>
        </w:rPr>
        <w:t xml:space="preserve">
      проанализировать уровень и структуру прожиточного минимума с учетом реальных затрат на продовольственные и непродовольственные товары и услуги (содержание жилья, транспортные расходы); </w:t>
      </w:r>
      <w:r>
        <w:br/>
      </w:r>
      <w:r>
        <w:rPr>
          <w:rFonts w:ascii="Times New Roman"/>
          <w:b w:val="false"/>
          <w:i w:val="false"/>
          <w:color w:val="000000"/>
          <w:sz w:val="28"/>
        </w:rPr>
        <w:t xml:space="preserve">
      определить или разработать индикаторы, более точно отражающие степень доступности услуг здравоохранения и образования, и ввести их в систему статистической отчетности; </w:t>
      </w:r>
      <w:r>
        <w:br/>
      </w:r>
      <w:r>
        <w:rPr>
          <w:rFonts w:ascii="Times New Roman"/>
          <w:b w:val="false"/>
          <w:i w:val="false"/>
          <w:color w:val="000000"/>
          <w:sz w:val="28"/>
        </w:rPr>
        <w:t xml:space="preserve">
      разработать индикаторы доступности услуг водоснабжения, коммунальных услуг, транспортной инфраструктуры. </w:t>
      </w:r>
    </w:p>
    <w:bookmarkStart w:name="z44" w:id="43"/>
    <w:p>
      <w:pPr>
        <w:spacing w:after="0"/>
        <w:ind w:left="0"/>
        <w:jc w:val="left"/>
      </w:pPr>
      <w:r>
        <w:rPr>
          <w:rFonts w:ascii="Times New Roman"/>
          <w:b/>
          <w:i w:val="false"/>
          <w:color w:val="000000"/>
        </w:rPr>
        <w:t xml:space="preserve"> 
3.2. Меры по снижению бедности </w:t>
      </w:r>
      <w:r>
        <w:br/>
      </w:r>
      <w:r>
        <w:rPr>
          <w:rFonts w:ascii="Times New Roman"/>
          <w:b/>
          <w:i w:val="false"/>
          <w:color w:val="000000"/>
        </w:rPr>
        <w:t xml:space="preserve">
в социально уязвимых группах населения </w:t>
      </w:r>
    </w:p>
    <w:bookmarkEnd w:id="43"/>
    <w:p>
      <w:pPr>
        <w:spacing w:after="0"/>
        <w:ind w:left="0"/>
        <w:jc w:val="both"/>
      </w:pPr>
      <w:r>
        <w:rPr>
          <w:rFonts w:ascii="Times New Roman"/>
          <w:b w:val="false"/>
          <w:i w:val="false"/>
          <w:color w:val="000000"/>
          <w:sz w:val="28"/>
        </w:rPr>
        <w:t xml:space="preserve">Дети из низкодоходных и многодетных семей </w:t>
      </w:r>
    </w:p>
    <w:p>
      <w:pPr>
        <w:spacing w:after="0"/>
        <w:ind w:left="0"/>
        <w:jc w:val="both"/>
      </w:pPr>
      <w:r>
        <w:rPr>
          <w:rFonts w:ascii="Times New Roman"/>
          <w:b w:val="false"/>
          <w:i w:val="false"/>
          <w:color w:val="000000"/>
          <w:sz w:val="28"/>
        </w:rPr>
        <w:t>      Государственная поддержка малообеспеченных семей будет осуществляться в рамках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адресной социальной помощи". Ассигнования из Фонда всеобщего обязательного среднего образования должны проводиться дифференцированно и обоснованно в соответствии с долей бедных многодетных семей, выявленной с помощью данных от разных источников (исследования домохозяйств, социальные карты, заявления родителей). </w:t>
      </w:r>
    </w:p>
    <w:p>
      <w:pPr>
        <w:spacing w:after="0"/>
        <w:ind w:left="0"/>
        <w:jc w:val="both"/>
      </w:pPr>
      <w:r>
        <w:rPr>
          <w:rFonts w:ascii="Times New Roman"/>
          <w:b w:val="false"/>
          <w:i w:val="false"/>
          <w:color w:val="000000"/>
          <w:sz w:val="28"/>
        </w:rPr>
        <w:t xml:space="preserve">Длительно безработные </w:t>
      </w:r>
    </w:p>
    <w:p>
      <w:pPr>
        <w:spacing w:after="0"/>
        <w:ind w:left="0"/>
        <w:jc w:val="both"/>
      </w:pPr>
      <w:r>
        <w:rPr>
          <w:rFonts w:ascii="Times New Roman"/>
          <w:b w:val="false"/>
          <w:i w:val="false"/>
          <w:color w:val="000000"/>
          <w:sz w:val="28"/>
        </w:rPr>
        <w:t xml:space="preserve">      При организации общественных работ, обучения предпринимательству, профессионального переобучения и переподготовки, проведении работы по социальной реабилитации будет отдаваться предпочтение длительно безработным. </w:t>
      </w:r>
    </w:p>
    <w:p>
      <w:pPr>
        <w:spacing w:after="0"/>
        <w:ind w:left="0"/>
        <w:jc w:val="both"/>
      </w:pPr>
      <w:r>
        <w:rPr>
          <w:rFonts w:ascii="Times New Roman"/>
          <w:b w:val="false"/>
          <w:i w:val="false"/>
          <w:color w:val="000000"/>
          <w:sz w:val="28"/>
        </w:rPr>
        <w:t xml:space="preserve">Не учащаяся и не работающая молодежь </w:t>
      </w:r>
    </w:p>
    <w:p>
      <w:pPr>
        <w:spacing w:after="0"/>
        <w:ind w:left="0"/>
        <w:jc w:val="both"/>
      </w:pPr>
      <w:r>
        <w:rPr>
          <w:rFonts w:ascii="Times New Roman"/>
          <w:b w:val="false"/>
          <w:i w:val="false"/>
          <w:color w:val="000000"/>
          <w:sz w:val="28"/>
        </w:rPr>
        <w:t xml:space="preserve">      Принять меры по выявлению не учащейся и не работающей молодежи и вовлечению их в трудовую и социальную жизнь, включая привлекательные для них сферы деятельности. </w:t>
      </w:r>
      <w:r>
        <w:br/>
      </w:r>
      <w:r>
        <w:rPr>
          <w:rFonts w:ascii="Times New Roman"/>
          <w:b w:val="false"/>
          <w:i w:val="false"/>
          <w:color w:val="000000"/>
          <w:sz w:val="28"/>
        </w:rPr>
        <w:t xml:space="preserve">
      Организовать информационную и пропагандистскую работу с не учащейся и не работающей молодежью с целью предостережения их от употребления наркотиков и алкоголя, участия в преступных группировках путем привлечения их к труду, спорту и искусству. </w:t>
      </w:r>
    </w:p>
    <w:p>
      <w:pPr>
        <w:spacing w:after="0"/>
        <w:ind w:left="0"/>
        <w:jc w:val="both"/>
      </w:pPr>
      <w:r>
        <w:rPr>
          <w:rFonts w:ascii="Times New Roman"/>
          <w:b w:val="false"/>
          <w:i w:val="false"/>
          <w:color w:val="000000"/>
          <w:sz w:val="28"/>
        </w:rPr>
        <w:t xml:space="preserve">Одинокие пожилые люди </w:t>
      </w:r>
    </w:p>
    <w:p>
      <w:pPr>
        <w:spacing w:after="0"/>
        <w:ind w:left="0"/>
        <w:jc w:val="both"/>
      </w:pPr>
      <w:r>
        <w:rPr>
          <w:rFonts w:ascii="Times New Roman"/>
          <w:b w:val="false"/>
          <w:i w:val="false"/>
          <w:color w:val="000000"/>
          <w:sz w:val="28"/>
        </w:rPr>
        <w:t xml:space="preserve">      Активизировать работу по привлечению неправительственных и других организаций по уходу за одинокими пожилыми людьми. Рассмотреть возможность создания социальных служб по оказанию им помощи. </w:t>
      </w:r>
    </w:p>
    <w:p>
      <w:pPr>
        <w:spacing w:after="0"/>
        <w:ind w:left="0"/>
        <w:jc w:val="both"/>
      </w:pPr>
      <w:r>
        <w:rPr>
          <w:rFonts w:ascii="Times New Roman"/>
          <w:b w:val="false"/>
          <w:i w:val="false"/>
          <w:color w:val="000000"/>
          <w:sz w:val="28"/>
        </w:rPr>
        <w:t xml:space="preserve">Инвалиды </w:t>
      </w:r>
    </w:p>
    <w:p>
      <w:pPr>
        <w:spacing w:after="0"/>
        <w:ind w:left="0"/>
        <w:jc w:val="both"/>
      </w:pPr>
      <w:r>
        <w:rPr>
          <w:rFonts w:ascii="Times New Roman"/>
          <w:b w:val="false"/>
          <w:i w:val="false"/>
          <w:color w:val="000000"/>
          <w:sz w:val="28"/>
        </w:rPr>
        <w:t xml:space="preserve">      Расширить возможности участия инвалидов в полноценной жизни за счет создания условий для вовлечения их в трудовую деятельность, совершенствования инфраструктуры, способствующей удовлетворению их потребностей. </w:t>
      </w:r>
      <w:r>
        <w:br/>
      </w:r>
      <w:r>
        <w:rPr>
          <w:rFonts w:ascii="Times New Roman"/>
          <w:b w:val="false"/>
          <w:i w:val="false"/>
          <w:color w:val="000000"/>
          <w:sz w:val="28"/>
        </w:rPr>
        <w:t xml:space="preserve">
      Принять меры по обеспечению инвалидов техническими средствами реабилитации. </w:t>
      </w:r>
    </w:p>
    <w:p>
      <w:pPr>
        <w:spacing w:after="0"/>
        <w:ind w:left="0"/>
        <w:jc w:val="both"/>
      </w:pPr>
      <w:r>
        <w:rPr>
          <w:rFonts w:ascii="Times New Roman"/>
          <w:b w:val="false"/>
          <w:i w:val="false"/>
          <w:color w:val="000000"/>
          <w:sz w:val="28"/>
        </w:rPr>
        <w:t xml:space="preserve">Маргинальные группы </w:t>
      </w:r>
    </w:p>
    <w:p>
      <w:pPr>
        <w:spacing w:after="0"/>
        <w:ind w:left="0"/>
        <w:jc w:val="both"/>
      </w:pPr>
      <w:r>
        <w:rPr>
          <w:rFonts w:ascii="Times New Roman"/>
          <w:b w:val="false"/>
          <w:i w:val="false"/>
          <w:color w:val="000000"/>
          <w:sz w:val="28"/>
        </w:rPr>
        <w:t xml:space="preserve">      Основными мерами, направленными на снижение бедности среди маргинальных групп, являются превентивные. В частности, необходимо усилить профилактическую работу в школах, интернатах, специальных учреждениях, центрах реабилитации и местах заключения с привлечением неправительственных организаций. Требуется разработка нормативной правовой базы, способствующей эффективной социальной адаптации лиц, относящихся к маргинальным группам. Следует провести специальные мероприятия по снижению негативного воздействия маргинальных групп на жизнь общества. </w:t>
      </w:r>
      <w:r>
        <w:br/>
      </w:r>
      <w:r>
        <w:rPr>
          <w:rFonts w:ascii="Times New Roman"/>
          <w:b w:val="false"/>
          <w:i w:val="false"/>
          <w:color w:val="000000"/>
          <w:sz w:val="28"/>
        </w:rPr>
        <w:t xml:space="preserve">
      В целях снижения маргинализации социально уязвимых групп населения, необходимо совершенствование действующей сети Центров временной реабилитации и адаптации лиц, освободившихся из мест лишения свободы, и Центров социальной адаптации для лиц без определенного места жительства. </w:t>
      </w:r>
    </w:p>
    <w:bookmarkStart w:name="z45" w:id="44"/>
    <w:p>
      <w:pPr>
        <w:spacing w:after="0"/>
        <w:ind w:left="0"/>
        <w:jc w:val="left"/>
      </w:pPr>
      <w:r>
        <w:rPr>
          <w:rFonts w:ascii="Times New Roman"/>
          <w:b/>
          <w:i w:val="false"/>
          <w:color w:val="000000"/>
        </w:rPr>
        <w:t xml:space="preserve"> 
3.3. Меры по снижению уровня бедности в республике </w:t>
      </w:r>
    </w:p>
    <w:bookmarkEnd w:id="44"/>
    <w:bookmarkStart w:name="z46" w:id="45"/>
    <w:p>
      <w:pPr>
        <w:spacing w:after="0"/>
        <w:ind w:left="0"/>
        <w:jc w:val="left"/>
      </w:pPr>
      <w:r>
        <w:rPr>
          <w:rFonts w:ascii="Times New Roman"/>
          <w:b/>
          <w:i w:val="false"/>
          <w:color w:val="000000"/>
        </w:rPr>
        <w:t xml:space="preserve"> 
3.2.1. Развитие экономики и снижение бедности </w:t>
      </w:r>
    </w:p>
    <w:bookmarkEnd w:id="45"/>
    <w:bookmarkStart w:name="z47" w:id="46"/>
    <w:p>
      <w:pPr>
        <w:spacing w:after="0"/>
        <w:ind w:left="0"/>
        <w:jc w:val="left"/>
      </w:pPr>
      <w:r>
        <w:rPr>
          <w:rFonts w:ascii="Times New Roman"/>
          <w:b/>
          <w:i w:val="false"/>
          <w:color w:val="000000"/>
        </w:rPr>
        <w:t xml:space="preserve"> 
3.3.1.1. Обеспечение экономического роста и снижение бедности </w:t>
      </w:r>
    </w:p>
    <w:bookmarkEnd w:id="46"/>
    <w:p>
      <w:pPr>
        <w:spacing w:after="0"/>
        <w:ind w:left="0"/>
        <w:jc w:val="both"/>
      </w:pPr>
      <w:r>
        <w:rPr>
          <w:rFonts w:ascii="Times New Roman"/>
          <w:b w:val="false"/>
          <w:i w:val="false"/>
          <w:color w:val="000000"/>
          <w:sz w:val="28"/>
        </w:rPr>
        <w:t xml:space="preserve">      Для обеспечения дальнейшего развития экономики и снижения бедности необходимо: </w:t>
      </w:r>
      <w:r>
        <w:br/>
      </w:r>
      <w:r>
        <w:rPr>
          <w:rFonts w:ascii="Times New Roman"/>
          <w:b w:val="false"/>
          <w:i w:val="false"/>
          <w:color w:val="000000"/>
          <w:sz w:val="28"/>
        </w:rPr>
        <w:t xml:space="preserve">
      создать условия для дальнейшего экономического развития страны путем стимулирования инновационных процессов, повышения производительности труда, создания новых рабочих мест; </w:t>
      </w:r>
      <w:r>
        <w:br/>
      </w:r>
      <w:r>
        <w:rPr>
          <w:rFonts w:ascii="Times New Roman"/>
          <w:b w:val="false"/>
          <w:i w:val="false"/>
          <w:color w:val="000000"/>
          <w:sz w:val="28"/>
        </w:rPr>
        <w:t xml:space="preserve">
      создать упрощенный порядок и благоприятные условия для открытия и развития бизнеса; </w:t>
      </w:r>
      <w:r>
        <w:br/>
      </w:r>
      <w:r>
        <w:rPr>
          <w:rFonts w:ascii="Times New Roman"/>
          <w:b w:val="false"/>
          <w:i w:val="false"/>
          <w:color w:val="000000"/>
          <w:sz w:val="28"/>
        </w:rPr>
        <w:t xml:space="preserve">
      принять меры по дальнейшему развитию аграрного сектора путем создания условий для повышения его продуктивности за счет совершенствования законодательства, улучшения инфраструктуры, создания системы материально-технического обеспечения сельских товаропроизводителей на основе лизинговых отношений, обеспечения доступности сельхозтоваропроизводителей к кредитным ресурсам, повышения рыночной грамотности сельского населения, совершенствования единой информационно-маркетинговой системы сельского хозяйства; </w:t>
      </w:r>
      <w:r>
        <w:br/>
      </w:r>
      <w:r>
        <w:rPr>
          <w:rFonts w:ascii="Times New Roman"/>
          <w:b w:val="false"/>
          <w:i w:val="false"/>
          <w:color w:val="000000"/>
          <w:sz w:val="28"/>
        </w:rPr>
        <w:t xml:space="preserve">
      поэтапно повышать заработную плату работникам государственных органов и учреждений, содержащихся за счет средств государственного бюджета; </w:t>
      </w:r>
      <w:r>
        <w:br/>
      </w:r>
      <w:r>
        <w:rPr>
          <w:rFonts w:ascii="Times New Roman"/>
          <w:b w:val="false"/>
          <w:i w:val="false"/>
          <w:color w:val="000000"/>
          <w:sz w:val="28"/>
        </w:rPr>
        <w:t xml:space="preserve">
      принять меры по сокращению объема "теневого" сектора экономики с целью повышения налогооблагаемой базы, усилить меры по профилактике, выявлению и ликвидации факторов нелегального бизнеса, сокрытия доходов хозяйствующими субъектами; </w:t>
      </w:r>
      <w:r>
        <w:br/>
      </w:r>
      <w:r>
        <w:rPr>
          <w:rFonts w:ascii="Times New Roman"/>
          <w:b w:val="false"/>
          <w:i w:val="false"/>
          <w:color w:val="000000"/>
          <w:sz w:val="28"/>
        </w:rPr>
        <w:t xml:space="preserve">
      повысить эффективность использования потенциала областей в решении проблем бедности; </w:t>
      </w:r>
      <w:r>
        <w:br/>
      </w:r>
      <w:r>
        <w:rPr>
          <w:rFonts w:ascii="Times New Roman"/>
          <w:b w:val="false"/>
          <w:i w:val="false"/>
          <w:color w:val="000000"/>
          <w:sz w:val="28"/>
        </w:rPr>
        <w:t xml:space="preserve">
      совершенствовать механизм социального партнерства для обеспечения экономического роста и социальной справедливости путем вовлечения НПО и бедного населения в процесс принятия решений. </w:t>
      </w:r>
    </w:p>
    <w:bookmarkStart w:name="z48" w:id="47"/>
    <w:p>
      <w:pPr>
        <w:spacing w:after="0"/>
        <w:ind w:left="0"/>
        <w:jc w:val="left"/>
      </w:pPr>
      <w:r>
        <w:rPr>
          <w:rFonts w:ascii="Times New Roman"/>
          <w:b/>
          <w:i w:val="false"/>
          <w:color w:val="000000"/>
        </w:rPr>
        <w:t xml:space="preserve"> 
3.3.1.2. Повышение занятости и снижение безработицы </w:t>
      </w:r>
    </w:p>
    <w:bookmarkEnd w:id="47"/>
    <w:p>
      <w:pPr>
        <w:spacing w:after="0"/>
        <w:ind w:left="0"/>
        <w:jc w:val="both"/>
      </w:pPr>
      <w:r>
        <w:rPr>
          <w:rFonts w:ascii="Times New Roman"/>
          <w:b w:val="false"/>
          <w:i w:val="false"/>
          <w:color w:val="000000"/>
          <w:sz w:val="28"/>
        </w:rPr>
        <w:t xml:space="preserve">      В целях улучшения ситуации на рынке труда необходимо принять следующие меры: </w:t>
      </w:r>
      <w:r>
        <w:br/>
      </w:r>
      <w:r>
        <w:rPr>
          <w:rFonts w:ascii="Times New Roman"/>
          <w:b w:val="false"/>
          <w:i w:val="false"/>
          <w:color w:val="000000"/>
          <w:sz w:val="28"/>
        </w:rPr>
        <w:t xml:space="preserve">
      1) на республиканском уровне: </w:t>
      </w:r>
      <w:r>
        <w:br/>
      </w:r>
      <w:r>
        <w:rPr>
          <w:rFonts w:ascii="Times New Roman"/>
          <w:b w:val="false"/>
          <w:i w:val="false"/>
          <w:color w:val="000000"/>
          <w:sz w:val="28"/>
        </w:rPr>
        <w:t xml:space="preserve">
      осуществлять мониторинг рынка труда в регионах с целью взаимного обмена рабочей силы; </w:t>
      </w:r>
      <w:r>
        <w:br/>
      </w:r>
      <w:r>
        <w:rPr>
          <w:rFonts w:ascii="Times New Roman"/>
          <w:b w:val="false"/>
          <w:i w:val="false"/>
          <w:color w:val="000000"/>
          <w:sz w:val="28"/>
        </w:rPr>
        <w:t xml:space="preserve">
      принять меры по стимулированию работодателей в создании рабочих мест; </w:t>
      </w:r>
      <w:r>
        <w:br/>
      </w:r>
      <w:r>
        <w:rPr>
          <w:rFonts w:ascii="Times New Roman"/>
          <w:b w:val="false"/>
          <w:i w:val="false"/>
          <w:color w:val="000000"/>
          <w:sz w:val="28"/>
        </w:rPr>
        <w:t xml:space="preserve">
      повышать квалификацию рабочей силы путем организации курсов профессиональной подготовки и переподготовки с учетом потребностей экономики; </w:t>
      </w:r>
      <w:r>
        <w:br/>
      </w:r>
      <w:r>
        <w:rPr>
          <w:rFonts w:ascii="Times New Roman"/>
          <w:b w:val="false"/>
          <w:i w:val="false"/>
          <w:color w:val="000000"/>
          <w:sz w:val="28"/>
        </w:rPr>
        <w:t xml:space="preserve">
      принять меры по созданию системы мониторинга самозанятости населения; </w:t>
      </w:r>
      <w:r>
        <w:br/>
      </w:r>
      <w:r>
        <w:rPr>
          <w:rFonts w:ascii="Times New Roman"/>
          <w:b w:val="false"/>
          <w:i w:val="false"/>
          <w:color w:val="000000"/>
          <w:sz w:val="28"/>
        </w:rPr>
        <w:t xml:space="preserve">
      2) на местном уровне: </w:t>
      </w:r>
      <w:r>
        <w:br/>
      </w:r>
      <w:r>
        <w:rPr>
          <w:rFonts w:ascii="Times New Roman"/>
          <w:b w:val="false"/>
          <w:i w:val="false"/>
          <w:color w:val="000000"/>
          <w:sz w:val="28"/>
        </w:rPr>
        <w:t xml:space="preserve">
      продолжить меры по осуществлению активной политики на рынке труда; </w:t>
      </w:r>
      <w:r>
        <w:br/>
      </w:r>
      <w:r>
        <w:rPr>
          <w:rFonts w:ascii="Times New Roman"/>
          <w:b w:val="false"/>
          <w:i w:val="false"/>
          <w:color w:val="000000"/>
          <w:sz w:val="28"/>
        </w:rPr>
        <w:t xml:space="preserve">
      ввести при уполномоченных органах по вопросам занятости мониторинг регионального рынка труда, в том числе с учетом длительно безработных; </w:t>
      </w:r>
      <w:r>
        <w:br/>
      </w:r>
      <w:r>
        <w:rPr>
          <w:rFonts w:ascii="Times New Roman"/>
          <w:b w:val="false"/>
          <w:i w:val="false"/>
          <w:color w:val="000000"/>
          <w:sz w:val="28"/>
        </w:rPr>
        <w:t xml:space="preserve">
      совершенствовать информационный банк данных по вакансиям и регулярно проводить ярмарки вакансий, включая надомный труд; </w:t>
      </w:r>
      <w:r>
        <w:br/>
      </w:r>
      <w:r>
        <w:rPr>
          <w:rFonts w:ascii="Times New Roman"/>
          <w:b w:val="false"/>
          <w:i w:val="false"/>
          <w:color w:val="000000"/>
          <w:sz w:val="28"/>
        </w:rPr>
        <w:t xml:space="preserve">
      уполномоченным органам по вопросам занятости оказывать услуги по консультированию безработных по вопросам их трудовых прав; </w:t>
      </w:r>
      <w:r>
        <w:br/>
      </w:r>
      <w:r>
        <w:rPr>
          <w:rFonts w:ascii="Times New Roman"/>
          <w:b w:val="false"/>
          <w:i w:val="false"/>
          <w:color w:val="000000"/>
          <w:sz w:val="28"/>
        </w:rPr>
        <w:t xml:space="preserve">
      повысить роль социального партнерства в решении вопросов занятости, оплаты и условий труда. </w:t>
      </w:r>
      <w:r>
        <w:br/>
      </w:r>
      <w:r>
        <w:rPr>
          <w:rFonts w:ascii="Times New Roman"/>
          <w:b w:val="false"/>
          <w:i w:val="false"/>
          <w:color w:val="000000"/>
          <w:sz w:val="28"/>
        </w:rPr>
        <w:t xml:space="preserve">
      В целях содействия занятости представителей целевых групп необходимо: </w:t>
      </w:r>
      <w:r>
        <w:br/>
      </w:r>
      <w:r>
        <w:rPr>
          <w:rFonts w:ascii="Times New Roman"/>
          <w:b w:val="false"/>
          <w:i w:val="false"/>
          <w:color w:val="000000"/>
          <w:sz w:val="28"/>
        </w:rPr>
        <w:t xml:space="preserve">
      совершенствовать нормативную правовую базу по вопросам занятости; </w:t>
      </w:r>
      <w:r>
        <w:br/>
      </w:r>
      <w:r>
        <w:rPr>
          <w:rFonts w:ascii="Times New Roman"/>
          <w:b w:val="false"/>
          <w:i w:val="false"/>
          <w:color w:val="000000"/>
          <w:sz w:val="28"/>
        </w:rPr>
        <w:t xml:space="preserve">
      разработать механизмы стимулирования работодателей по приему на работу инвалидов; </w:t>
      </w:r>
      <w:r>
        <w:br/>
      </w:r>
      <w:r>
        <w:rPr>
          <w:rFonts w:ascii="Times New Roman"/>
          <w:b w:val="false"/>
          <w:i w:val="false"/>
          <w:color w:val="000000"/>
          <w:sz w:val="28"/>
        </w:rPr>
        <w:t xml:space="preserve">
      при создании новых рабочих мест учитывать спрос на рынке труда; </w:t>
      </w:r>
      <w:r>
        <w:br/>
      </w:r>
      <w:r>
        <w:rPr>
          <w:rFonts w:ascii="Times New Roman"/>
          <w:b w:val="false"/>
          <w:i w:val="false"/>
          <w:color w:val="000000"/>
          <w:sz w:val="28"/>
        </w:rPr>
        <w:t xml:space="preserve">
      оказать помощь в развитии национальных художественных и других промыслов, особенно в сельской местности; </w:t>
      </w:r>
      <w:r>
        <w:br/>
      </w:r>
      <w:r>
        <w:rPr>
          <w:rFonts w:ascii="Times New Roman"/>
          <w:b w:val="false"/>
          <w:i w:val="false"/>
          <w:color w:val="000000"/>
          <w:sz w:val="28"/>
        </w:rPr>
        <w:t xml:space="preserve">
      организовать совместными усилиями местных исполнительных органов, НПО международные тренинги по социальной адаптации, самоорганизации, активности. </w:t>
      </w:r>
      <w:r>
        <w:br/>
      </w:r>
      <w:r>
        <w:rPr>
          <w:rFonts w:ascii="Times New Roman"/>
          <w:b w:val="false"/>
          <w:i w:val="false"/>
          <w:color w:val="000000"/>
          <w:sz w:val="28"/>
        </w:rPr>
        <w:t xml:space="preserve">
      Для достижения целей по снижению уровня безработицы на региональном уровне для местных исполнительных органов устанавливаются следующие индикаторы: </w:t>
      </w:r>
    </w:p>
    <w:p>
      <w:pPr>
        <w:spacing w:after="0"/>
        <w:ind w:left="0"/>
        <w:jc w:val="both"/>
      </w:pPr>
      <w:r>
        <w:rPr>
          <w:rFonts w:ascii="Times New Roman"/>
          <w:b w:val="false"/>
          <w:i w:val="false"/>
          <w:color w:val="000000"/>
          <w:sz w:val="28"/>
        </w:rPr>
        <w:t xml:space="preserve">                                                    в процентах </w:t>
      </w:r>
      <w:r>
        <w:br/>
      </w:r>
      <w:r>
        <w:rPr>
          <w:rFonts w:ascii="Times New Roman"/>
          <w:b w:val="false"/>
          <w:i w:val="false"/>
          <w:color w:val="000000"/>
          <w:sz w:val="28"/>
        </w:rPr>
        <w:t xml:space="preserve">
------------------------------------------------------------------- </w:t>
      </w:r>
      <w:r>
        <w:br/>
      </w:r>
      <w:r>
        <w:rPr>
          <w:rFonts w:ascii="Times New Roman"/>
          <w:b w:val="false"/>
          <w:i w:val="false"/>
          <w:color w:val="000000"/>
          <w:sz w:val="28"/>
        </w:rPr>
        <w:t xml:space="preserve">
   !                       !          Уровень безработицы </w:t>
      </w:r>
      <w:r>
        <w:br/>
      </w:r>
      <w:r>
        <w:rPr>
          <w:rFonts w:ascii="Times New Roman"/>
          <w:b w:val="false"/>
          <w:i w:val="false"/>
          <w:color w:val="000000"/>
          <w:sz w:val="28"/>
        </w:rPr>
        <w:t xml:space="preserve">
N  !  Наименование региона !--------------------------------------- </w:t>
      </w:r>
      <w:r>
        <w:br/>
      </w:r>
      <w:r>
        <w:rPr>
          <w:rFonts w:ascii="Times New Roman"/>
          <w:b w:val="false"/>
          <w:i w:val="false"/>
          <w:color w:val="000000"/>
          <w:sz w:val="28"/>
        </w:rPr>
        <w:t xml:space="preserve">
п/п!                       ! 2002 г. !            прогноз </w:t>
      </w:r>
      <w:r>
        <w:br/>
      </w:r>
      <w:r>
        <w:rPr>
          <w:rFonts w:ascii="Times New Roman"/>
          <w:b w:val="false"/>
          <w:i w:val="false"/>
          <w:color w:val="000000"/>
          <w:sz w:val="28"/>
        </w:rPr>
        <w:t xml:space="preserve">
   !                       !--------------------------------------- </w:t>
      </w:r>
      <w:r>
        <w:br/>
      </w:r>
      <w:r>
        <w:rPr>
          <w:rFonts w:ascii="Times New Roman"/>
          <w:b w:val="false"/>
          <w:i w:val="false"/>
          <w:color w:val="000000"/>
          <w:sz w:val="28"/>
        </w:rPr>
        <w:t xml:space="preserve">
   !                       !  оценка ! 2003 г. ! 2004 г. ! 2005 г. </w:t>
      </w:r>
      <w:r>
        <w:br/>
      </w:r>
      <w:r>
        <w:rPr>
          <w:rFonts w:ascii="Times New Roman"/>
          <w:b w:val="false"/>
          <w:i w:val="false"/>
          <w:color w:val="000000"/>
          <w:sz w:val="28"/>
        </w:rPr>
        <w:t xml:space="preserve">
------------------------------------------------------------------- </w:t>
      </w:r>
      <w:r>
        <w:br/>
      </w:r>
      <w:r>
        <w:rPr>
          <w:rFonts w:ascii="Times New Roman"/>
          <w:b w:val="false"/>
          <w:i w:val="false"/>
          <w:color w:val="000000"/>
          <w:sz w:val="28"/>
        </w:rPr>
        <w:t xml:space="preserve">
1   Акмолинская                9,0       8,5      8,2       7,7 </w:t>
      </w:r>
      <w:r>
        <w:br/>
      </w:r>
      <w:r>
        <w:rPr>
          <w:rFonts w:ascii="Times New Roman"/>
          <w:b w:val="false"/>
          <w:i w:val="false"/>
          <w:color w:val="000000"/>
          <w:sz w:val="28"/>
        </w:rPr>
        <w:t xml:space="preserve">
2   Актюбинская               11,1      10,5      9,6       8,3 </w:t>
      </w:r>
      <w:r>
        <w:br/>
      </w:r>
      <w:r>
        <w:rPr>
          <w:rFonts w:ascii="Times New Roman"/>
          <w:b w:val="false"/>
          <w:i w:val="false"/>
          <w:color w:val="000000"/>
          <w:sz w:val="28"/>
        </w:rPr>
        <w:t xml:space="preserve">
3   Алматинская                9,7       9,6      9,5       9,3 </w:t>
      </w:r>
      <w:r>
        <w:br/>
      </w:r>
      <w:r>
        <w:rPr>
          <w:rFonts w:ascii="Times New Roman"/>
          <w:b w:val="false"/>
          <w:i w:val="false"/>
          <w:color w:val="000000"/>
          <w:sz w:val="28"/>
        </w:rPr>
        <w:t xml:space="preserve">
4   Атырауская                12,3      11,7     11,4      11,1 </w:t>
      </w:r>
      <w:r>
        <w:br/>
      </w:r>
      <w:r>
        <w:rPr>
          <w:rFonts w:ascii="Times New Roman"/>
          <w:b w:val="false"/>
          <w:i w:val="false"/>
          <w:color w:val="000000"/>
          <w:sz w:val="28"/>
        </w:rPr>
        <w:t xml:space="preserve">
5   Восточно-Казахстанская     7,3       7,2      7,1       7,0 </w:t>
      </w:r>
      <w:r>
        <w:br/>
      </w:r>
      <w:r>
        <w:rPr>
          <w:rFonts w:ascii="Times New Roman"/>
          <w:b w:val="false"/>
          <w:i w:val="false"/>
          <w:color w:val="000000"/>
          <w:sz w:val="28"/>
        </w:rPr>
        <w:t xml:space="preserve">
6   Жамбылская                12,1      11,4     10,8      10,0 </w:t>
      </w:r>
      <w:r>
        <w:br/>
      </w:r>
      <w:r>
        <w:rPr>
          <w:rFonts w:ascii="Times New Roman"/>
          <w:b w:val="false"/>
          <w:i w:val="false"/>
          <w:color w:val="000000"/>
          <w:sz w:val="28"/>
        </w:rPr>
        <w:t xml:space="preserve">
7   Западно-Казахстанская     11,5      11,0     10,7      10,4 </w:t>
      </w:r>
      <w:r>
        <w:br/>
      </w:r>
      <w:r>
        <w:rPr>
          <w:rFonts w:ascii="Times New Roman"/>
          <w:b w:val="false"/>
          <w:i w:val="false"/>
          <w:color w:val="000000"/>
          <w:sz w:val="28"/>
        </w:rPr>
        <w:t xml:space="preserve">
8   Карагандинская             8,5       8,3      7,8       7,5 </w:t>
      </w:r>
      <w:r>
        <w:br/>
      </w:r>
      <w:r>
        <w:rPr>
          <w:rFonts w:ascii="Times New Roman"/>
          <w:b w:val="false"/>
          <w:i w:val="false"/>
          <w:color w:val="000000"/>
          <w:sz w:val="28"/>
        </w:rPr>
        <w:t xml:space="preserve">
9   Костанайская              13,3      12,9     12,6      12,1 </w:t>
      </w:r>
      <w:r>
        <w:br/>
      </w:r>
      <w:r>
        <w:rPr>
          <w:rFonts w:ascii="Times New Roman"/>
          <w:b w:val="false"/>
          <w:i w:val="false"/>
          <w:color w:val="000000"/>
          <w:sz w:val="28"/>
        </w:rPr>
        <w:t xml:space="preserve">
10  Кызылординская             9,0       8,1      7,3       7,2 </w:t>
      </w:r>
      <w:r>
        <w:br/>
      </w:r>
      <w:r>
        <w:rPr>
          <w:rFonts w:ascii="Times New Roman"/>
          <w:b w:val="false"/>
          <w:i w:val="false"/>
          <w:color w:val="000000"/>
          <w:sz w:val="28"/>
        </w:rPr>
        <w:t xml:space="preserve">
11  Мангистауская             10,0       8,8      7,7       6,5 </w:t>
      </w:r>
      <w:r>
        <w:br/>
      </w:r>
      <w:r>
        <w:rPr>
          <w:rFonts w:ascii="Times New Roman"/>
          <w:b w:val="false"/>
          <w:i w:val="false"/>
          <w:color w:val="000000"/>
          <w:sz w:val="28"/>
        </w:rPr>
        <w:t xml:space="preserve">
12  Павлодарская               8,4       7,9      7,6       7,4 </w:t>
      </w:r>
      <w:r>
        <w:br/>
      </w:r>
      <w:r>
        <w:rPr>
          <w:rFonts w:ascii="Times New Roman"/>
          <w:b w:val="false"/>
          <w:i w:val="false"/>
          <w:color w:val="000000"/>
          <w:sz w:val="28"/>
        </w:rPr>
        <w:t xml:space="preserve">
13  Северо-Казахстанская       8,0       7,2      6,6       6,4 </w:t>
      </w:r>
      <w:r>
        <w:br/>
      </w:r>
      <w:r>
        <w:rPr>
          <w:rFonts w:ascii="Times New Roman"/>
          <w:b w:val="false"/>
          <w:i w:val="false"/>
          <w:color w:val="000000"/>
          <w:sz w:val="28"/>
        </w:rPr>
        <w:t xml:space="preserve">
14  Южно-Казахстанская         9,3       9,0      8,5       8,2 </w:t>
      </w:r>
      <w:r>
        <w:br/>
      </w:r>
      <w:r>
        <w:rPr>
          <w:rFonts w:ascii="Times New Roman"/>
          <w:b w:val="false"/>
          <w:i w:val="false"/>
          <w:color w:val="000000"/>
          <w:sz w:val="28"/>
        </w:rPr>
        <w:t xml:space="preserve">
15  г. Алматы                  9,5       8,9      8,5       8,0 </w:t>
      </w:r>
      <w:r>
        <w:br/>
      </w:r>
      <w:r>
        <w:rPr>
          <w:rFonts w:ascii="Times New Roman"/>
          <w:b w:val="false"/>
          <w:i w:val="false"/>
          <w:color w:val="000000"/>
          <w:sz w:val="28"/>
        </w:rPr>
        <w:t xml:space="preserve">
16  г. Астана                  7,2       5,4      4,1       3,0 </w:t>
      </w:r>
      <w:r>
        <w:br/>
      </w:r>
      <w:r>
        <w:rPr>
          <w:rFonts w:ascii="Times New Roman"/>
          <w:b w:val="false"/>
          <w:i w:val="false"/>
          <w:color w:val="000000"/>
          <w:sz w:val="28"/>
        </w:rPr>
        <w:t xml:space="preserve">
17  Республика Казахстан       9,4       9,0      8,5       8,1 </w:t>
      </w:r>
      <w:r>
        <w:br/>
      </w:r>
      <w:r>
        <w:rPr>
          <w:rFonts w:ascii="Times New Roman"/>
          <w:b w:val="false"/>
          <w:i w:val="false"/>
          <w:color w:val="000000"/>
          <w:sz w:val="28"/>
        </w:rPr>
        <w:t xml:space="preserve">
------------------------------------------------------------------- </w:t>
      </w:r>
    </w:p>
    <w:bookmarkStart w:name="z49" w:id="48"/>
    <w:p>
      <w:pPr>
        <w:spacing w:after="0"/>
        <w:ind w:left="0"/>
        <w:jc w:val="left"/>
      </w:pPr>
      <w:r>
        <w:rPr>
          <w:rFonts w:ascii="Times New Roman"/>
          <w:b/>
          <w:i w:val="false"/>
          <w:color w:val="000000"/>
        </w:rPr>
        <w:t xml:space="preserve"> 
3.3.1.3. Развитие малого бизнеса </w:t>
      </w:r>
    </w:p>
    <w:bookmarkEnd w:id="48"/>
    <w:p>
      <w:pPr>
        <w:spacing w:after="0"/>
        <w:ind w:left="0"/>
        <w:jc w:val="both"/>
      </w:pPr>
      <w:r>
        <w:rPr>
          <w:rFonts w:ascii="Times New Roman"/>
          <w:b w:val="false"/>
          <w:i w:val="false"/>
          <w:color w:val="000000"/>
          <w:sz w:val="28"/>
        </w:rPr>
        <w:t xml:space="preserve">      Для устранения существующих недостатков и создания благоприятных условий развития малого предпринимательства необходимо: </w:t>
      </w:r>
      <w:r>
        <w:br/>
      </w:r>
      <w:r>
        <w:rPr>
          <w:rFonts w:ascii="Times New Roman"/>
          <w:b w:val="false"/>
          <w:i w:val="false"/>
          <w:color w:val="000000"/>
          <w:sz w:val="28"/>
        </w:rPr>
        <w:t xml:space="preserve">
      реализовать Государственную программу развития и поддержки малого предпринимательства в Республике Казахстан на 2003-2005 годы; </w:t>
      </w:r>
      <w:r>
        <w:br/>
      </w:r>
      <w:r>
        <w:rPr>
          <w:rFonts w:ascii="Times New Roman"/>
          <w:b w:val="false"/>
          <w:i w:val="false"/>
          <w:color w:val="000000"/>
          <w:sz w:val="28"/>
        </w:rPr>
        <w:t xml:space="preserve">
      обеспечить доступ бедных слоев населения к участию в малом бизнесе посредством обеспечения поддержки со стороны местных исполнительных органов; </w:t>
      </w:r>
      <w:r>
        <w:br/>
      </w:r>
      <w:r>
        <w:rPr>
          <w:rFonts w:ascii="Times New Roman"/>
          <w:b w:val="false"/>
          <w:i w:val="false"/>
          <w:color w:val="000000"/>
          <w:sz w:val="28"/>
        </w:rPr>
        <w:t xml:space="preserve">
      усилить работу по созданию центров обучения основам ведения бизнеса и занятия предпринимательской деятельностью; </w:t>
      </w:r>
      <w:r>
        <w:br/>
      </w:r>
      <w:r>
        <w:rPr>
          <w:rFonts w:ascii="Times New Roman"/>
          <w:b w:val="false"/>
          <w:i w:val="false"/>
          <w:color w:val="000000"/>
          <w:sz w:val="28"/>
        </w:rPr>
        <w:t xml:space="preserve">
      продолжить сегментацию простаивающих предприятий и малоэффективных производств с последующей передачей их в установленном порядке субъектам малого предпринимательства; </w:t>
      </w:r>
      <w:r>
        <w:br/>
      </w:r>
      <w:r>
        <w:rPr>
          <w:rFonts w:ascii="Times New Roman"/>
          <w:b w:val="false"/>
          <w:i w:val="false"/>
          <w:color w:val="000000"/>
          <w:sz w:val="28"/>
        </w:rPr>
        <w:t xml:space="preserve">
      продолжить работу по созданию бизнес-инкубаторов, а также активизировать привлечение неправительственных организаций к данному процессу; </w:t>
      </w:r>
      <w:r>
        <w:br/>
      </w:r>
      <w:r>
        <w:rPr>
          <w:rFonts w:ascii="Times New Roman"/>
          <w:b w:val="false"/>
          <w:i w:val="false"/>
          <w:color w:val="000000"/>
          <w:sz w:val="28"/>
        </w:rPr>
        <w:t xml:space="preserve">
      способствовать привлечению кредитных ресурсов в сферу малого предпринимательства; </w:t>
      </w:r>
      <w:r>
        <w:br/>
      </w:r>
      <w:r>
        <w:rPr>
          <w:rFonts w:ascii="Times New Roman"/>
          <w:b w:val="false"/>
          <w:i w:val="false"/>
          <w:color w:val="000000"/>
          <w:sz w:val="28"/>
        </w:rPr>
        <w:t xml:space="preserve">
      разработать специальные меры помощи самозанятым в организации собственного дела. </w:t>
      </w:r>
    </w:p>
    <w:bookmarkStart w:name="z50" w:id="49"/>
    <w:p>
      <w:pPr>
        <w:spacing w:after="0"/>
        <w:ind w:left="0"/>
        <w:jc w:val="left"/>
      </w:pPr>
      <w:r>
        <w:rPr>
          <w:rFonts w:ascii="Times New Roman"/>
          <w:b/>
          <w:i w:val="false"/>
          <w:color w:val="000000"/>
        </w:rPr>
        <w:t xml:space="preserve"> 
3.3.1.4. Повышение эффективности общественных работ </w:t>
      </w:r>
    </w:p>
    <w:bookmarkEnd w:id="49"/>
    <w:p>
      <w:pPr>
        <w:spacing w:after="0"/>
        <w:ind w:left="0"/>
        <w:jc w:val="both"/>
      </w:pPr>
      <w:r>
        <w:rPr>
          <w:rFonts w:ascii="Times New Roman"/>
          <w:b w:val="false"/>
          <w:i w:val="false"/>
          <w:color w:val="000000"/>
          <w:sz w:val="28"/>
        </w:rPr>
        <w:t xml:space="preserve">      В целях повышения эффективности общественных работ необходимо принять следующие меры: </w:t>
      </w:r>
      <w:r>
        <w:br/>
      </w:r>
      <w:r>
        <w:rPr>
          <w:rFonts w:ascii="Times New Roman"/>
          <w:b w:val="false"/>
          <w:i w:val="false"/>
          <w:color w:val="000000"/>
          <w:sz w:val="28"/>
        </w:rPr>
        <w:t xml:space="preserve">
      совершенствовать систему организации общественных работ с учетом особенностей регионов, придав ей экономическую целесообразность; </w:t>
      </w:r>
      <w:r>
        <w:br/>
      </w:r>
      <w:r>
        <w:rPr>
          <w:rFonts w:ascii="Times New Roman"/>
          <w:b w:val="false"/>
          <w:i w:val="false"/>
          <w:color w:val="000000"/>
          <w:sz w:val="28"/>
        </w:rPr>
        <w:t xml:space="preserve">
      организовывать в приоритетном порядке общественные работы, направленные на развитие инфраструктуры района, города, села; </w:t>
      </w:r>
      <w:r>
        <w:br/>
      </w:r>
      <w:r>
        <w:rPr>
          <w:rFonts w:ascii="Times New Roman"/>
          <w:b w:val="false"/>
          <w:i w:val="false"/>
          <w:color w:val="000000"/>
          <w:sz w:val="28"/>
        </w:rPr>
        <w:t xml:space="preserve">
      не допускать задолженности по общественным работам; </w:t>
      </w:r>
      <w:r>
        <w:br/>
      </w:r>
      <w:r>
        <w:rPr>
          <w:rFonts w:ascii="Times New Roman"/>
          <w:b w:val="false"/>
          <w:i w:val="false"/>
          <w:color w:val="000000"/>
          <w:sz w:val="28"/>
        </w:rPr>
        <w:t xml:space="preserve">
      активизировать организацию общественных работ в сельской местности; </w:t>
      </w:r>
      <w:r>
        <w:br/>
      </w:r>
      <w:r>
        <w:rPr>
          <w:rFonts w:ascii="Times New Roman"/>
          <w:b w:val="false"/>
          <w:i w:val="false"/>
          <w:color w:val="000000"/>
          <w:sz w:val="28"/>
        </w:rPr>
        <w:t xml:space="preserve">
      совершенствовать механизм мониторинга участия бедных в общественных работах; </w:t>
      </w:r>
      <w:r>
        <w:br/>
      </w:r>
      <w:r>
        <w:rPr>
          <w:rFonts w:ascii="Times New Roman"/>
          <w:b w:val="false"/>
          <w:i w:val="false"/>
          <w:color w:val="000000"/>
          <w:sz w:val="28"/>
        </w:rPr>
        <w:t xml:space="preserve">
      расширить виды общественных работ для наиболее уязвимых групп населения (одинокие многодетные родители, воспитывающие несовершеннолетних детей, лица предпенсионного возраста за два года до выхода на пенсию, инвалиды). </w:t>
      </w:r>
    </w:p>
    <w:bookmarkStart w:name="z51" w:id="50"/>
    <w:p>
      <w:pPr>
        <w:spacing w:after="0"/>
        <w:ind w:left="0"/>
        <w:jc w:val="left"/>
      </w:pPr>
      <w:r>
        <w:rPr>
          <w:rFonts w:ascii="Times New Roman"/>
          <w:b/>
          <w:i w:val="false"/>
          <w:color w:val="000000"/>
        </w:rPr>
        <w:t xml:space="preserve"> 
3.3.1.5. Улучшение профессиональной подготовки и переподготовки </w:t>
      </w:r>
    </w:p>
    <w:bookmarkEnd w:id="50"/>
    <w:p>
      <w:pPr>
        <w:spacing w:after="0"/>
        <w:ind w:left="0"/>
        <w:jc w:val="both"/>
      </w:pPr>
      <w:r>
        <w:rPr>
          <w:rFonts w:ascii="Times New Roman"/>
          <w:b w:val="false"/>
          <w:i w:val="false"/>
          <w:color w:val="000000"/>
          <w:sz w:val="28"/>
        </w:rPr>
        <w:t xml:space="preserve">      В целях повышения действенности системы профессиональной подготовки и переподготовки безработных необходимо принять следующие меры: </w:t>
      </w:r>
      <w:r>
        <w:br/>
      </w:r>
      <w:r>
        <w:rPr>
          <w:rFonts w:ascii="Times New Roman"/>
          <w:b w:val="false"/>
          <w:i w:val="false"/>
          <w:color w:val="000000"/>
          <w:sz w:val="28"/>
        </w:rPr>
        <w:t xml:space="preserve">
      систематически осуществлять мониторинг потребностей областных, городских, районных рынков труда в рабочей силе; </w:t>
      </w:r>
      <w:r>
        <w:br/>
      </w:r>
      <w:r>
        <w:rPr>
          <w:rFonts w:ascii="Times New Roman"/>
          <w:b w:val="false"/>
          <w:i w:val="false"/>
          <w:color w:val="000000"/>
          <w:sz w:val="28"/>
        </w:rPr>
        <w:t xml:space="preserve">
      совершенствовать систему профессиональной подготовки и переподготовки безработных с учетом потребностей местного рынка труда; </w:t>
      </w:r>
      <w:r>
        <w:br/>
      </w:r>
      <w:r>
        <w:rPr>
          <w:rFonts w:ascii="Times New Roman"/>
          <w:b w:val="false"/>
          <w:i w:val="false"/>
          <w:color w:val="000000"/>
          <w:sz w:val="28"/>
        </w:rPr>
        <w:t xml:space="preserve">
      принять меры по сохранению и развитию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xml:space="preserve">
      поощрять сотрудничество организаций, профессиональных союзов, НПО с местными исполнительными органами, учебными заведениями, в целях оказания содействия в определении потребности, разработке и проведении подготовки и переподготовки безработных на местном уровне; </w:t>
      </w:r>
      <w:r>
        <w:br/>
      </w:r>
      <w:r>
        <w:rPr>
          <w:rFonts w:ascii="Times New Roman"/>
          <w:b w:val="false"/>
          <w:i w:val="false"/>
          <w:color w:val="000000"/>
          <w:sz w:val="28"/>
        </w:rPr>
        <w:t xml:space="preserve">
      разработать методику средне- и долгосрочного прогнозирования тенденций изменения структуры спроса на рынке труда в целях регулирования подготовки рабочих и специалистов; </w:t>
      </w:r>
      <w:r>
        <w:br/>
      </w:r>
      <w:r>
        <w:rPr>
          <w:rFonts w:ascii="Times New Roman"/>
          <w:b w:val="false"/>
          <w:i w:val="false"/>
          <w:color w:val="000000"/>
          <w:sz w:val="28"/>
        </w:rPr>
        <w:t xml:space="preserve">
      формировать новые формы и методы обучения, включающие наиболее эффективные образовательные программы обучения рыночному ведению хозяйства с обязательным обучением трудовому праву; </w:t>
      </w:r>
      <w:r>
        <w:br/>
      </w:r>
      <w:r>
        <w:rPr>
          <w:rFonts w:ascii="Times New Roman"/>
          <w:b w:val="false"/>
          <w:i w:val="false"/>
          <w:color w:val="000000"/>
          <w:sz w:val="28"/>
        </w:rPr>
        <w:t xml:space="preserve">
      разработать специальные меры по обучению инвалидов; </w:t>
      </w:r>
      <w:r>
        <w:br/>
      </w:r>
      <w:r>
        <w:rPr>
          <w:rFonts w:ascii="Times New Roman"/>
          <w:b w:val="false"/>
          <w:i w:val="false"/>
          <w:color w:val="000000"/>
          <w:sz w:val="28"/>
        </w:rPr>
        <w:t xml:space="preserve">
      создавать условия работникам села для повышения квалификации и получения ими новых профессий; </w:t>
      </w:r>
      <w:r>
        <w:br/>
      </w:r>
      <w:r>
        <w:rPr>
          <w:rFonts w:ascii="Times New Roman"/>
          <w:b w:val="false"/>
          <w:i w:val="false"/>
          <w:color w:val="000000"/>
          <w:sz w:val="28"/>
        </w:rPr>
        <w:t xml:space="preserve">
      организовывать учебно-производственные курсы в малых городах в соответствии с потребностями рынка труда. </w:t>
      </w:r>
    </w:p>
    <w:bookmarkStart w:name="z52" w:id="51"/>
    <w:p>
      <w:pPr>
        <w:spacing w:after="0"/>
        <w:ind w:left="0"/>
        <w:jc w:val="left"/>
      </w:pPr>
      <w:r>
        <w:rPr>
          <w:rFonts w:ascii="Times New Roman"/>
          <w:b/>
          <w:i w:val="false"/>
          <w:color w:val="000000"/>
        </w:rPr>
        <w:t xml:space="preserve"> 
3.3.1.6. Меры по расширению микрокредитования </w:t>
      </w:r>
    </w:p>
    <w:bookmarkEnd w:id="51"/>
    <w:p>
      <w:pPr>
        <w:spacing w:after="0"/>
        <w:ind w:left="0"/>
        <w:jc w:val="both"/>
      </w:pPr>
      <w:r>
        <w:rPr>
          <w:rFonts w:ascii="Times New Roman"/>
          <w:b w:val="false"/>
          <w:i w:val="false"/>
          <w:color w:val="000000"/>
          <w:sz w:val="28"/>
        </w:rPr>
        <w:t xml:space="preserve">      В целях создания действенной системы микрокредитования в стране необходимо: </w:t>
      </w:r>
      <w:r>
        <w:br/>
      </w:r>
      <w:r>
        <w:rPr>
          <w:rFonts w:ascii="Times New Roman"/>
          <w:b w:val="false"/>
          <w:i w:val="false"/>
          <w:color w:val="000000"/>
          <w:sz w:val="28"/>
        </w:rPr>
        <w:t xml:space="preserve">
      принять Закон Республики Казахстан "О микрокредитных организациях"; </w:t>
      </w:r>
      <w:r>
        <w:br/>
      </w:r>
      <w:r>
        <w:rPr>
          <w:rFonts w:ascii="Times New Roman"/>
          <w:b w:val="false"/>
          <w:i w:val="false"/>
          <w:color w:val="000000"/>
          <w:sz w:val="28"/>
        </w:rPr>
        <w:t xml:space="preserve">
      обеспечить максимальную децентрализацию схем микрокредитования; </w:t>
      </w:r>
      <w:r>
        <w:br/>
      </w:r>
      <w:r>
        <w:rPr>
          <w:rFonts w:ascii="Times New Roman"/>
          <w:b w:val="false"/>
          <w:i w:val="false"/>
          <w:color w:val="000000"/>
          <w:sz w:val="28"/>
        </w:rPr>
        <w:t xml:space="preserve">
      создать благоприятные условия для деятельности микрокредитных организаций в стране (небанковских структур, имеющих право на ведение отдельных видов банковских операций); </w:t>
      </w:r>
      <w:r>
        <w:br/>
      </w:r>
      <w:r>
        <w:rPr>
          <w:rFonts w:ascii="Times New Roman"/>
          <w:b w:val="false"/>
          <w:i w:val="false"/>
          <w:color w:val="000000"/>
          <w:sz w:val="28"/>
        </w:rPr>
        <w:t xml:space="preserve">
      провести анализ баланса спроса и предложения на рынке предоставления микрокредитных ресурсов; </w:t>
      </w:r>
      <w:r>
        <w:br/>
      </w:r>
      <w:r>
        <w:rPr>
          <w:rFonts w:ascii="Times New Roman"/>
          <w:b w:val="false"/>
          <w:i w:val="false"/>
          <w:color w:val="000000"/>
          <w:sz w:val="28"/>
        </w:rPr>
        <w:t xml:space="preserve">
      определить основные целевые группы микрокредитования; </w:t>
      </w:r>
      <w:r>
        <w:br/>
      </w:r>
      <w:r>
        <w:rPr>
          <w:rFonts w:ascii="Times New Roman"/>
          <w:b w:val="false"/>
          <w:i w:val="false"/>
          <w:color w:val="000000"/>
          <w:sz w:val="28"/>
        </w:rPr>
        <w:t xml:space="preserve">
      содействовать приоритетному предоставлению грантов и кредитов социально уязвимым группам населения, особенно женщинам - одиноким и многодетным матерям; </w:t>
      </w:r>
      <w:r>
        <w:br/>
      </w:r>
      <w:r>
        <w:rPr>
          <w:rFonts w:ascii="Times New Roman"/>
          <w:b w:val="false"/>
          <w:i w:val="false"/>
          <w:color w:val="000000"/>
          <w:sz w:val="28"/>
        </w:rPr>
        <w:t xml:space="preserve">
      принять меры по оказанию поддержки сельским женщинам в организации собственного бизнеса (обучение, микрокредитование), малым предприятиям, руководимым женщинами; </w:t>
      </w:r>
      <w:r>
        <w:br/>
      </w:r>
      <w:r>
        <w:rPr>
          <w:rFonts w:ascii="Times New Roman"/>
          <w:b w:val="false"/>
          <w:i w:val="false"/>
          <w:color w:val="000000"/>
          <w:sz w:val="28"/>
        </w:rPr>
        <w:t xml:space="preserve">
      активно пропагандировать примеры успешной практики микрокредитования. </w:t>
      </w:r>
    </w:p>
    <w:bookmarkStart w:name="z53" w:id="52"/>
    <w:p>
      <w:pPr>
        <w:spacing w:after="0"/>
        <w:ind w:left="0"/>
        <w:jc w:val="left"/>
      </w:pPr>
      <w:r>
        <w:rPr>
          <w:rFonts w:ascii="Times New Roman"/>
          <w:b/>
          <w:i w:val="false"/>
          <w:color w:val="000000"/>
        </w:rPr>
        <w:t xml:space="preserve"> 
3.3.2. Развитие социальной сферы </w:t>
      </w:r>
    </w:p>
    <w:bookmarkEnd w:id="52"/>
    <w:bookmarkStart w:name="z54" w:id="53"/>
    <w:p>
      <w:pPr>
        <w:spacing w:after="0"/>
        <w:ind w:left="0"/>
        <w:jc w:val="left"/>
      </w:pPr>
      <w:r>
        <w:rPr>
          <w:rFonts w:ascii="Times New Roman"/>
          <w:b/>
          <w:i w:val="false"/>
          <w:color w:val="000000"/>
        </w:rPr>
        <w:t xml:space="preserve"> 
3.3.2.1. Меры по смягчению влияния демографических и </w:t>
      </w:r>
      <w:r>
        <w:br/>
      </w:r>
      <w:r>
        <w:rPr>
          <w:rFonts w:ascii="Times New Roman"/>
          <w:b/>
          <w:i w:val="false"/>
          <w:color w:val="000000"/>
        </w:rPr>
        <w:t xml:space="preserve">
миграционных факторов на бедность </w:t>
      </w:r>
    </w:p>
    <w:bookmarkEnd w:id="53"/>
    <w:p>
      <w:pPr>
        <w:spacing w:after="0"/>
        <w:ind w:left="0"/>
        <w:jc w:val="both"/>
      </w:pPr>
      <w:r>
        <w:rPr>
          <w:rFonts w:ascii="Times New Roman"/>
          <w:b w:val="false"/>
          <w:i w:val="false"/>
          <w:color w:val="000000"/>
          <w:sz w:val="28"/>
        </w:rPr>
        <w:t xml:space="preserve">      В целях смягчения влияния демографических факторов на бедность необходимо принять следующие меры: </w:t>
      </w:r>
      <w:r>
        <w:br/>
      </w:r>
      <w:r>
        <w:rPr>
          <w:rFonts w:ascii="Times New Roman"/>
          <w:b w:val="false"/>
          <w:i w:val="false"/>
          <w:color w:val="000000"/>
          <w:sz w:val="28"/>
        </w:rPr>
        <w:t xml:space="preserve">
      предусмотреть меры по поддержке многодетных семей в разрабатываемой Программе демографической и миграционной политики Республики Казахстан на 2004-2010 годы; </w:t>
      </w:r>
      <w:r>
        <w:br/>
      </w:r>
      <w:r>
        <w:rPr>
          <w:rFonts w:ascii="Times New Roman"/>
          <w:b w:val="false"/>
          <w:i w:val="false"/>
          <w:color w:val="000000"/>
          <w:sz w:val="28"/>
        </w:rPr>
        <w:t xml:space="preserve">
      предусмотреть меры по укреплению репродуктивного здоровья матери; </w:t>
      </w:r>
      <w:r>
        <w:br/>
      </w:r>
      <w:r>
        <w:rPr>
          <w:rFonts w:ascii="Times New Roman"/>
          <w:b w:val="false"/>
          <w:i w:val="false"/>
          <w:color w:val="000000"/>
          <w:sz w:val="28"/>
        </w:rPr>
        <w:t xml:space="preserve">
      улучшить доступ населения к информации по планированию семьи, особенно, в районах с большим числом многодетных семей; </w:t>
      </w:r>
      <w:r>
        <w:br/>
      </w:r>
      <w:r>
        <w:rPr>
          <w:rFonts w:ascii="Times New Roman"/>
          <w:b w:val="false"/>
          <w:i w:val="false"/>
          <w:color w:val="000000"/>
          <w:sz w:val="28"/>
        </w:rPr>
        <w:t xml:space="preserve">
      обеспечить раннее выявление и лечение заболеваний репродуктивной системы населения. </w:t>
      </w:r>
      <w:r>
        <w:br/>
      </w:r>
      <w:r>
        <w:rPr>
          <w:rFonts w:ascii="Times New Roman"/>
          <w:b w:val="false"/>
          <w:i w:val="false"/>
          <w:color w:val="000000"/>
          <w:sz w:val="28"/>
        </w:rPr>
        <w:t xml:space="preserve">
      В целях снижения влияния миграции на бедность необходимо принять следующие меры: </w:t>
      </w:r>
      <w:r>
        <w:br/>
      </w:r>
      <w:r>
        <w:rPr>
          <w:rFonts w:ascii="Times New Roman"/>
          <w:b w:val="false"/>
          <w:i w:val="false"/>
          <w:color w:val="000000"/>
          <w:sz w:val="28"/>
        </w:rPr>
        <w:t xml:space="preserve">
      обеспечить продуктивную занятость в местах миграционного оттока путем проработки и осуществления специальных мер по содействию занятости сельского населения, укрепления социальной инфраструктуры села; </w:t>
      </w:r>
      <w:r>
        <w:br/>
      </w:r>
      <w:r>
        <w:rPr>
          <w:rFonts w:ascii="Times New Roman"/>
          <w:b w:val="false"/>
          <w:i w:val="false"/>
          <w:color w:val="000000"/>
          <w:sz w:val="28"/>
        </w:rPr>
        <w:t xml:space="preserve">
      усовершенствовать механизм регулирования трудовой миграции; </w:t>
      </w:r>
      <w:r>
        <w:br/>
      </w:r>
      <w:r>
        <w:rPr>
          <w:rFonts w:ascii="Times New Roman"/>
          <w:b w:val="false"/>
          <w:i w:val="false"/>
          <w:color w:val="000000"/>
          <w:sz w:val="28"/>
        </w:rPr>
        <w:t xml:space="preserve">
      всемерно содействовать обустройству и трудоустройству оралманов, их адаптации в местах расселения к местной социальной среде; </w:t>
      </w:r>
      <w:r>
        <w:br/>
      </w:r>
      <w:r>
        <w:rPr>
          <w:rFonts w:ascii="Times New Roman"/>
          <w:b w:val="false"/>
          <w:i w:val="false"/>
          <w:color w:val="000000"/>
          <w:sz w:val="28"/>
        </w:rPr>
        <w:t xml:space="preserve">
      обеспечить выполнение обязательств по приему, размещению, обустройству и обеспечению жильем оралманов, переселившихся по квоте иммиграции; </w:t>
      </w:r>
      <w:r>
        <w:br/>
      </w:r>
      <w:r>
        <w:rPr>
          <w:rFonts w:ascii="Times New Roman"/>
          <w:b w:val="false"/>
          <w:i w:val="false"/>
          <w:color w:val="000000"/>
          <w:sz w:val="28"/>
        </w:rPr>
        <w:t xml:space="preserve">
      обеспечить условия для интеграции в социальную среду лиц, признанных беженцами, и добровольного возвращения их в государства происхождения. </w:t>
      </w:r>
    </w:p>
    <w:bookmarkStart w:name="z55" w:id="54"/>
    <w:p>
      <w:pPr>
        <w:spacing w:after="0"/>
        <w:ind w:left="0"/>
        <w:jc w:val="left"/>
      </w:pPr>
      <w:r>
        <w:rPr>
          <w:rFonts w:ascii="Times New Roman"/>
          <w:b/>
          <w:i w:val="false"/>
          <w:color w:val="000000"/>
        </w:rPr>
        <w:t xml:space="preserve"> 
3.3.2.2. Меры по улучшению доступа населения к услугам </w:t>
      </w:r>
      <w:r>
        <w:br/>
      </w:r>
      <w:r>
        <w:rPr>
          <w:rFonts w:ascii="Times New Roman"/>
          <w:b/>
          <w:i w:val="false"/>
          <w:color w:val="000000"/>
        </w:rPr>
        <w:t xml:space="preserve">
здравоохранения </w:t>
      </w:r>
    </w:p>
    <w:bookmarkEnd w:id="54"/>
    <w:p>
      <w:pPr>
        <w:spacing w:after="0"/>
        <w:ind w:left="0"/>
        <w:jc w:val="both"/>
      </w:pPr>
      <w:r>
        <w:rPr>
          <w:rFonts w:ascii="Times New Roman"/>
          <w:b w:val="false"/>
          <w:i w:val="false"/>
          <w:color w:val="000000"/>
          <w:sz w:val="28"/>
        </w:rPr>
        <w:t xml:space="preserve">      Для улучшения доступа населения к услугам здравоохранения необходимо: </w:t>
      </w:r>
      <w:r>
        <w:br/>
      </w:r>
      <w:r>
        <w:rPr>
          <w:rFonts w:ascii="Times New Roman"/>
          <w:b w:val="false"/>
          <w:i w:val="false"/>
          <w:color w:val="000000"/>
          <w:sz w:val="28"/>
        </w:rPr>
        <w:t xml:space="preserve">
      обеспечить выполнение гарантированного объема бесплатной медицинской помощи населению; </w:t>
      </w:r>
      <w:r>
        <w:br/>
      </w:r>
      <w:r>
        <w:rPr>
          <w:rFonts w:ascii="Times New Roman"/>
          <w:b w:val="false"/>
          <w:i w:val="false"/>
          <w:color w:val="000000"/>
          <w:sz w:val="28"/>
        </w:rPr>
        <w:t xml:space="preserve">
      принять меры по привлечению медицинских работников для работы в сельской местности; </w:t>
      </w:r>
      <w:r>
        <w:br/>
      </w:r>
      <w:r>
        <w:rPr>
          <w:rFonts w:ascii="Times New Roman"/>
          <w:b w:val="false"/>
          <w:i w:val="false"/>
          <w:color w:val="000000"/>
          <w:sz w:val="28"/>
        </w:rPr>
        <w:t xml:space="preserve">
      обеспечить приоритетное развитие первичной медико-санитарной помощи, особенно в сельской местности, ориентированной на профилактику заболеваний, а также новых организационных форм медицинской помощи, в первую очередь - для социально уязвимых групп населения (например, организация дневных стационаров, стационары на дому, мобильные формы медицинской помощи в сельской местности, в том числе лекарственной помощи); </w:t>
      </w:r>
      <w:r>
        <w:br/>
      </w:r>
      <w:r>
        <w:rPr>
          <w:rFonts w:ascii="Times New Roman"/>
          <w:b w:val="false"/>
          <w:i w:val="false"/>
          <w:color w:val="000000"/>
          <w:sz w:val="28"/>
        </w:rPr>
        <w:t xml:space="preserve">
      разработать нормативы обеспеченности акушерами-гинекологами, акушерками женского населения и педиатрами детского населения страны в разрезе городской и сельской местности; </w:t>
      </w:r>
      <w:r>
        <w:br/>
      </w:r>
      <w:r>
        <w:rPr>
          <w:rFonts w:ascii="Times New Roman"/>
          <w:b w:val="false"/>
          <w:i w:val="false"/>
          <w:color w:val="000000"/>
          <w:sz w:val="28"/>
        </w:rPr>
        <w:t xml:space="preserve">
      усилить государственный контроль за оборотом жизненно важных лекарственных средств и развитие отечественной фармацевтической промышленности с целью удешевления стоимости лекарственных средств; </w:t>
      </w:r>
      <w:r>
        <w:br/>
      </w:r>
      <w:r>
        <w:rPr>
          <w:rFonts w:ascii="Times New Roman"/>
          <w:b w:val="false"/>
          <w:i w:val="false"/>
          <w:color w:val="000000"/>
          <w:sz w:val="28"/>
        </w:rPr>
        <w:t xml:space="preserve">
      повысить эффективность борьбы с туберкулезом, анемией и другими социально значимыми болезнями; </w:t>
      </w:r>
      <w:r>
        <w:br/>
      </w:r>
      <w:r>
        <w:rPr>
          <w:rFonts w:ascii="Times New Roman"/>
          <w:b w:val="false"/>
          <w:i w:val="false"/>
          <w:color w:val="000000"/>
          <w:sz w:val="28"/>
        </w:rPr>
        <w:t xml:space="preserve">
      усилить пропаганду здорового образа жизни с использованием средств массовой информации; </w:t>
      </w:r>
      <w:r>
        <w:br/>
      </w:r>
      <w:r>
        <w:rPr>
          <w:rFonts w:ascii="Times New Roman"/>
          <w:b w:val="false"/>
          <w:i w:val="false"/>
          <w:color w:val="000000"/>
          <w:sz w:val="28"/>
        </w:rPr>
        <w:t xml:space="preserve">
      провести разъяснительную работу по профилактике ВИЧ/СПИДа, особенно в молодежной среде; </w:t>
      </w:r>
      <w:r>
        <w:br/>
      </w:r>
      <w:r>
        <w:rPr>
          <w:rFonts w:ascii="Times New Roman"/>
          <w:b w:val="false"/>
          <w:i w:val="false"/>
          <w:color w:val="000000"/>
          <w:sz w:val="28"/>
        </w:rPr>
        <w:t xml:space="preserve">
      обеспечить профилактику младенческой и детской смертности за счет реализации расширенных программ грудного вскармливания, а также профилактики респираторной вирусной и кишечных инфекций, йодо- и железодефицита в рационе детского питания и других мер; </w:t>
      </w:r>
      <w:r>
        <w:br/>
      </w:r>
      <w:r>
        <w:rPr>
          <w:rFonts w:ascii="Times New Roman"/>
          <w:b w:val="false"/>
          <w:i w:val="false"/>
          <w:color w:val="000000"/>
          <w:sz w:val="28"/>
        </w:rPr>
        <w:t xml:space="preserve">
      принять меры по снижению материнской смертности; </w:t>
      </w:r>
      <w:r>
        <w:br/>
      </w:r>
      <w:r>
        <w:rPr>
          <w:rFonts w:ascii="Times New Roman"/>
          <w:b w:val="false"/>
          <w:i w:val="false"/>
          <w:color w:val="000000"/>
          <w:sz w:val="28"/>
        </w:rPr>
        <w:t xml:space="preserve">
      разработать меры по дальнейшему совершенствованию системы планирования семьи; </w:t>
      </w:r>
      <w:r>
        <w:br/>
      </w:r>
      <w:r>
        <w:rPr>
          <w:rFonts w:ascii="Times New Roman"/>
          <w:b w:val="false"/>
          <w:i w:val="false"/>
          <w:color w:val="000000"/>
          <w:sz w:val="28"/>
        </w:rPr>
        <w:t xml:space="preserve">
      принять меры по дальнейшему развитию негосударственного сектора здравоохранения. </w:t>
      </w:r>
    </w:p>
    <w:bookmarkStart w:name="z56" w:id="55"/>
    <w:p>
      <w:pPr>
        <w:spacing w:after="0"/>
        <w:ind w:left="0"/>
        <w:jc w:val="left"/>
      </w:pPr>
      <w:r>
        <w:rPr>
          <w:rFonts w:ascii="Times New Roman"/>
          <w:b/>
          <w:i w:val="false"/>
          <w:color w:val="000000"/>
        </w:rPr>
        <w:t xml:space="preserve"> 
3.3.2.3. Улучшение доступа населения к услугам образования </w:t>
      </w:r>
    </w:p>
    <w:bookmarkEnd w:id="55"/>
    <w:p>
      <w:pPr>
        <w:spacing w:after="0"/>
        <w:ind w:left="0"/>
        <w:jc w:val="both"/>
      </w:pPr>
      <w:r>
        <w:rPr>
          <w:rFonts w:ascii="Times New Roman"/>
          <w:b w:val="false"/>
          <w:i w:val="false"/>
          <w:color w:val="000000"/>
          <w:sz w:val="28"/>
        </w:rPr>
        <w:t xml:space="preserve">      Для улучшения доступа населения к услугам образования необходимо: </w:t>
      </w:r>
      <w:r>
        <w:br/>
      </w:r>
      <w:r>
        <w:rPr>
          <w:rFonts w:ascii="Times New Roman"/>
          <w:b w:val="false"/>
          <w:i w:val="false"/>
          <w:color w:val="000000"/>
          <w:sz w:val="28"/>
        </w:rPr>
        <w:t xml:space="preserve">
      развить сеть общеобразовательных школ, в первую очередь в сельской местности; </w:t>
      </w:r>
      <w:r>
        <w:br/>
      </w:r>
      <w:r>
        <w:rPr>
          <w:rFonts w:ascii="Times New Roman"/>
          <w:b w:val="false"/>
          <w:i w:val="false"/>
          <w:color w:val="000000"/>
          <w:sz w:val="28"/>
        </w:rPr>
        <w:t xml:space="preserve">
      развить сеть дошкольных и внешкольных организаций образования, учебных заведений начального и среднего профессионального образования; </w:t>
      </w:r>
      <w:r>
        <w:br/>
      </w:r>
      <w:r>
        <w:rPr>
          <w:rFonts w:ascii="Times New Roman"/>
          <w:b w:val="false"/>
          <w:i w:val="false"/>
          <w:color w:val="000000"/>
          <w:sz w:val="28"/>
        </w:rPr>
        <w:t xml:space="preserve">
      развить сеть интернатных учреждений всех типов, сеть вечерних школ, учебно-консультационных пунктов; </w:t>
      </w:r>
      <w:r>
        <w:br/>
      </w:r>
      <w:r>
        <w:rPr>
          <w:rFonts w:ascii="Times New Roman"/>
          <w:b w:val="false"/>
          <w:i w:val="false"/>
          <w:color w:val="000000"/>
          <w:sz w:val="28"/>
        </w:rPr>
        <w:t xml:space="preserve">
      решить вопросы размещения учащихся начальных и средних профессиональных учебных заведений из отдаленных районов сельской местности в общежитиях; </w:t>
      </w:r>
      <w:r>
        <w:br/>
      </w:r>
      <w:r>
        <w:rPr>
          <w:rFonts w:ascii="Times New Roman"/>
          <w:b w:val="false"/>
          <w:i w:val="false"/>
          <w:color w:val="000000"/>
          <w:sz w:val="28"/>
        </w:rPr>
        <w:t xml:space="preserve">
      обеспечить бесперебойную доставку детей к школам и отвоз их после занятий домой; </w:t>
      </w:r>
      <w:r>
        <w:br/>
      </w:r>
      <w:r>
        <w:rPr>
          <w:rFonts w:ascii="Times New Roman"/>
          <w:b w:val="false"/>
          <w:i w:val="false"/>
          <w:color w:val="000000"/>
          <w:sz w:val="28"/>
        </w:rPr>
        <w:t xml:space="preserve">
      обеспечить широкое привлечение общественности для выявления и возвращения в школы детей школьного возраста, не охваченных образованием; </w:t>
      </w:r>
      <w:r>
        <w:br/>
      </w:r>
      <w:r>
        <w:rPr>
          <w:rFonts w:ascii="Times New Roman"/>
          <w:b w:val="false"/>
          <w:i w:val="false"/>
          <w:color w:val="000000"/>
          <w:sz w:val="28"/>
        </w:rPr>
        <w:t xml:space="preserve">
      усовершенствовать механизм учета детей школьного возраста, не посещающих учебные заведения; </w:t>
      </w:r>
      <w:r>
        <w:br/>
      </w:r>
      <w:r>
        <w:rPr>
          <w:rFonts w:ascii="Times New Roman"/>
          <w:b w:val="false"/>
          <w:i w:val="false"/>
          <w:color w:val="000000"/>
          <w:sz w:val="28"/>
        </w:rPr>
        <w:t xml:space="preserve">
      расширить предоставление горячих обедов в общеобразовательных школах для детей из социально уязвимых семей за счет средств фондов всеобщего обязательного среднего образования; </w:t>
      </w:r>
      <w:r>
        <w:br/>
      </w:r>
      <w:r>
        <w:rPr>
          <w:rFonts w:ascii="Times New Roman"/>
          <w:b w:val="false"/>
          <w:i w:val="false"/>
          <w:color w:val="000000"/>
          <w:sz w:val="28"/>
        </w:rPr>
        <w:t xml:space="preserve">
      оказывать помощь детям из социально уязвимых семей в приобретении одежды, учебных пособий; </w:t>
      </w:r>
      <w:r>
        <w:br/>
      </w:r>
      <w:r>
        <w:rPr>
          <w:rFonts w:ascii="Times New Roman"/>
          <w:b w:val="false"/>
          <w:i w:val="false"/>
          <w:color w:val="000000"/>
          <w:sz w:val="28"/>
        </w:rPr>
        <w:t xml:space="preserve">
      организовывать летний отдых детей из социально уязвимых семей за счет местных бюджетов; </w:t>
      </w:r>
      <w:r>
        <w:br/>
      </w:r>
      <w:r>
        <w:rPr>
          <w:rFonts w:ascii="Times New Roman"/>
          <w:b w:val="false"/>
          <w:i w:val="false"/>
          <w:color w:val="000000"/>
          <w:sz w:val="28"/>
        </w:rPr>
        <w:t xml:space="preserve">
      обеспечить своевременное и полное отчисление бюджетных средств в фонды всеобщего обязательного среднего образования; </w:t>
      </w:r>
      <w:r>
        <w:br/>
      </w:r>
      <w:r>
        <w:rPr>
          <w:rFonts w:ascii="Times New Roman"/>
          <w:b w:val="false"/>
          <w:i w:val="false"/>
          <w:color w:val="000000"/>
          <w:sz w:val="28"/>
        </w:rPr>
        <w:t xml:space="preserve">
      совершенствовать действующую сеть домов-приютов временного содержания для детей-беспризорников. </w:t>
      </w:r>
    </w:p>
    <w:bookmarkStart w:name="z57" w:id="56"/>
    <w:p>
      <w:pPr>
        <w:spacing w:after="0"/>
        <w:ind w:left="0"/>
        <w:jc w:val="left"/>
      </w:pPr>
      <w:r>
        <w:rPr>
          <w:rFonts w:ascii="Times New Roman"/>
          <w:b/>
          <w:i w:val="false"/>
          <w:color w:val="000000"/>
        </w:rPr>
        <w:t xml:space="preserve"> 
3.3.2.4. Совершенствование системы государственной </w:t>
      </w:r>
      <w:r>
        <w:br/>
      </w:r>
      <w:r>
        <w:rPr>
          <w:rFonts w:ascii="Times New Roman"/>
          <w:b/>
          <w:i w:val="false"/>
          <w:color w:val="000000"/>
        </w:rPr>
        <w:t xml:space="preserve">
социальной помощи социально уязвимым группам населения </w:t>
      </w:r>
    </w:p>
    <w:bookmarkEnd w:id="56"/>
    <w:p>
      <w:pPr>
        <w:spacing w:after="0"/>
        <w:ind w:left="0"/>
        <w:jc w:val="both"/>
      </w:pPr>
      <w:r>
        <w:rPr>
          <w:rFonts w:ascii="Times New Roman"/>
          <w:b w:val="false"/>
          <w:i w:val="false"/>
          <w:color w:val="000000"/>
          <w:sz w:val="28"/>
        </w:rPr>
        <w:t xml:space="preserve">      На основании анализа современной системы социальной защиты населения необходимо принять следующие меры: </w:t>
      </w:r>
      <w:r>
        <w:br/>
      </w:r>
      <w:r>
        <w:rPr>
          <w:rFonts w:ascii="Times New Roman"/>
          <w:b w:val="false"/>
          <w:i w:val="false"/>
          <w:color w:val="000000"/>
          <w:sz w:val="28"/>
        </w:rPr>
        <w:t xml:space="preserve">
      усовершенствовать методы оценки нуждаемости на основании более точного анализа социально-демографических показателей семьи, уровня доходов, имущества и других критериев предоставления государственной адресной социальной помощи; </w:t>
      </w:r>
      <w:r>
        <w:br/>
      </w:r>
      <w:r>
        <w:rPr>
          <w:rFonts w:ascii="Times New Roman"/>
          <w:b w:val="false"/>
          <w:i w:val="false"/>
          <w:color w:val="000000"/>
          <w:sz w:val="28"/>
        </w:rPr>
        <w:t xml:space="preserve">
      поэтапно довести размер минимальной заработной платы к уровню прожиточного минимума; </w:t>
      </w:r>
      <w:r>
        <w:br/>
      </w:r>
      <w:r>
        <w:rPr>
          <w:rFonts w:ascii="Times New Roman"/>
          <w:b w:val="false"/>
          <w:i w:val="false"/>
          <w:color w:val="000000"/>
          <w:sz w:val="28"/>
        </w:rPr>
        <w:t xml:space="preserve">
      повысить эффективность административного управления программами социальной помощи за счет усиления координации и четкого разделения функций между государственными органами, занимающимися социальной защитой населения; </w:t>
      </w:r>
      <w:r>
        <w:br/>
      </w:r>
      <w:r>
        <w:rPr>
          <w:rFonts w:ascii="Times New Roman"/>
          <w:b w:val="false"/>
          <w:i w:val="false"/>
          <w:color w:val="000000"/>
          <w:sz w:val="28"/>
        </w:rPr>
        <w:t xml:space="preserve">
      разработать единую систему идентификации и ввести в практику регистр получателей социальных выплат; </w:t>
      </w:r>
      <w:r>
        <w:br/>
      </w:r>
      <w:r>
        <w:rPr>
          <w:rFonts w:ascii="Times New Roman"/>
          <w:b w:val="false"/>
          <w:i w:val="false"/>
          <w:color w:val="000000"/>
          <w:sz w:val="28"/>
        </w:rPr>
        <w:t xml:space="preserve">
      усовершенствовать методику оценки эффективности социальных программ, направленных на повышение уровня жизни населения; </w:t>
      </w:r>
      <w:r>
        <w:br/>
      </w:r>
      <w:r>
        <w:rPr>
          <w:rFonts w:ascii="Times New Roman"/>
          <w:b w:val="false"/>
          <w:i w:val="false"/>
          <w:color w:val="000000"/>
          <w:sz w:val="28"/>
        </w:rPr>
        <w:t xml:space="preserve">
      усовершенствовать нормативную правовую базу развития накопительной пенсионной системы; </w:t>
      </w:r>
      <w:r>
        <w:br/>
      </w:r>
      <w:r>
        <w:rPr>
          <w:rFonts w:ascii="Times New Roman"/>
          <w:b w:val="false"/>
          <w:i w:val="false"/>
          <w:color w:val="000000"/>
          <w:sz w:val="28"/>
        </w:rPr>
        <w:t xml:space="preserve">
      разработать механизмы, направленные на предотвращение социального иждивенчества, стимулирующие получателей помощи проявлять инициативу и предприимчивость в разрешении жизненных проблем; </w:t>
      </w:r>
      <w:r>
        <w:br/>
      </w:r>
      <w:r>
        <w:rPr>
          <w:rFonts w:ascii="Times New Roman"/>
          <w:b w:val="false"/>
          <w:i w:val="false"/>
          <w:color w:val="000000"/>
          <w:sz w:val="28"/>
        </w:rPr>
        <w:t xml:space="preserve">
      создать кризисные центры для женщин и детей, подвергшихся бытовому насилию. </w:t>
      </w:r>
    </w:p>
    <w:bookmarkStart w:name="z58" w:id="57"/>
    <w:p>
      <w:pPr>
        <w:spacing w:after="0"/>
        <w:ind w:left="0"/>
        <w:jc w:val="left"/>
      </w:pPr>
      <w:r>
        <w:rPr>
          <w:rFonts w:ascii="Times New Roman"/>
          <w:b/>
          <w:i w:val="false"/>
          <w:color w:val="000000"/>
        </w:rPr>
        <w:t xml:space="preserve"> 
3.3.3. Развитие инфраструктуры </w:t>
      </w:r>
    </w:p>
    <w:bookmarkEnd w:id="57"/>
    <w:bookmarkStart w:name="z59" w:id="58"/>
    <w:p>
      <w:pPr>
        <w:spacing w:after="0"/>
        <w:ind w:left="0"/>
        <w:jc w:val="left"/>
      </w:pPr>
      <w:r>
        <w:rPr>
          <w:rFonts w:ascii="Times New Roman"/>
          <w:b/>
          <w:i w:val="false"/>
          <w:color w:val="000000"/>
        </w:rPr>
        <w:t xml:space="preserve"> 
3.3.3.1. Меры по улучшению обеспечения населения </w:t>
      </w:r>
      <w:r>
        <w:br/>
      </w:r>
      <w:r>
        <w:rPr>
          <w:rFonts w:ascii="Times New Roman"/>
          <w:b/>
          <w:i w:val="false"/>
          <w:color w:val="000000"/>
        </w:rPr>
        <w:t xml:space="preserve">
жильем и коммунальными услугами </w:t>
      </w:r>
    </w:p>
    <w:bookmarkEnd w:id="58"/>
    <w:p>
      <w:pPr>
        <w:spacing w:after="0"/>
        <w:ind w:left="0"/>
        <w:jc w:val="both"/>
      </w:pPr>
      <w:r>
        <w:rPr>
          <w:rFonts w:ascii="Times New Roman"/>
          <w:b w:val="false"/>
          <w:i w:val="false"/>
          <w:color w:val="000000"/>
          <w:sz w:val="28"/>
        </w:rPr>
        <w:t xml:space="preserve">      Для улучшения обеспечения населения жильем и коммунальными услугами необходимо: </w:t>
      </w:r>
      <w:r>
        <w:br/>
      </w:r>
      <w:r>
        <w:rPr>
          <w:rFonts w:ascii="Times New Roman"/>
          <w:b w:val="false"/>
          <w:i w:val="false"/>
          <w:color w:val="000000"/>
          <w:sz w:val="28"/>
        </w:rPr>
        <w:t xml:space="preserve">
      совершенствовать систему долгосрочного кредитования для улучшения жилищных условий населения; </w:t>
      </w:r>
      <w:r>
        <w:br/>
      </w:r>
      <w:r>
        <w:rPr>
          <w:rFonts w:ascii="Times New Roman"/>
          <w:b w:val="false"/>
          <w:i w:val="false"/>
          <w:color w:val="000000"/>
          <w:sz w:val="28"/>
        </w:rPr>
        <w:t xml:space="preserve">
      при разработке и реализации проектов реконструкции и строительства жилья и объектов социальной сферы предусматривать условия для граждан с ограниченными физическими возможностями; </w:t>
      </w:r>
      <w:r>
        <w:br/>
      </w:r>
      <w:r>
        <w:rPr>
          <w:rFonts w:ascii="Times New Roman"/>
          <w:b w:val="false"/>
          <w:i w:val="false"/>
          <w:color w:val="000000"/>
          <w:sz w:val="28"/>
        </w:rPr>
        <w:t xml:space="preserve">
      разработать меры по обеспечению стабильной подачи электроэнергии в сельской местности, а также внедрению систем учета электропотребления; </w:t>
      </w:r>
      <w:r>
        <w:br/>
      </w:r>
      <w:r>
        <w:rPr>
          <w:rFonts w:ascii="Times New Roman"/>
          <w:b w:val="false"/>
          <w:i w:val="false"/>
          <w:color w:val="000000"/>
          <w:sz w:val="28"/>
        </w:rPr>
        <w:t xml:space="preserve">
      принять меры по газификации сельских населенных пунктов; </w:t>
      </w:r>
      <w:r>
        <w:br/>
      </w:r>
      <w:r>
        <w:rPr>
          <w:rFonts w:ascii="Times New Roman"/>
          <w:b w:val="false"/>
          <w:i w:val="false"/>
          <w:color w:val="000000"/>
          <w:sz w:val="28"/>
        </w:rPr>
        <w:t xml:space="preserve">
      совершенствовать систему мониторинга деятельности субъектов естественных монополий, обеспечивающую прозрачность и обоснованность установления ими цен и тарифов на предоставляемые услуги. </w:t>
      </w:r>
    </w:p>
    <w:bookmarkStart w:name="z60" w:id="59"/>
    <w:p>
      <w:pPr>
        <w:spacing w:after="0"/>
        <w:ind w:left="0"/>
        <w:jc w:val="left"/>
      </w:pPr>
      <w:r>
        <w:rPr>
          <w:rFonts w:ascii="Times New Roman"/>
          <w:b/>
          <w:i w:val="false"/>
          <w:color w:val="000000"/>
        </w:rPr>
        <w:t xml:space="preserve"> 
3.3.3.2. Меры по улучшению водообеспечения населения </w:t>
      </w:r>
    </w:p>
    <w:bookmarkEnd w:id="59"/>
    <w:p>
      <w:pPr>
        <w:spacing w:after="0"/>
        <w:ind w:left="0"/>
        <w:jc w:val="both"/>
      </w:pPr>
      <w:r>
        <w:rPr>
          <w:rFonts w:ascii="Times New Roman"/>
          <w:b w:val="false"/>
          <w:i w:val="false"/>
          <w:color w:val="000000"/>
          <w:sz w:val="28"/>
        </w:rPr>
        <w:t>      Меры по улучшению водообеспечения населения, в том числе чистой питьевой водой будут осуществляться в рамках отраслевой </w:t>
      </w:r>
      <w:r>
        <w:rPr>
          <w:rFonts w:ascii="Times New Roman"/>
          <w:b w:val="false"/>
          <w:i w:val="false"/>
          <w:color w:val="000000"/>
          <w:sz w:val="28"/>
        </w:rPr>
        <w:t xml:space="preserve">программы </w:t>
      </w:r>
      <w:r>
        <w:rPr>
          <w:rFonts w:ascii="Times New Roman"/>
          <w:b w:val="false"/>
          <w:i w:val="false"/>
          <w:color w:val="000000"/>
          <w:sz w:val="28"/>
        </w:rPr>
        <w:t xml:space="preserve"> "Питьевые воды" на 2002-2010 годы, утвержденной постановлением Правительства Республики Казахстан от 23 января 2002 года N 93. </w:t>
      </w:r>
      <w:r>
        <w:br/>
      </w:r>
      <w:r>
        <w:rPr>
          <w:rFonts w:ascii="Times New Roman"/>
          <w:b w:val="false"/>
          <w:i w:val="false"/>
          <w:color w:val="000000"/>
          <w:sz w:val="28"/>
        </w:rPr>
        <w:t xml:space="preserve">
      В соответствии с указанной Программой вопросы снижения бедности населения страны найдут решение посредством реализации следующих мер: </w:t>
      </w:r>
      <w:r>
        <w:br/>
      </w:r>
      <w:r>
        <w:rPr>
          <w:rFonts w:ascii="Times New Roman"/>
          <w:b w:val="false"/>
          <w:i w:val="false"/>
          <w:color w:val="000000"/>
          <w:sz w:val="28"/>
        </w:rPr>
        <w:t xml:space="preserve">
      разработка первоочередных мер по водообеспечению наиболее нуждающихся населенных пунктов и улучшению питьевого, коммунально-бытового и хозяйственного водоснабжения; </w:t>
      </w:r>
      <w:r>
        <w:br/>
      </w:r>
      <w:r>
        <w:rPr>
          <w:rFonts w:ascii="Times New Roman"/>
          <w:b w:val="false"/>
          <w:i w:val="false"/>
          <w:color w:val="000000"/>
          <w:sz w:val="28"/>
        </w:rPr>
        <w:t xml:space="preserve">
      обеспечение приоритетного финансирования проектов реабилитации и строительства объектов питьевого водоснабжения, проектов по водному хозяйству, реализуемых в рамках республиканских и местных инвестиционных проектов; </w:t>
      </w:r>
      <w:r>
        <w:br/>
      </w:r>
      <w:r>
        <w:rPr>
          <w:rFonts w:ascii="Times New Roman"/>
          <w:b w:val="false"/>
          <w:i w:val="false"/>
          <w:color w:val="000000"/>
          <w:sz w:val="28"/>
        </w:rPr>
        <w:t xml:space="preserve">
      ремонт и реконструкция магистральных групповых водопроводов и объектов водоснабжения для обеспечения сельских населенных пунктов и регионов республики, отдаленных от естественных водоемов и водных источников, качественной питьевой водой; </w:t>
      </w:r>
      <w:r>
        <w:br/>
      </w:r>
      <w:r>
        <w:rPr>
          <w:rFonts w:ascii="Times New Roman"/>
          <w:b w:val="false"/>
          <w:i w:val="false"/>
          <w:color w:val="000000"/>
          <w:sz w:val="28"/>
        </w:rPr>
        <w:t xml:space="preserve">
      проработка в районах, подверженных сильному загрязнению источников питьевой воды (Атырауская, Мангистауская, Кызылординская, отдельные районы Алматинской и Южно-Казахстанской областей), вопросов производства бутилированной воды со стоимостью, доступной для населения; </w:t>
      </w:r>
      <w:r>
        <w:br/>
      </w:r>
      <w:r>
        <w:rPr>
          <w:rFonts w:ascii="Times New Roman"/>
          <w:b w:val="false"/>
          <w:i w:val="false"/>
          <w:color w:val="000000"/>
          <w:sz w:val="28"/>
        </w:rPr>
        <w:t xml:space="preserve">
      усиление контроля за целевым использованием средств, направленных на реконструкцию и эксплуатацию водохозяйственных объектов; </w:t>
      </w:r>
      <w:r>
        <w:br/>
      </w:r>
      <w:r>
        <w:rPr>
          <w:rFonts w:ascii="Times New Roman"/>
          <w:b w:val="false"/>
          <w:i w:val="false"/>
          <w:color w:val="000000"/>
          <w:sz w:val="28"/>
        </w:rPr>
        <w:t xml:space="preserve">
      внедрение ресурсосберегающих технологий с максимальным использованием повторного и оборотного водоснабжения, увеличение объемов оборотного и повторно используемой воды на предприятиях. </w:t>
      </w:r>
    </w:p>
    <w:bookmarkStart w:name="z61" w:id="60"/>
    <w:p>
      <w:pPr>
        <w:spacing w:after="0"/>
        <w:ind w:left="0"/>
        <w:jc w:val="left"/>
      </w:pPr>
      <w:r>
        <w:rPr>
          <w:rFonts w:ascii="Times New Roman"/>
          <w:b/>
          <w:i w:val="false"/>
          <w:color w:val="000000"/>
        </w:rPr>
        <w:t xml:space="preserve"> 
3.3.3.3. Меры по улучшению обеспечения населения </w:t>
      </w:r>
      <w:r>
        <w:br/>
      </w:r>
      <w:r>
        <w:rPr>
          <w:rFonts w:ascii="Times New Roman"/>
          <w:b/>
          <w:i w:val="false"/>
          <w:color w:val="000000"/>
        </w:rPr>
        <w:t xml:space="preserve">
дорогами, транспортом, услугами связи </w:t>
      </w:r>
    </w:p>
    <w:bookmarkEnd w:id="60"/>
    <w:p>
      <w:pPr>
        <w:spacing w:after="0"/>
        <w:ind w:left="0"/>
        <w:jc w:val="both"/>
      </w:pPr>
      <w:r>
        <w:rPr>
          <w:rFonts w:ascii="Times New Roman"/>
          <w:b w:val="false"/>
          <w:i w:val="false"/>
          <w:color w:val="000000"/>
          <w:sz w:val="28"/>
        </w:rPr>
        <w:t xml:space="preserve">      Для улучшения обеспечения населения дорогами, транспортом и услугами связи необходимо: </w:t>
      </w:r>
      <w:r>
        <w:br/>
      </w:r>
      <w:r>
        <w:rPr>
          <w:rFonts w:ascii="Times New Roman"/>
          <w:b w:val="false"/>
          <w:i w:val="false"/>
          <w:color w:val="000000"/>
          <w:sz w:val="28"/>
        </w:rPr>
        <w:t xml:space="preserve">
      принять региональные программы реабилитации и строительства автодорог, обеспечивающих связь с сельскими населенными пунктами; </w:t>
      </w:r>
      <w:r>
        <w:br/>
      </w:r>
      <w:r>
        <w:rPr>
          <w:rFonts w:ascii="Times New Roman"/>
          <w:b w:val="false"/>
          <w:i w:val="false"/>
          <w:color w:val="000000"/>
          <w:sz w:val="28"/>
        </w:rPr>
        <w:t xml:space="preserve">
      разработать в регионах республики нормативы, обеспечивающие минимальные затраты времени жителями на передвижение транспортом к месту получения гарантированных государством услуг сфер здравоохранения, образования, культуры, спорта; </w:t>
      </w:r>
      <w:r>
        <w:br/>
      </w:r>
      <w:r>
        <w:rPr>
          <w:rFonts w:ascii="Times New Roman"/>
          <w:b w:val="false"/>
          <w:i w:val="false"/>
          <w:color w:val="000000"/>
          <w:sz w:val="28"/>
        </w:rPr>
        <w:t xml:space="preserve">
      определить приоритетными местные инвестиционные проекты, направленные на поддержание объектов жизнеобеспечения населенных пунктов, реконструкцию автодорог местного значения, реализацию социально значимых проектов развития инфраструктуры; </w:t>
      </w:r>
      <w:r>
        <w:br/>
      </w:r>
      <w:r>
        <w:rPr>
          <w:rFonts w:ascii="Times New Roman"/>
          <w:b w:val="false"/>
          <w:i w:val="false"/>
          <w:color w:val="000000"/>
          <w:sz w:val="28"/>
        </w:rPr>
        <w:t xml:space="preserve">
      определить минимальный набор услуг телекоммуникаций и обеспечить их предоставление жителям сельских населенных пунктов с численностью населения 200 и более человек; </w:t>
      </w:r>
      <w:r>
        <w:br/>
      </w:r>
      <w:r>
        <w:rPr>
          <w:rFonts w:ascii="Times New Roman"/>
          <w:b w:val="false"/>
          <w:i w:val="false"/>
          <w:color w:val="000000"/>
          <w:sz w:val="28"/>
        </w:rPr>
        <w:t xml:space="preserve">
      определить минимальный набор услуг почтовой связи и обеспечить их качественное предоставление жителям сельских отдаленных и малонаселенных пунктов; </w:t>
      </w:r>
      <w:r>
        <w:br/>
      </w:r>
      <w:r>
        <w:rPr>
          <w:rFonts w:ascii="Times New Roman"/>
          <w:b w:val="false"/>
          <w:i w:val="false"/>
          <w:color w:val="000000"/>
          <w:sz w:val="28"/>
        </w:rPr>
        <w:t xml:space="preserve">
      телефонизировать сельские лечебно-профилактические организации (фельдшерско-акушерские пункты, сельские врачебные амбулатории, сельские участковые больницы). </w:t>
      </w:r>
    </w:p>
    <w:bookmarkStart w:name="z62" w:id="61"/>
    <w:p>
      <w:pPr>
        <w:spacing w:after="0"/>
        <w:ind w:left="0"/>
        <w:jc w:val="left"/>
      </w:pPr>
      <w:r>
        <w:rPr>
          <w:rFonts w:ascii="Times New Roman"/>
          <w:b/>
          <w:i w:val="false"/>
          <w:color w:val="000000"/>
        </w:rPr>
        <w:t xml:space="preserve"> 
3.3.4. Снижение бедности на региональном уровне и влияние </w:t>
      </w:r>
      <w:r>
        <w:br/>
      </w:r>
      <w:r>
        <w:rPr>
          <w:rFonts w:ascii="Times New Roman"/>
          <w:b/>
          <w:i w:val="false"/>
          <w:color w:val="000000"/>
        </w:rPr>
        <w:t xml:space="preserve">
неблагоприятных экологических факторов на бедность </w:t>
      </w:r>
    </w:p>
    <w:bookmarkEnd w:id="61"/>
    <w:bookmarkStart w:name="z63" w:id="62"/>
    <w:p>
      <w:pPr>
        <w:spacing w:after="0"/>
        <w:ind w:left="0"/>
        <w:jc w:val="left"/>
      </w:pPr>
      <w:r>
        <w:rPr>
          <w:rFonts w:ascii="Times New Roman"/>
          <w:b/>
          <w:i w:val="false"/>
          <w:color w:val="000000"/>
        </w:rPr>
        <w:t xml:space="preserve"> 
3.3.4.1. Меры по снижению бедности на региональном уровне </w:t>
      </w:r>
    </w:p>
    <w:bookmarkEnd w:id="62"/>
    <w:p>
      <w:pPr>
        <w:spacing w:after="0"/>
        <w:ind w:left="0"/>
        <w:jc w:val="both"/>
      </w:pPr>
      <w:r>
        <w:rPr>
          <w:rFonts w:ascii="Times New Roman"/>
          <w:b w:val="false"/>
          <w:i w:val="false"/>
          <w:color w:val="000000"/>
          <w:sz w:val="28"/>
        </w:rPr>
        <w:t xml:space="preserve">      Важным фактором снижения бедности является уменьшение межрегионального неравенства в уровне жизни путем сокращения различий в уровнях социального и экономического развития областей, для чего необходимо: </w:t>
      </w:r>
      <w:r>
        <w:br/>
      </w:r>
      <w:r>
        <w:rPr>
          <w:rFonts w:ascii="Times New Roman"/>
          <w:b w:val="false"/>
          <w:i w:val="false"/>
          <w:color w:val="000000"/>
          <w:sz w:val="28"/>
        </w:rPr>
        <w:t xml:space="preserve">
      принять меры по развитию перерабатывающих производств в регионах с сырьевой направленностью экономики с целью создания новых рабочих мест и обеспечения занятости населения; </w:t>
      </w:r>
      <w:r>
        <w:br/>
      </w:r>
      <w:r>
        <w:rPr>
          <w:rFonts w:ascii="Times New Roman"/>
          <w:b w:val="false"/>
          <w:i w:val="false"/>
          <w:color w:val="000000"/>
          <w:sz w:val="28"/>
        </w:rPr>
        <w:t xml:space="preserve">
      разработать меры по привлечению отечественных и иностранных инвестиций в регионы с депрессивной экономикой, имеющих перспективы развития; </w:t>
      </w:r>
      <w:r>
        <w:br/>
      </w:r>
      <w:r>
        <w:rPr>
          <w:rFonts w:ascii="Times New Roman"/>
          <w:b w:val="false"/>
          <w:i w:val="false"/>
          <w:color w:val="000000"/>
          <w:sz w:val="28"/>
        </w:rPr>
        <w:t xml:space="preserve">
      обеспечить равный доступ населения к установленным законодательством видам социальной помощи, независимо от места проживания на территории Казахстана; </w:t>
      </w:r>
      <w:r>
        <w:br/>
      </w:r>
      <w:r>
        <w:rPr>
          <w:rFonts w:ascii="Times New Roman"/>
          <w:b w:val="false"/>
          <w:i w:val="false"/>
          <w:color w:val="000000"/>
          <w:sz w:val="28"/>
        </w:rPr>
        <w:t xml:space="preserve">
      разработать меры, способствующие переселению людей из зон неэффективного производства в регионы, благоприятные для проживания и работы; </w:t>
      </w:r>
      <w:r>
        <w:br/>
      </w:r>
      <w:r>
        <w:rPr>
          <w:rFonts w:ascii="Times New Roman"/>
          <w:b w:val="false"/>
          <w:i w:val="false"/>
          <w:color w:val="000000"/>
          <w:sz w:val="28"/>
        </w:rPr>
        <w:t xml:space="preserve">
      обеспечить в рамках региональных программ по снижению бедности уменьшение количества граждан, проживающих ниже черты бедности. </w:t>
      </w:r>
      <w:r>
        <w:br/>
      </w:r>
      <w:r>
        <w:rPr>
          <w:rFonts w:ascii="Times New Roman"/>
          <w:b w:val="false"/>
          <w:i w:val="false"/>
          <w:color w:val="000000"/>
          <w:sz w:val="28"/>
        </w:rPr>
        <w:t xml:space="preserve">
      Для достижения целей по снижению бедности на региональном уровне для местных исполнительных органов устанавливаются следующие индикаторы: </w:t>
      </w:r>
    </w:p>
    <w:p>
      <w:pPr>
        <w:spacing w:after="0"/>
        <w:ind w:left="0"/>
        <w:jc w:val="both"/>
      </w:pPr>
      <w:r>
        <w:rPr>
          <w:rFonts w:ascii="Times New Roman"/>
          <w:b w:val="false"/>
          <w:i w:val="false"/>
          <w:color w:val="000000"/>
          <w:sz w:val="28"/>
        </w:rPr>
        <w:t xml:space="preserve">                                                          человек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региона  !Количество граждан, проживающих ниже </w:t>
      </w:r>
      <w:r>
        <w:br/>
      </w:r>
      <w:r>
        <w:rPr>
          <w:rFonts w:ascii="Times New Roman"/>
          <w:b w:val="false"/>
          <w:i w:val="false"/>
          <w:color w:val="000000"/>
          <w:sz w:val="28"/>
        </w:rPr>
        <w:t xml:space="preserve">
п/п!                        !   черты бедности (на конец года) </w:t>
      </w:r>
      <w:r>
        <w:br/>
      </w:r>
      <w:r>
        <w:rPr>
          <w:rFonts w:ascii="Times New Roman"/>
          <w:b w:val="false"/>
          <w:i w:val="false"/>
          <w:color w:val="000000"/>
          <w:sz w:val="28"/>
        </w:rPr>
        <w:t xml:space="preserve">
   !                        !-------------------------------------- </w:t>
      </w:r>
      <w:r>
        <w:br/>
      </w:r>
      <w:r>
        <w:rPr>
          <w:rFonts w:ascii="Times New Roman"/>
          <w:b w:val="false"/>
          <w:i w:val="false"/>
          <w:color w:val="000000"/>
          <w:sz w:val="28"/>
        </w:rPr>
        <w:t xml:space="preserve">
   !                        ! 2002 г. ! 2003 г. ! 2004 г. ! 2005 г. </w:t>
      </w:r>
      <w:r>
        <w:br/>
      </w:r>
      <w:r>
        <w:rPr>
          <w:rFonts w:ascii="Times New Roman"/>
          <w:b w:val="false"/>
          <w:i w:val="false"/>
          <w:color w:val="000000"/>
          <w:sz w:val="28"/>
        </w:rPr>
        <w:t xml:space="preserve">
------------------------------------------------------------------- </w:t>
      </w:r>
      <w:r>
        <w:br/>
      </w:r>
      <w:r>
        <w:rPr>
          <w:rFonts w:ascii="Times New Roman"/>
          <w:b w:val="false"/>
          <w:i w:val="false"/>
          <w:color w:val="000000"/>
          <w:sz w:val="28"/>
        </w:rPr>
        <w:t xml:space="preserve">
1   Акмолинская                 44376     35501     28401     22721 </w:t>
      </w:r>
      <w:r>
        <w:br/>
      </w:r>
      <w:r>
        <w:rPr>
          <w:rFonts w:ascii="Times New Roman"/>
          <w:b w:val="false"/>
          <w:i w:val="false"/>
          <w:color w:val="000000"/>
          <w:sz w:val="28"/>
        </w:rPr>
        <w:t xml:space="preserve">
2   Актюбинская                 92518     74014     59212     47369 </w:t>
      </w:r>
      <w:r>
        <w:br/>
      </w:r>
      <w:r>
        <w:rPr>
          <w:rFonts w:ascii="Times New Roman"/>
          <w:b w:val="false"/>
          <w:i w:val="false"/>
          <w:color w:val="000000"/>
          <w:sz w:val="28"/>
        </w:rPr>
        <w:t xml:space="preserve">
3   Алматинская                160000    128000    102400     81920 </w:t>
      </w:r>
      <w:r>
        <w:br/>
      </w:r>
      <w:r>
        <w:rPr>
          <w:rFonts w:ascii="Times New Roman"/>
          <w:b w:val="false"/>
          <w:i w:val="false"/>
          <w:color w:val="000000"/>
          <w:sz w:val="28"/>
        </w:rPr>
        <w:t xml:space="preserve">
4   Атырауская                  67056     53645     42916     34333 </w:t>
      </w:r>
      <w:r>
        <w:br/>
      </w:r>
      <w:r>
        <w:rPr>
          <w:rFonts w:ascii="Times New Roman"/>
          <w:b w:val="false"/>
          <w:i w:val="false"/>
          <w:color w:val="000000"/>
          <w:sz w:val="28"/>
        </w:rPr>
        <w:t xml:space="preserve">
5   Восточно-Казахстанская     166937    133550    106840     85472 </w:t>
      </w:r>
      <w:r>
        <w:br/>
      </w:r>
      <w:r>
        <w:rPr>
          <w:rFonts w:ascii="Times New Roman"/>
          <w:b w:val="false"/>
          <w:i w:val="false"/>
          <w:color w:val="000000"/>
          <w:sz w:val="28"/>
        </w:rPr>
        <w:t xml:space="preserve">
6   Жамбылская                 136645    109316     87453     69962 </w:t>
      </w:r>
      <w:r>
        <w:br/>
      </w:r>
      <w:r>
        <w:rPr>
          <w:rFonts w:ascii="Times New Roman"/>
          <w:b w:val="false"/>
          <w:i w:val="false"/>
          <w:color w:val="000000"/>
          <w:sz w:val="28"/>
        </w:rPr>
        <w:t xml:space="preserve">
7   Западно-Казахстанская       60511     48409     38727     30982 </w:t>
      </w:r>
      <w:r>
        <w:br/>
      </w:r>
      <w:r>
        <w:rPr>
          <w:rFonts w:ascii="Times New Roman"/>
          <w:b w:val="false"/>
          <w:i w:val="false"/>
          <w:color w:val="000000"/>
          <w:sz w:val="28"/>
        </w:rPr>
        <w:t xml:space="preserve">
8   Карагандинская              72961     58369     46695     37356 </w:t>
      </w:r>
      <w:r>
        <w:br/>
      </w:r>
      <w:r>
        <w:rPr>
          <w:rFonts w:ascii="Times New Roman"/>
          <w:b w:val="false"/>
          <w:i w:val="false"/>
          <w:color w:val="000000"/>
          <w:sz w:val="28"/>
        </w:rPr>
        <w:t xml:space="preserve">
9   Кызылординская             145853    116682     93346     74677 </w:t>
      </w:r>
      <w:r>
        <w:br/>
      </w:r>
      <w:r>
        <w:rPr>
          <w:rFonts w:ascii="Times New Roman"/>
          <w:b w:val="false"/>
          <w:i w:val="false"/>
          <w:color w:val="000000"/>
          <w:sz w:val="28"/>
        </w:rPr>
        <w:t xml:space="preserve">
10  Костанайская                52794     42235     33788     27031 </w:t>
      </w:r>
      <w:r>
        <w:br/>
      </w:r>
      <w:r>
        <w:rPr>
          <w:rFonts w:ascii="Times New Roman"/>
          <w:b w:val="false"/>
          <w:i w:val="false"/>
          <w:color w:val="000000"/>
          <w:sz w:val="28"/>
        </w:rPr>
        <w:t xml:space="preserve">
11  Мангистауская               26118     20894     16716     13372 </w:t>
      </w:r>
      <w:r>
        <w:br/>
      </w:r>
      <w:r>
        <w:rPr>
          <w:rFonts w:ascii="Times New Roman"/>
          <w:b w:val="false"/>
          <w:i w:val="false"/>
          <w:color w:val="000000"/>
          <w:sz w:val="28"/>
        </w:rPr>
        <w:t xml:space="preserve">
12  Павлодарская                61687     49350     39480     31584 </w:t>
      </w:r>
      <w:r>
        <w:br/>
      </w:r>
      <w:r>
        <w:rPr>
          <w:rFonts w:ascii="Times New Roman"/>
          <w:b w:val="false"/>
          <w:i w:val="false"/>
          <w:color w:val="000000"/>
          <w:sz w:val="28"/>
        </w:rPr>
        <w:t xml:space="preserve">
13  Северо-Казахстанская        56637     45310     36248     28998 </w:t>
      </w:r>
      <w:r>
        <w:br/>
      </w:r>
      <w:r>
        <w:rPr>
          <w:rFonts w:ascii="Times New Roman"/>
          <w:b w:val="false"/>
          <w:i w:val="false"/>
          <w:color w:val="000000"/>
          <w:sz w:val="28"/>
        </w:rPr>
        <w:t xml:space="preserve">
14  Южно-Казахстанская         117195     93756     75005     60004 </w:t>
      </w:r>
      <w:r>
        <w:br/>
      </w:r>
      <w:r>
        <w:rPr>
          <w:rFonts w:ascii="Times New Roman"/>
          <w:b w:val="false"/>
          <w:i w:val="false"/>
          <w:color w:val="000000"/>
          <w:sz w:val="28"/>
        </w:rPr>
        <w:t xml:space="preserve">
15  г. Алматы                   18806     15045     12036      9629 </w:t>
      </w:r>
      <w:r>
        <w:br/>
      </w:r>
      <w:r>
        <w:rPr>
          <w:rFonts w:ascii="Times New Roman"/>
          <w:b w:val="false"/>
          <w:i w:val="false"/>
          <w:color w:val="000000"/>
          <w:sz w:val="28"/>
        </w:rPr>
        <w:t xml:space="preserve">
16  г. Астана                   15400     12320      9856      7885 </w:t>
      </w:r>
      <w:r>
        <w:br/>
      </w:r>
      <w:r>
        <w:rPr>
          <w:rFonts w:ascii="Times New Roman"/>
          <w:b w:val="false"/>
          <w:i w:val="false"/>
          <w:color w:val="000000"/>
          <w:sz w:val="28"/>
        </w:rPr>
        <w:t xml:space="preserve">
17  Республика Казахстан      1295494   1036395    829116    663293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Снижение количества граждан, проживающих ниже черты бедности, за период с 2003 по 2005 годы планируется на 632201 граждан. </w:t>
      </w:r>
      <w:r>
        <w:br/>
      </w:r>
      <w:r>
        <w:rPr>
          <w:rFonts w:ascii="Times New Roman"/>
          <w:b w:val="false"/>
          <w:i w:val="false"/>
          <w:color w:val="000000"/>
          <w:sz w:val="28"/>
        </w:rPr>
        <w:t xml:space="preserve">
      Снижение численности граждан трудоспособного возраста, проживающих ниже черты бедности, планируется за счет активных мер в области занятости путем микрокредитования, создания рабочих мест, профессионального обучения, создания социальных рабочих мест. </w:t>
      </w:r>
      <w:r>
        <w:br/>
      </w:r>
      <w:r>
        <w:rPr>
          <w:rFonts w:ascii="Times New Roman"/>
          <w:b w:val="false"/>
          <w:i w:val="false"/>
          <w:color w:val="000000"/>
          <w:sz w:val="28"/>
        </w:rPr>
        <w:t xml:space="preserve">
      Кроме того, снижение численности малообеспеченных граждан, проживающих ниже черты бедности, в регионах также планируется за счет увеличения размеров пенсий, пособий и минимальной заработной платы. </w:t>
      </w:r>
    </w:p>
    <w:bookmarkStart w:name="z64" w:id="63"/>
    <w:p>
      <w:pPr>
        <w:spacing w:after="0"/>
        <w:ind w:left="0"/>
        <w:jc w:val="left"/>
      </w:pPr>
      <w:r>
        <w:rPr>
          <w:rFonts w:ascii="Times New Roman"/>
          <w:b/>
          <w:i w:val="false"/>
          <w:color w:val="000000"/>
        </w:rPr>
        <w:t xml:space="preserve"> 
3.3.4.2. Снижение бедности в малых городах </w:t>
      </w:r>
    </w:p>
    <w:bookmarkEnd w:id="63"/>
    <w:p>
      <w:pPr>
        <w:spacing w:after="0"/>
        <w:ind w:left="0"/>
        <w:jc w:val="both"/>
      </w:pPr>
      <w:r>
        <w:rPr>
          <w:rFonts w:ascii="Times New Roman"/>
          <w:b w:val="false"/>
          <w:i w:val="false"/>
          <w:color w:val="000000"/>
          <w:sz w:val="28"/>
        </w:rPr>
        <w:t xml:space="preserve">      Для снижения бедности в малых городах необходимо принять следующие меры: </w:t>
      </w:r>
      <w:r>
        <w:br/>
      </w:r>
      <w:r>
        <w:rPr>
          <w:rFonts w:ascii="Times New Roman"/>
          <w:b w:val="false"/>
          <w:i w:val="false"/>
          <w:color w:val="000000"/>
          <w:sz w:val="28"/>
        </w:rPr>
        <w:t xml:space="preserve">
      разработать программы развития малых городов, исходя из особенностей и возможностей каждого города; </w:t>
      </w:r>
      <w:r>
        <w:br/>
      </w:r>
      <w:r>
        <w:rPr>
          <w:rFonts w:ascii="Times New Roman"/>
          <w:b w:val="false"/>
          <w:i w:val="false"/>
          <w:color w:val="000000"/>
          <w:sz w:val="28"/>
        </w:rPr>
        <w:t xml:space="preserve">
      обеспечить оказание инвестиционной помощи малым городам с депрессивной экономикой, исходя из критерия экономической эффективности; </w:t>
      </w:r>
      <w:r>
        <w:br/>
      </w:r>
      <w:r>
        <w:rPr>
          <w:rFonts w:ascii="Times New Roman"/>
          <w:b w:val="false"/>
          <w:i w:val="false"/>
          <w:color w:val="000000"/>
          <w:sz w:val="28"/>
        </w:rPr>
        <w:t xml:space="preserve">
      провести реструктуризацию неэффективных предприятий и открыть на их базе новые перспективные производства, для которых имеются необходимые ресурсы; </w:t>
      </w:r>
      <w:r>
        <w:br/>
      </w:r>
      <w:r>
        <w:rPr>
          <w:rFonts w:ascii="Times New Roman"/>
          <w:b w:val="false"/>
          <w:i w:val="false"/>
          <w:color w:val="000000"/>
          <w:sz w:val="28"/>
        </w:rPr>
        <w:t xml:space="preserve">
      обеспечить диверсификацию производств; </w:t>
      </w:r>
      <w:r>
        <w:br/>
      </w:r>
      <w:r>
        <w:rPr>
          <w:rFonts w:ascii="Times New Roman"/>
          <w:b w:val="false"/>
          <w:i w:val="false"/>
          <w:color w:val="000000"/>
          <w:sz w:val="28"/>
        </w:rPr>
        <w:t xml:space="preserve">
      обеспечить развитие малого предпринимательства на базе расформированных предприятий; </w:t>
      </w:r>
      <w:r>
        <w:br/>
      </w:r>
      <w:r>
        <w:rPr>
          <w:rFonts w:ascii="Times New Roman"/>
          <w:b w:val="false"/>
          <w:i w:val="false"/>
          <w:color w:val="000000"/>
          <w:sz w:val="28"/>
        </w:rPr>
        <w:t xml:space="preserve">
      создать условия и стимулы для привлечения в малые города высококвалифицированных кадров; </w:t>
      </w:r>
      <w:r>
        <w:br/>
      </w:r>
      <w:r>
        <w:rPr>
          <w:rFonts w:ascii="Times New Roman"/>
          <w:b w:val="false"/>
          <w:i w:val="false"/>
          <w:color w:val="000000"/>
          <w:sz w:val="28"/>
        </w:rPr>
        <w:t xml:space="preserve">
      оказать помощь со стороны НПО в организации бизнес-центров и бизнес-инкубаторов. </w:t>
      </w:r>
    </w:p>
    <w:bookmarkStart w:name="z65" w:id="64"/>
    <w:p>
      <w:pPr>
        <w:spacing w:after="0"/>
        <w:ind w:left="0"/>
        <w:jc w:val="left"/>
      </w:pPr>
      <w:r>
        <w:rPr>
          <w:rFonts w:ascii="Times New Roman"/>
          <w:b/>
          <w:i w:val="false"/>
          <w:color w:val="000000"/>
        </w:rPr>
        <w:t xml:space="preserve"> 
3.3.4.3. Снижение бедности в сельской местности </w:t>
      </w:r>
    </w:p>
    <w:bookmarkEnd w:id="64"/>
    <w:p>
      <w:pPr>
        <w:spacing w:after="0"/>
        <w:ind w:left="0"/>
        <w:jc w:val="both"/>
      </w:pPr>
      <w:r>
        <w:rPr>
          <w:rFonts w:ascii="Times New Roman"/>
          <w:b w:val="false"/>
          <w:i w:val="false"/>
          <w:color w:val="000000"/>
          <w:sz w:val="28"/>
        </w:rPr>
        <w:t xml:space="preserve">      Приоритетными направлениями снижения бедности на селе должно стать совершенствование аграрной политики в целом и политики формирования доходов в частности, для чего необходимо: </w:t>
      </w:r>
      <w:r>
        <w:br/>
      </w:r>
      <w:r>
        <w:rPr>
          <w:rFonts w:ascii="Times New Roman"/>
          <w:b w:val="false"/>
          <w:i w:val="false"/>
          <w:color w:val="000000"/>
          <w:sz w:val="28"/>
        </w:rPr>
        <w:t xml:space="preserve">
      обеспечить государственную поддержку сельскохозяйственных товаропроизводителей через кредитную политику; </w:t>
      </w:r>
      <w:r>
        <w:br/>
      </w:r>
      <w:r>
        <w:rPr>
          <w:rFonts w:ascii="Times New Roman"/>
          <w:b w:val="false"/>
          <w:i w:val="false"/>
          <w:color w:val="000000"/>
          <w:sz w:val="28"/>
        </w:rPr>
        <w:t xml:space="preserve">
      развивать лизинг сельскохозяйственной техники; </w:t>
      </w:r>
      <w:r>
        <w:br/>
      </w:r>
      <w:r>
        <w:rPr>
          <w:rFonts w:ascii="Times New Roman"/>
          <w:b w:val="false"/>
          <w:i w:val="false"/>
          <w:color w:val="000000"/>
          <w:sz w:val="28"/>
        </w:rPr>
        <w:t xml:space="preserve">
      содействовать развитию сети закупочных пунктов сельскохозяйственной продукции; </w:t>
      </w:r>
      <w:r>
        <w:br/>
      </w:r>
      <w:r>
        <w:rPr>
          <w:rFonts w:ascii="Times New Roman"/>
          <w:b w:val="false"/>
          <w:i w:val="false"/>
          <w:color w:val="000000"/>
          <w:sz w:val="28"/>
        </w:rPr>
        <w:t xml:space="preserve">
      принять меры по стимулированию внутренней миграции из неперспективных регионов на развивающиеся, в райцентры и малые города, принять меры по сохранению и развитию сети профессиональных школ (лицеев) для подготовки специалистов сельскохозяйственного производства; </w:t>
      </w:r>
      <w:r>
        <w:br/>
      </w:r>
      <w:r>
        <w:rPr>
          <w:rFonts w:ascii="Times New Roman"/>
          <w:b w:val="false"/>
          <w:i w:val="false"/>
          <w:color w:val="000000"/>
          <w:sz w:val="28"/>
        </w:rPr>
        <w:t xml:space="preserve">
      создавать условия для развития сельских кредитных товариществ; </w:t>
      </w:r>
      <w:r>
        <w:br/>
      </w:r>
      <w:r>
        <w:rPr>
          <w:rFonts w:ascii="Times New Roman"/>
          <w:b w:val="false"/>
          <w:i w:val="false"/>
          <w:color w:val="000000"/>
          <w:sz w:val="28"/>
        </w:rPr>
        <w:t xml:space="preserve">
      создавать условия для развития личного подсобного хозяйства, как сферы самозанятости; </w:t>
      </w:r>
      <w:r>
        <w:br/>
      </w:r>
      <w:r>
        <w:rPr>
          <w:rFonts w:ascii="Times New Roman"/>
          <w:b w:val="false"/>
          <w:i w:val="false"/>
          <w:color w:val="000000"/>
          <w:sz w:val="28"/>
        </w:rPr>
        <w:t xml:space="preserve">
      создавать условия для развития традиционных ремесел и кустарных промыслов с использованием доступного местного сырья и природных материалов; </w:t>
      </w:r>
      <w:r>
        <w:br/>
      </w:r>
      <w:r>
        <w:rPr>
          <w:rFonts w:ascii="Times New Roman"/>
          <w:b w:val="false"/>
          <w:i w:val="false"/>
          <w:color w:val="000000"/>
          <w:sz w:val="28"/>
        </w:rPr>
        <w:t xml:space="preserve">
      провести анализ эффективности использования земельных угодий, выделенных сельским жителям, и оказывать содействие в обработке земель, приобретении семян, удобрений, горюче-смазочных материалов; </w:t>
      </w:r>
      <w:r>
        <w:br/>
      </w:r>
      <w:r>
        <w:rPr>
          <w:rFonts w:ascii="Times New Roman"/>
          <w:b w:val="false"/>
          <w:i w:val="false"/>
          <w:color w:val="000000"/>
          <w:sz w:val="28"/>
        </w:rPr>
        <w:t xml:space="preserve">
      содействовать организации закупочно-заготовительных пунктов в сельских районах. </w:t>
      </w:r>
    </w:p>
    <w:bookmarkStart w:name="z66" w:id="65"/>
    <w:p>
      <w:pPr>
        <w:spacing w:after="0"/>
        <w:ind w:left="0"/>
        <w:jc w:val="left"/>
      </w:pPr>
      <w:r>
        <w:rPr>
          <w:rFonts w:ascii="Times New Roman"/>
          <w:b/>
          <w:i w:val="false"/>
          <w:color w:val="000000"/>
        </w:rPr>
        <w:t xml:space="preserve"> 
3.3.4.4. Меры по снижению неблагоприятного воздействия </w:t>
      </w:r>
      <w:r>
        <w:br/>
      </w:r>
      <w:r>
        <w:rPr>
          <w:rFonts w:ascii="Times New Roman"/>
          <w:b/>
          <w:i w:val="false"/>
          <w:color w:val="000000"/>
        </w:rPr>
        <w:t xml:space="preserve">
экологических факторов на бедность населения </w:t>
      </w:r>
    </w:p>
    <w:bookmarkEnd w:id="65"/>
    <w:p>
      <w:pPr>
        <w:spacing w:after="0"/>
        <w:ind w:left="0"/>
        <w:jc w:val="both"/>
      </w:pPr>
      <w:r>
        <w:rPr>
          <w:rFonts w:ascii="Times New Roman"/>
          <w:b w:val="false"/>
          <w:i w:val="false"/>
          <w:color w:val="000000"/>
          <w:sz w:val="28"/>
        </w:rPr>
        <w:t xml:space="preserve">      В целях снижения воздействия экологических факторов на бедность населения необходимо: </w:t>
      </w:r>
      <w:r>
        <w:br/>
      </w:r>
      <w:r>
        <w:rPr>
          <w:rFonts w:ascii="Times New Roman"/>
          <w:b w:val="false"/>
          <w:i w:val="false"/>
          <w:color w:val="000000"/>
          <w:sz w:val="28"/>
        </w:rPr>
        <w:t xml:space="preserve">
      обеспечить широкий доступ населения к достоверной и полной информации об экологической ситуации и наличию рисков для здоровья населения; </w:t>
      </w:r>
      <w:r>
        <w:br/>
      </w:r>
      <w:r>
        <w:rPr>
          <w:rFonts w:ascii="Times New Roman"/>
          <w:b w:val="false"/>
          <w:i w:val="false"/>
          <w:color w:val="000000"/>
          <w:sz w:val="28"/>
        </w:rPr>
        <w:t xml:space="preserve">
      проводить среди населения разъяснительную работу о необходимости соблюдения бережного отношения к природным ресурсам, в том числе животному и растительному миру; </w:t>
      </w:r>
      <w:r>
        <w:br/>
      </w:r>
      <w:r>
        <w:rPr>
          <w:rFonts w:ascii="Times New Roman"/>
          <w:b w:val="false"/>
          <w:i w:val="false"/>
          <w:color w:val="000000"/>
          <w:sz w:val="28"/>
        </w:rPr>
        <w:t xml:space="preserve">
      ужесточить контроль за выполнением экологических требований природопользователями - физическими и юридическими лицами, независимо от форм собственности; </w:t>
      </w:r>
      <w:r>
        <w:br/>
      </w:r>
      <w:r>
        <w:rPr>
          <w:rFonts w:ascii="Times New Roman"/>
          <w:b w:val="false"/>
          <w:i w:val="false"/>
          <w:color w:val="000000"/>
          <w:sz w:val="28"/>
        </w:rPr>
        <w:t xml:space="preserve">
      применять научно обоснованные схемы комплексного использования природных ресурсов. </w:t>
      </w:r>
    </w:p>
    <w:bookmarkStart w:name="z67" w:id="66"/>
    <w:p>
      <w:pPr>
        <w:spacing w:after="0"/>
        <w:ind w:left="0"/>
        <w:jc w:val="left"/>
      </w:pPr>
      <w:r>
        <w:rPr>
          <w:rFonts w:ascii="Times New Roman"/>
          <w:b/>
          <w:i w:val="false"/>
          <w:color w:val="000000"/>
        </w:rPr>
        <w:t xml:space="preserve"> 
3.3.5. Меры по улучшению деятельности институтов общества </w:t>
      </w:r>
      <w:r>
        <w:br/>
      </w:r>
      <w:r>
        <w:rPr>
          <w:rFonts w:ascii="Times New Roman"/>
          <w:b/>
          <w:i w:val="false"/>
          <w:color w:val="000000"/>
        </w:rPr>
        <w:t xml:space="preserve">
по снижению уровня бедности населения </w:t>
      </w:r>
    </w:p>
    <w:bookmarkEnd w:id="66"/>
    <w:bookmarkStart w:name="z68" w:id="67"/>
    <w:p>
      <w:pPr>
        <w:spacing w:after="0"/>
        <w:ind w:left="0"/>
        <w:jc w:val="left"/>
      </w:pPr>
      <w:r>
        <w:rPr>
          <w:rFonts w:ascii="Times New Roman"/>
          <w:b/>
          <w:i w:val="false"/>
          <w:color w:val="000000"/>
        </w:rPr>
        <w:t xml:space="preserve"> 
3.3.5.1. Меры по совершенствованию деятельности </w:t>
      </w:r>
      <w:r>
        <w:br/>
      </w:r>
      <w:r>
        <w:rPr>
          <w:rFonts w:ascii="Times New Roman"/>
          <w:b/>
          <w:i w:val="false"/>
          <w:color w:val="000000"/>
        </w:rPr>
        <w:t xml:space="preserve">
государственных органов по снижению уровня бедности </w:t>
      </w:r>
    </w:p>
    <w:bookmarkEnd w:id="67"/>
    <w:p>
      <w:pPr>
        <w:spacing w:after="0"/>
        <w:ind w:left="0"/>
        <w:jc w:val="both"/>
      </w:pPr>
      <w:r>
        <w:rPr>
          <w:rFonts w:ascii="Times New Roman"/>
          <w:b w:val="false"/>
          <w:i w:val="false"/>
          <w:color w:val="000000"/>
          <w:sz w:val="28"/>
        </w:rPr>
        <w:t xml:space="preserve">      Для повышения эффективности государственного управления в снижении бедности необходимо: </w:t>
      </w:r>
      <w:r>
        <w:br/>
      </w:r>
      <w:r>
        <w:rPr>
          <w:rFonts w:ascii="Times New Roman"/>
          <w:b w:val="false"/>
          <w:i w:val="false"/>
          <w:color w:val="000000"/>
          <w:sz w:val="28"/>
        </w:rPr>
        <w:t xml:space="preserve">
      принять меры по дальнейшему совершенствованию нормативной правовой базы социальной защиты населения; </w:t>
      </w:r>
      <w:r>
        <w:br/>
      </w:r>
      <w:r>
        <w:rPr>
          <w:rFonts w:ascii="Times New Roman"/>
          <w:b w:val="false"/>
          <w:i w:val="false"/>
          <w:color w:val="000000"/>
          <w:sz w:val="28"/>
        </w:rPr>
        <w:t xml:space="preserve">
      обеспечить действенный мониторинг уровня жизни населения и своевременно принимать адекватные меры по его повышению; </w:t>
      </w:r>
      <w:r>
        <w:br/>
      </w:r>
      <w:r>
        <w:rPr>
          <w:rFonts w:ascii="Times New Roman"/>
          <w:b w:val="false"/>
          <w:i w:val="false"/>
          <w:color w:val="000000"/>
          <w:sz w:val="28"/>
        </w:rPr>
        <w:t xml:space="preserve">
      принять меры по обеспечению населения страны услугами социальной сферы (образование, здравоохранение, культура и спорт) на основе социальных нормативов; </w:t>
      </w:r>
      <w:r>
        <w:br/>
      </w:r>
      <w:r>
        <w:rPr>
          <w:rFonts w:ascii="Times New Roman"/>
          <w:b w:val="false"/>
          <w:i w:val="false"/>
          <w:color w:val="000000"/>
          <w:sz w:val="28"/>
        </w:rPr>
        <w:t xml:space="preserve">
      обеспечить своевременное и полное отчисление бюджетных средств, направленных на реализацию социальных программ; </w:t>
      </w:r>
      <w:r>
        <w:br/>
      </w:r>
      <w:r>
        <w:rPr>
          <w:rFonts w:ascii="Times New Roman"/>
          <w:b w:val="false"/>
          <w:i w:val="false"/>
          <w:color w:val="000000"/>
          <w:sz w:val="28"/>
        </w:rPr>
        <w:t xml:space="preserve">
      усилить контроль за целевым расходованием средств, направляемых на оказание первичной медицинской помощи, базовых образовательных услуг, адресной социальной помощи, ввести систему мониторинга с использованием конкретных процедур и критериев оценки; </w:t>
      </w:r>
      <w:r>
        <w:br/>
      </w:r>
      <w:r>
        <w:rPr>
          <w:rFonts w:ascii="Times New Roman"/>
          <w:b w:val="false"/>
          <w:i w:val="false"/>
          <w:color w:val="000000"/>
          <w:sz w:val="28"/>
        </w:rPr>
        <w:t xml:space="preserve">
      совершенствовать подходы при формировании состава затрат субъектов естественных монополий, учитывающих прежде всего их обоснованность, прозрачность и справедливость тарифов для потребителей; </w:t>
      </w:r>
      <w:r>
        <w:br/>
      </w:r>
      <w:r>
        <w:rPr>
          <w:rFonts w:ascii="Times New Roman"/>
          <w:b w:val="false"/>
          <w:i w:val="false"/>
          <w:color w:val="000000"/>
          <w:sz w:val="28"/>
        </w:rPr>
        <w:t xml:space="preserve">
      принять меры по дальнейшей либерализации разрешительной системы экономической деятельности, упрощение системы и процедуры предоставления отчетности; </w:t>
      </w:r>
      <w:r>
        <w:br/>
      </w:r>
      <w:r>
        <w:rPr>
          <w:rFonts w:ascii="Times New Roman"/>
          <w:b w:val="false"/>
          <w:i w:val="false"/>
          <w:color w:val="000000"/>
          <w:sz w:val="28"/>
        </w:rPr>
        <w:t xml:space="preserve">
      внедрить практику проведения диалога между государственными органами и заинтересованными общественными объединениями по вопросам снижения бедности; </w:t>
      </w:r>
      <w:r>
        <w:br/>
      </w:r>
      <w:r>
        <w:rPr>
          <w:rFonts w:ascii="Times New Roman"/>
          <w:b w:val="false"/>
          <w:i w:val="false"/>
          <w:color w:val="000000"/>
          <w:sz w:val="28"/>
        </w:rPr>
        <w:t xml:space="preserve">
      создать постоянно действующие консультативно-совещательные комиссии по вопросам снижения бедности с привлечением общественных объединений; </w:t>
      </w:r>
      <w:r>
        <w:br/>
      </w:r>
      <w:r>
        <w:rPr>
          <w:rFonts w:ascii="Times New Roman"/>
          <w:b w:val="false"/>
          <w:i w:val="false"/>
          <w:color w:val="000000"/>
          <w:sz w:val="28"/>
        </w:rPr>
        <w:t xml:space="preserve">
      стимулировать создание в городах и других населенных пунктах центров координации по проблемам бедности в виде некоммерческих организаций; </w:t>
      </w:r>
      <w:r>
        <w:br/>
      </w:r>
      <w:r>
        <w:rPr>
          <w:rFonts w:ascii="Times New Roman"/>
          <w:b w:val="false"/>
          <w:i w:val="false"/>
          <w:color w:val="000000"/>
          <w:sz w:val="28"/>
        </w:rPr>
        <w:t xml:space="preserve">
      вовлекать средства массовой информации, в том числе частные, в пропаганду положительного опыта по вопросам снижения бедности; </w:t>
      </w:r>
      <w:r>
        <w:br/>
      </w:r>
      <w:r>
        <w:rPr>
          <w:rFonts w:ascii="Times New Roman"/>
          <w:b w:val="false"/>
          <w:i w:val="false"/>
          <w:color w:val="000000"/>
          <w:sz w:val="28"/>
        </w:rPr>
        <w:t xml:space="preserve">
      проводить активную информационно-пропагандистскую работу по распространению информации о существующих формах социальной поддержки социально уязвимых групп населения со стороны государства, НПО и частных структур. </w:t>
      </w:r>
    </w:p>
    <w:bookmarkStart w:name="z69" w:id="68"/>
    <w:p>
      <w:pPr>
        <w:spacing w:after="0"/>
        <w:ind w:left="0"/>
        <w:jc w:val="left"/>
      </w:pPr>
      <w:r>
        <w:rPr>
          <w:rFonts w:ascii="Times New Roman"/>
          <w:b/>
          <w:i w:val="false"/>
          <w:color w:val="000000"/>
        </w:rPr>
        <w:t xml:space="preserve"> 
3.3.5.2. Меры по участию неправительственных организаций и </w:t>
      </w:r>
      <w:r>
        <w:br/>
      </w:r>
      <w:r>
        <w:rPr>
          <w:rFonts w:ascii="Times New Roman"/>
          <w:b/>
          <w:i w:val="false"/>
          <w:color w:val="000000"/>
        </w:rPr>
        <w:t xml:space="preserve">
объединений профессиональных союзов по снижению уровня бедности </w:t>
      </w:r>
    </w:p>
    <w:bookmarkEnd w:id="68"/>
    <w:p>
      <w:pPr>
        <w:spacing w:after="0"/>
        <w:ind w:left="0"/>
        <w:jc w:val="both"/>
      </w:pPr>
      <w:r>
        <w:rPr>
          <w:rFonts w:ascii="Times New Roman"/>
          <w:b w:val="false"/>
          <w:i w:val="false"/>
          <w:color w:val="000000"/>
          <w:sz w:val="28"/>
        </w:rPr>
        <w:t xml:space="preserve">      В целях совершенствования деятельности неправительственных организаций и профессиональных союзов по снижению уровня бедности необходимо: </w:t>
      </w:r>
      <w:r>
        <w:br/>
      </w:r>
      <w:r>
        <w:rPr>
          <w:rFonts w:ascii="Times New Roman"/>
          <w:b w:val="false"/>
          <w:i w:val="false"/>
          <w:color w:val="000000"/>
          <w:sz w:val="28"/>
        </w:rPr>
        <w:t xml:space="preserve">
      обеспечить участие НПО при формировании бюджетных потребностей на поддержку бедных на основании действительной численности нуждающихся; </w:t>
      </w:r>
      <w:r>
        <w:br/>
      </w:r>
      <w:r>
        <w:rPr>
          <w:rFonts w:ascii="Times New Roman"/>
          <w:b w:val="false"/>
          <w:i w:val="false"/>
          <w:color w:val="000000"/>
          <w:sz w:val="28"/>
        </w:rPr>
        <w:t xml:space="preserve">
      организовать с помощью НПО систему мониторинга при реализации средств на государственную адресную социальную помощь; </w:t>
      </w:r>
      <w:r>
        <w:br/>
      </w:r>
      <w:r>
        <w:rPr>
          <w:rFonts w:ascii="Times New Roman"/>
          <w:b w:val="false"/>
          <w:i w:val="false"/>
          <w:color w:val="000000"/>
          <w:sz w:val="28"/>
        </w:rPr>
        <w:t>
      включать в обязательном порядке представителей НПО и профсоюзов в состав участковых комиссий, создаваемых акимами регионов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государственной адресной социальной помощи"; </w:t>
      </w:r>
      <w:r>
        <w:br/>
      </w:r>
      <w:r>
        <w:rPr>
          <w:rFonts w:ascii="Times New Roman"/>
          <w:b w:val="false"/>
          <w:i w:val="false"/>
          <w:color w:val="000000"/>
          <w:sz w:val="28"/>
        </w:rPr>
        <w:t xml:space="preserve">
      привлекать представителей общественных объединений в рабочие группы по разработке нормативных правовых актов по вопросам снижения бедности; </w:t>
      </w:r>
      <w:r>
        <w:br/>
      </w:r>
      <w:r>
        <w:rPr>
          <w:rFonts w:ascii="Times New Roman"/>
          <w:b w:val="false"/>
          <w:i w:val="false"/>
          <w:color w:val="000000"/>
          <w:sz w:val="28"/>
        </w:rPr>
        <w:t xml:space="preserve">
      проводить исследования в области качества образования с участием молодежных неправительственных организаций; </w:t>
      </w:r>
      <w:r>
        <w:br/>
      </w:r>
      <w:r>
        <w:rPr>
          <w:rFonts w:ascii="Times New Roman"/>
          <w:b w:val="false"/>
          <w:i w:val="false"/>
          <w:color w:val="000000"/>
          <w:sz w:val="28"/>
        </w:rPr>
        <w:t xml:space="preserve">
      разработать систему мер по созданию в Казахстане института социальных работников по опыту западных стран; </w:t>
      </w:r>
      <w:r>
        <w:br/>
      </w:r>
      <w:r>
        <w:rPr>
          <w:rFonts w:ascii="Times New Roman"/>
          <w:b w:val="false"/>
          <w:i w:val="false"/>
          <w:color w:val="000000"/>
          <w:sz w:val="28"/>
        </w:rPr>
        <w:t xml:space="preserve">
      организовать обмен мнениями по трудовым правам работников и роли профессиональных союзов с использованием средств массовой информации; </w:t>
      </w:r>
      <w:r>
        <w:br/>
      </w:r>
      <w:r>
        <w:rPr>
          <w:rFonts w:ascii="Times New Roman"/>
          <w:b w:val="false"/>
          <w:i w:val="false"/>
          <w:color w:val="000000"/>
          <w:sz w:val="28"/>
        </w:rPr>
        <w:t xml:space="preserve">
      разработать новые, внести изменения в действующие программы обучения новым рыночным трудовым отношениям в школах; </w:t>
      </w:r>
      <w:r>
        <w:br/>
      </w:r>
      <w:r>
        <w:rPr>
          <w:rFonts w:ascii="Times New Roman"/>
          <w:b w:val="false"/>
          <w:i w:val="false"/>
          <w:color w:val="000000"/>
          <w:sz w:val="28"/>
        </w:rPr>
        <w:t>
      усилить контроль за исполнением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социальном партнерстве", использовать трехсторонние комиссии социального партнерства как один из механизмов преодоления бедности; </w:t>
      </w:r>
      <w:r>
        <w:br/>
      </w:r>
      <w:r>
        <w:rPr>
          <w:rFonts w:ascii="Times New Roman"/>
          <w:b w:val="false"/>
          <w:i w:val="false"/>
          <w:color w:val="000000"/>
          <w:sz w:val="28"/>
        </w:rPr>
        <w:t xml:space="preserve">
      распространить положительный опыт микрокредитной деятельности неправительственных организаций, работающих в сфере микрокредитования. </w:t>
      </w:r>
    </w:p>
    <w:bookmarkStart w:name="z70" w:id="69"/>
    <w:p>
      <w:pPr>
        <w:spacing w:after="0"/>
        <w:ind w:left="0"/>
        <w:jc w:val="left"/>
      </w:pPr>
      <w:r>
        <w:rPr>
          <w:rFonts w:ascii="Times New Roman"/>
          <w:b/>
          <w:i w:val="false"/>
          <w:color w:val="000000"/>
        </w:rPr>
        <w:t xml:space="preserve"> 
3.3.5.3. Меры по участию частного сектора </w:t>
      </w:r>
      <w:r>
        <w:br/>
      </w:r>
      <w:r>
        <w:rPr>
          <w:rFonts w:ascii="Times New Roman"/>
          <w:b/>
          <w:i w:val="false"/>
          <w:color w:val="000000"/>
        </w:rPr>
        <w:t xml:space="preserve">
по снижению бедности </w:t>
      </w:r>
    </w:p>
    <w:bookmarkEnd w:id="69"/>
    <w:p>
      <w:pPr>
        <w:spacing w:after="0"/>
        <w:ind w:left="0"/>
        <w:jc w:val="both"/>
      </w:pPr>
      <w:r>
        <w:rPr>
          <w:rFonts w:ascii="Times New Roman"/>
          <w:b w:val="false"/>
          <w:i w:val="false"/>
          <w:color w:val="000000"/>
          <w:sz w:val="28"/>
        </w:rPr>
        <w:t xml:space="preserve">      Для улучшения деятельности частного сектора в снижении уровня бедности в республике необходимо: </w:t>
      </w:r>
      <w:r>
        <w:br/>
      </w:r>
      <w:r>
        <w:rPr>
          <w:rFonts w:ascii="Times New Roman"/>
          <w:b w:val="false"/>
          <w:i w:val="false"/>
          <w:color w:val="000000"/>
          <w:sz w:val="28"/>
        </w:rPr>
        <w:t xml:space="preserve">
      проводить общественные слушания при заключении контрактов между центральными, местными органами власти и крупными инвесторами для более четкого распределения социальной ответственности в регионе действия инвестора; </w:t>
      </w:r>
      <w:r>
        <w:br/>
      </w:r>
      <w:r>
        <w:rPr>
          <w:rFonts w:ascii="Times New Roman"/>
          <w:b w:val="false"/>
          <w:i w:val="false"/>
          <w:color w:val="000000"/>
          <w:sz w:val="28"/>
        </w:rPr>
        <w:t xml:space="preserve">
      провести анализ возможностей стимулирования работодателей к созданию рабочих мест, в том числе для социально уязвимых групп населения; </w:t>
      </w:r>
      <w:r>
        <w:br/>
      </w:r>
      <w:r>
        <w:rPr>
          <w:rFonts w:ascii="Times New Roman"/>
          <w:b w:val="false"/>
          <w:i w:val="false"/>
          <w:color w:val="000000"/>
          <w:sz w:val="28"/>
        </w:rPr>
        <w:t xml:space="preserve">
      принять меры по стимулированию предприятий при приеме на работу и обучении безработных; </w:t>
      </w:r>
      <w:r>
        <w:br/>
      </w:r>
      <w:r>
        <w:rPr>
          <w:rFonts w:ascii="Times New Roman"/>
          <w:b w:val="false"/>
          <w:i w:val="false"/>
          <w:color w:val="000000"/>
          <w:sz w:val="28"/>
        </w:rPr>
        <w:t xml:space="preserve">
      привлекать работодателей для определения потребностей в специалистах при организации курсов профессиональной подготовки и переподготовки; </w:t>
      </w:r>
      <w:r>
        <w:br/>
      </w:r>
      <w:r>
        <w:rPr>
          <w:rFonts w:ascii="Times New Roman"/>
          <w:b w:val="false"/>
          <w:i w:val="false"/>
          <w:color w:val="000000"/>
          <w:sz w:val="28"/>
        </w:rPr>
        <w:t xml:space="preserve">
      использовать потенциал крупных компаний посредством выдачи последними кредитов (микрокредитов) для финансирования эффективных проектов для социально уязвимых групп населения; </w:t>
      </w:r>
      <w:r>
        <w:br/>
      </w:r>
      <w:r>
        <w:rPr>
          <w:rFonts w:ascii="Times New Roman"/>
          <w:b w:val="false"/>
          <w:i w:val="false"/>
          <w:color w:val="000000"/>
          <w:sz w:val="28"/>
        </w:rPr>
        <w:t xml:space="preserve">
      развивать систему социальной помощи социально уязвимых групп населения в форме благотворительных мероприятий. </w:t>
      </w:r>
    </w:p>
    <w:bookmarkStart w:name="z71" w:id="70"/>
    <w:p>
      <w:pPr>
        <w:spacing w:after="0"/>
        <w:ind w:left="0"/>
        <w:jc w:val="left"/>
      </w:pPr>
      <w:r>
        <w:rPr>
          <w:rFonts w:ascii="Times New Roman"/>
          <w:b/>
          <w:i w:val="false"/>
          <w:color w:val="000000"/>
        </w:rPr>
        <w:t xml:space="preserve"> 
3.3.5.4. Меры по вовлечению социально уязвимых групп </w:t>
      </w:r>
      <w:r>
        <w:br/>
      </w:r>
      <w:r>
        <w:rPr>
          <w:rFonts w:ascii="Times New Roman"/>
          <w:b/>
          <w:i w:val="false"/>
          <w:color w:val="000000"/>
        </w:rPr>
        <w:t xml:space="preserve">
населения в процесс принятия решений </w:t>
      </w:r>
    </w:p>
    <w:bookmarkEnd w:id="70"/>
    <w:p>
      <w:pPr>
        <w:spacing w:after="0"/>
        <w:ind w:left="0"/>
        <w:jc w:val="both"/>
      </w:pPr>
      <w:r>
        <w:rPr>
          <w:rFonts w:ascii="Times New Roman"/>
          <w:b w:val="false"/>
          <w:i w:val="false"/>
          <w:color w:val="000000"/>
          <w:sz w:val="28"/>
        </w:rPr>
        <w:t xml:space="preserve">      В целях вовлечения социально уязвимых групп населения в процесс принятия решений по проблемам бедности необходимо: </w:t>
      </w:r>
      <w:r>
        <w:br/>
      </w:r>
      <w:r>
        <w:rPr>
          <w:rFonts w:ascii="Times New Roman"/>
          <w:b w:val="false"/>
          <w:i w:val="false"/>
          <w:color w:val="000000"/>
          <w:sz w:val="28"/>
        </w:rPr>
        <w:t xml:space="preserve">
      практиковать проведение консультаций с социально уязвимыми группами населения при решении важных проблем местного значения; </w:t>
      </w:r>
      <w:r>
        <w:br/>
      </w:r>
      <w:r>
        <w:rPr>
          <w:rFonts w:ascii="Times New Roman"/>
          <w:b w:val="false"/>
          <w:i w:val="false"/>
          <w:color w:val="000000"/>
          <w:sz w:val="28"/>
        </w:rPr>
        <w:t xml:space="preserve">
      при определении приоритетных направлений развития территорий, а также организации мониторинга и оценке эффективности оказываемой помощи учитывать мнение социально уязвимых групп населения. </w:t>
      </w:r>
    </w:p>
    <w:bookmarkStart w:name="z72" w:id="71"/>
    <w:p>
      <w:pPr>
        <w:spacing w:after="0"/>
        <w:ind w:left="0"/>
        <w:jc w:val="left"/>
      </w:pPr>
      <w:r>
        <w:rPr>
          <w:rFonts w:ascii="Times New Roman"/>
          <w:b/>
          <w:i w:val="false"/>
          <w:color w:val="000000"/>
        </w:rPr>
        <w:t xml:space="preserve"> 
4. Механизм реализации Программы </w:t>
      </w:r>
    </w:p>
    <w:bookmarkEnd w:id="71"/>
    <w:p>
      <w:pPr>
        <w:spacing w:after="0"/>
        <w:ind w:left="0"/>
        <w:jc w:val="both"/>
      </w:pPr>
      <w:r>
        <w:rPr>
          <w:rFonts w:ascii="Times New Roman"/>
          <w:b w:val="false"/>
          <w:i w:val="false"/>
          <w:color w:val="000000"/>
          <w:sz w:val="28"/>
        </w:rPr>
        <w:t xml:space="preserve">      Планом мероприятий по реализации Программы предусматривается поэтапное исполнение намеченных мероприятий. Комплексность мероприятий позволит максимально координировать деятельность и концентрировать возможности центральных и местных исполнительных органов, объединений работодателей и профессиональных союзов, неправительственных организаций. </w:t>
      </w:r>
      <w:r>
        <w:br/>
      </w:r>
      <w:r>
        <w:rPr>
          <w:rFonts w:ascii="Times New Roman"/>
          <w:b w:val="false"/>
          <w:i w:val="false"/>
          <w:color w:val="000000"/>
          <w:sz w:val="28"/>
        </w:rPr>
        <w:t xml:space="preserve">
      Эффективность механизма реализации Программы предполагается обеспечить целенаправленными и согласованными действиями по всем направлениям социально-экономической деятельности. Поэтому конкретные меры и механизмы реализации Программы найдут также отражение и в других отраслевых программах, предусматривающих развитие соответствующих сфер экономики страны. </w:t>
      </w:r>
      <w:r>
        <w:br/>
      </w:r>
      <w:r>
        <w:rPr>
          <w:rFonts w:ascii="Times New Roman"/>
          <w:b w:val="false"/>
          <w:i w:val="false"/>
          <w:color w:val="000000"/>
          <w:sz w:val="28"/>
        </w:rPr>
        <w:t xml:space="preserve">
      Кроме того, во всех областях, городах Астане и Алматы будут разработаны аналогичные региональные программы по снижению бедности. </w:t>
      </w:r>
      <w:r>
        <w:br/>
      </w:r>
      <w:r>
        <w:rPr>
          <w:rFonts w:ascii="Times New Roman"/>
          <w:b w:val="false"/>
          <w:i w:val="false"/>
          <w:color w:val="000000"/>
          <w:sz w:val="28"/>
        </w:rPr>
        <w:t xml:space="preserve">
      Достижение цели и задач Программы будет контролироваться посредством проведения Правительством Республики Казахстан регулярного мониторинга ее реализации, который будет осуществляться как на центральном, так и на региональном уровне. По результатам оценки эффективности принимаемых мер по снижению бедности, при необходимости, будут внесены соответствующие корректировки в Программу и План мероприятий по ее реализации. </w:t>
      </w:r>
    </w:p>
    <w:bookmarkStart w:name="z73" w:id="72"/>
    <w:p>
      <w:pPr>
        <w:spacing w:after="0"/>
        <w:ind w:left="0"/>
        <w:jc w:val="left"/>
      </w:pPr>
      <w:r>
        <w:rPr>
          <w:rFonts w:ascii="Times New Roman"/>
          <w:b/>
          <w:i w:val="false"/>
          <w:color w:val="000000"/>
        </w:rPr>
        <w:t xml:space="preserve"> 
5. Необходимые ресурсы и источники финансирования </w:t>
      </w:r>
    </w:p>
    <w:bookmarkEnd w:id="72"/>
    <w:p>
      <w:pPr>
        <w:spacing w:after="0"/>
        <w:ind w:left="0"/>
        <w:jc w:val="both"/>
      </w:pPr>
      <w:r>
        <w:rPr>
          <w:rFonts w:ascii="Times New Roman"/>
          <w:b w:val="false"/>
          <w:i w:val="false"/>
          <w:color w:val="000000"/>
          <w:sz w:val="28"/>
        </w:rPr>
        <w:t xml:space="preserve">      Программа носит комплексный характер, поэтому основные средства, направляемые на снижение бедности в Казахстане в 2003-2005 годах, будут предусматриваться в рамках действующих и разрабатываемых государственных и отраслевых программ, решающих вопросы снижения бедности в соответствующих сферах экономики, к ним относятся: </w:t>
      </w:r>
      <w:r>
        <w:br/>
      </w:r>
      <w:r>
        <w:rPr>
          <w:rFonts w:ascii="Times New Roman"/>
          <w:b w:val="false"/>
          <w:i w:val="false"/>
          <w:color w:val="000000"/>
          <w:sz w:val="28"/>
        </w:rPr>
        <w:t xml:space="preserve">
      1) государственные программы: </w:t>
      </w:r>
      <w:r>
        <w:br/>
      </w:r>
      <w:r>
        <w:rPr>
          <w:rFonts w:ascii="Times New Roman"/>
          <w:b w:val="false"/>
          <w:i w:val="false"/>
          <w:color w:val="000000"/>
          <w:sz w:val="28"/>
        </w:rPr>
        <w:t xml:space="preserve">
      - "Образование"; </w:t>
      </w:r>
      <w:r>
        <w:br/>
      </w:r>
      <w:r>
        <w:rPr>
          <w:rFonts w:ascii="Times New Roman"/>
          <w:b w:val="false"/>
          <w:i w:val="false"/>
          <w:color w:val="000000"/>
          <w:sz w:val="28"/>
        </w:rPr>
        <w:t xml:space="preserve">
      - "Здоровье народа"; </w:t>
      </w:r>
      <w:r>
        <w:br/>
      </w:r>
      <w:r>
        <w:rPr>
          <w:rFonts w:ascii="Times New Roman"/>
          <w:b w:val="false"/>
          <w:i w:val="false"/>
          <w:color w:val="000000"/>
          <w:sz w:val="28"/>
        </w:rPr>
        <w:t xml:space="preserve">
      - агропродовольственная на 2003-2005 годы; </w:t>
      </w:r>
      <w:r>
        <w:br/>
      </w:r>
      <w:r>
        <w:rPr>
          <w:rFonts w:ascii="Times New Roman"/>
          <w:b w:val="false"/>
          <w:i w:val="false"/>
          <w:color w:val="000000"/>
          <w:sz w:val="28"/>
        </w:rPr>
        <w:t xml:space="preserve">
      - развития автодорожной отрасли Республики Казахстан на 2001-2005 годы; </w:t>
      </w:r>
      <w:r>
        <w:br/>
      </w:r>
      <w:r>
        <w:rPr>
          <w:rFonts w:ascii="Times New Roman"/>
          <w:b w:val="false"/>
          <w:i w:val="false"/>
          <w:color w:val="000000"/>
          <w:sz w:val="28"/>
        </w:rPr>
        <w:t xml:space="preserve">
      - развития и поддержки малого предпринимательства в Республике Казахстан на 2003-2005 годы; </w:t>
      </w:r>
      <w:r>
        <w:br/>
      </w:r>
      <w:r>
        <w:rPr>
          <w:rFonts w:ascii="Times New Roman"/>
          <w:b w:val="false"/>
          <w:i w:val="false"/>
          <w:color w:val="000000"/>
          <w:sz w:val="28"/>
        </w:rPr>
        <w:t xml:space="preserve">
      2) отраслевые программы: </w:t>
      </w:r>
      <w:r>
        <w:br/>
      </w:r>
      <w:r>
        <w:rPr>
          <w:rFonts w:ascii="Times New Roman"/>
          <w:b w:val="false"/>
          <w:i w:val="false"/>
          <w:color w:val="000000"/>
          <w:sz w:val="28"/>
        </w:rPr>
        <w:t xml:space="preserve">
      - по реабилитации инвалидов на 2002-2005 годы; </w:t>
      </w:r>
      <w:r>
        <w:br/>
      </w:r>
      <w:r>
        <w:rPr>
          <w:rFonts w:ascii="Times New Roman"/>
          <w:b w:val="false"/>
          <w:i w:val="false"/>
          <w:color w:val="000000"/>
          <w:sz w:val="28"/>
        </w:rPr>
        <w:t xml:space="preserve">
      - "Питьевые воды"; </w:t>
      </w:r>
      <w:r>
        <w:br/>
      </w:r>
      <w:r>
        <w:rPr>
          <w:rFonts w:ascii="Times New Roman"/>
          <w:b w:val="false"/>
          <w:i w:val="false"/>
          <w:color w:val="000000"/>
          <w:sz w:val="28"/>
        </w:rPr>
        <w:t xml:space="preserve">
      - по противодействию эпидемии СПИДа в Республике Казахстан на 2001-2005 годы; </w:t>
      </w:r>
      <w:r>
        <w:br/>
      </w:r>
      <w:r>
        <w:rPr>
          <w:rFonts w:ascii="Times New Roman"/>
          <w:b w:val="false"/>
          <w:i w:val="false"/>
          <w:color w:val="000000"/>
          <w:sz w:val="28"/>
        </w:rPr>
        <w:t xml:space="preserve">
      - по борьбе с наркоманией и наркобизнесом на 2002-2003 годы; </w:t>
      </w:r>
      <w:r>
        <w:br/>
      </w:r>
      <w:r>
        <w:rPr>
          <w:rFonts w:ascii="Times New Roman"/>
          <w:b w:val="false"/>
          <w:i w:val="false"/>
          <w:color w:val="000000"/>
          <w:sz w:val="28"/>
        </w:rPr>
        <w:t xml:space="preserve">
      - "Ауыл мектебi". </w:t>
      </w:r>
      <w:r>
        <w:br/>
      </w:r>
      <w:r>
        <w:rPr>
          <w:rFonts w:ascii="Times New Roman"/>
          <w:b w:val="false"/>
          <w:i w:val="false"/>
          <w:color w:val="000000"/>
          <w:sz w:val="28"/>
        </w:rPr>
        <w:t xml:space="preserve">
      На реализацию вышеуказанных программ в 2003-2005 годах предполагается выделение средств из республиканского и местных бюджетов в объеме свыше 610 млрд. тенге, в том числе в 2003 году - свыше 184 млрд. тенге, в 2004 году - свыше 197 млрд. тенге, в 2005 году - свыше 227 млрд. тенге. </w:t>
      </w:r>
    </w:p>
    <w:p>
      <w:pPr>
        <w:spacing w:after="0"/>
        <w:ind w:left="0"/>
        <w:jc w:val="left"/>
      </w:pPr>
      <w:r>
        <w:rPr>
          <w:rFonts w:ascii="Times New Roman"/>
          <w:b/>
          <w:i w:val="false"/>
          <w:color w:val="000000"/>
        </w:rPr>
        <w:t xml:space="preserve"> Государственные и отраслевые программы, </w:t>
      </w:r>
      <w:r>
        <w:br/>
      </w:r>
      <w:r>
        <w:rPr>
          <w:rFonts w:ascii="Times New Roman"/>
          <w:b/>
          <w:i w:val="false"/>
          <w:color w:val="000000"/>
        </w:rPr>
        <w:t xml:space="preserve">
прямо или косвенно влияющие на уровень </w:t>
      </w:r>
      <w:r>
        <w:br/>
      </w:r>
      <w:r>
        <w:rPr>
          <w:rFonts w:ascii="Times New Roman"/>
          <w:b/>
          <w:i w:val="false"/>
          <w:color w:val="000000"/>
        </w:rPr>
        <w:t xml:space="preserve">
бедности в Республике Казахстан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Программы       ! всего*  !              годы </w:t>
      </w:r>
      <w:r>
        <w:br/>
      </w:r>
      <w:r>
        <w:rPr>
          <w:rFonts w:ascii="Times New Roman"/>
          <w:b w:val="false"/>
          <w:i w:val="false"/>
          <w:color w:val="000000"/>
          <w:sz w:val="28"/>
        </w:rPr>
        <w:t xml:space="preserve">
                     !         !----------------------------------- </w:t>
      </w:r>
      <w:r>
        <w:br/>
      </w:r>
      <w:r>
        <w:rPr>
          <w:rFonts w:ascii="Times New Roman"/>
          <w:b w:val="false"/>
          <w:i w:val="false"/>
          <w:color w:val="000000"/>
          <w:sz w:val="28"/>
        </w:rPr>
        <w:t xml:space="preserve">
                     !         !  2002  !  2003  !  2004  ! 2005 </w:t>
      </w:r>
      <w:r>
        <w:br/>
      </w:r>
      <w:r>
        <w:rPr>
          <w:rFonts w:ascii="Times New Roman"/>
          <w:b w:val="false"/>
          <w:i w:val="false"/>
          <w:color w:val="000000"/>
          <w:sz w:val="28"/>
        </w:rPr>
        <w:t xml:space="preserve">
------------------------------------------------------------------- </w:t>
      </w:r>
      <w:r>
        <w:br/>
      </w:r>
      <w:r>
        <w:rPr>
          <w:rFonts w:ascii="Times New Roman"/>
          <w:b w:val="false"/>
          <w:i w:val="false"/>
          <w:color w:val="000000"/>
          <w:sz w:val="28"/>
        </w:rPr>
        <w:t xml:space="preserve">
1) Государственные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"Образование";       228000,0  76000,0  76000,0  76000,0  76000,0 </w:t>
      </w:r>
      <w:r>
        <w:br/>
      </w:r>
      <w:r>
        <w:rPr>
          <w:rFonts w:ascii="Times New Roman"/>
          <w:b w:val="false"/>
          <w:i w:val="false"/>
          <w:color w:val="000000"/>
          <w:sz w:val="28"/>
        </w:rPr>
        <w:t xml:space="preserve">
- "Здоровье народа";    57047,5   5362,5  15273,3  20887,1  20887,1 </w:t>
      </w:r>
      <w:r>
        <w:br/>
      </w:r>
      <w:r>
        <w:rPr>
          <w:rFonts w:ascii="Times New Roman"/>
          <w:b w:val="false"/>
          <w:i w:val="false"/>
          <w:color w:val="000000"/>
          <w:sz w:val="28"/>
        </w:rPr>
        <w:t xml:space="preserve">
- агропродовольствен- </w:t>
      </w:r>
      <w:r>
        <w:br/>
      </w:r>
      <w:r>
        <w:rPr>
          <w:rFonts w:ascii="Times New Roman"/>
          <w:b w:val="false"/>
          <w:i w:val="false"/>
          <w:color w:val="000000"/>
          <w:sz w:val="28"/>
        </w:rPr>
        <w:t xml:space="preserve">
  ная на 2003-2005     145005,4           40220,8  49558,8  55225,8 </w:t>
      </w:r>
      <w:r>
        <w:br/>
      </w:r>
      <w:r>
        <w:rPr>
          <w:rFonts w:ascii="Times New Roman"/>
          <w:b w:val="false"/>
          <w:i w:val="false"/>
          <w:color w:val="000000"/>
          <w:sz w:val="28"/>
        </w:rPr>
        <w:t xml:space="preserve">
  годы; </w:t>
      </w:r>
      <w:r>
        <w:br/>
      </w:r>
      <w:r>
        <w:rPr>
          <w:rFonts w:ascii="Times New Roman"/>
          <w:b w:val="false"/>
          <w:i w:val="false"/>
          <w:color w:val="000000"/>
          <w:sz w:val="28"/>
        </w:rPr>
        <w:t xml:space="preserve">
- развития автодорож- </w:t>
      </w:r>
      <w:r>
        <w:br/>
      </w:r>
      <w:r>
        <w:rPr>
          <w:rFonts w:ascii="Times New Roman"/>
          <w:b w:val="false"/>
          <w:i w:val="false"/>
          <w:color w:val="000000"/>
          <w:sz w:val="28"/>
        </w:rPr>
        <w:t xml:space="preserve">
  ной отрасли          113313,8           34244,4  29437,4  49632,0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 2001-2005 годы; </w:t>
      </w:r>
      <w:r>
        <w:br/>
      </w:r>
      <w:r>
        <w:rPr>
          <w:rFonts w:ascii="Times New Roman"/>
          <w:b w:val="false"/>
          <w:i w:val="false"/>
          <w:color w:val="000000"/>
          <w:sz w:val="28"/>
        </w:rPr>
        <w:t xml:space="preserve">
- развития и </w:t>
      </w:r>
      <w:r>
        <w:br/>
      </w:r>
      <w:r>
        <w:rPr>
          <w:rFonts w:ascii="Times New Roman"/>
          <w:b w:val="false"/>
          <w:i w:val="false"/>
          <w:color w:val="000000"/>
          <w:sz w:val="28"/>
        </w:rPr>
        <w:t xml:space="preserve">
  поддержки малого и      477,3             159,1    159,1    159,1 </w:t>
      </w:r>
      <w:r>
        <w:br/>
      </w:r>
      <w:r>
        <w:rPr>
          <w:rFonts w:ascii="Times New Roman"/>
          <w:b w:val="false"/>
          <w:i w:val="false"/>
          <w:color w:val="000000"/>
          <w:sz w:val="28"/>
        </w:rPr>
        <w:t xml:space="preserve">
  среднего предпри- </w:t>
      </w:r>
      <w:r>
        <w:br/>
      </w:r>
      <w:r>
        <w:rPr>
          <w:rFonts w:ascii="Times New Roman"/>
          <w:b w:val="false"/>
          <w:i w:val="false"/>
          <w:color w:val="000000"/>
          <w:sz w:val="28"/>
        </w:rPr>
        <w:t xml:space="preserve">
  нимательства в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2003-2005 годы** </w:t>
      </w:r>
      <w:r>
        <w:br/>
      </w:r>
      <w:r>
        <w:rPr>
          <w:rFonts w:ascii="Times New Roman"/>
          <w:b w:val="false"/>
          <w:i w:val="false"/>
          <w:color w:val="000000"/>
          <w:sz w:val="28"/>
        </w:rPr>
        <w:t xml:space="preserve">
  Всего:              543 844,0  81362,5 164897,6 176042,4 201904,0 </w:t>
      </w:r>
      <w:r>
        <w:br/>
      </w:r>
      <w:r>
        <w:rPr>
          <w:rFonts w:ascii="Times New Roman"/>
          <w:b w:val="false"/>
          <w:i w:val="false"/>
          <w:color w:val="000000"/>
          <w:sz w:val="28"/>
        </w:rPr>
        <w:t xml:space="preserve">
2) Отраслевые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реабилитации </w:t>
      </w:r>
      <w:r>
        <w:br/>
      </w:r>
      <w:r>
        <w:rPr>
          <w:rFonts w:ascii="Times New Roman"/>
          <w:b w:val="false"/>
          <w:i w:val="false"/>
          <w:color w:val="000000"/>
          <w:sz w:val="28"/>
        </w:rPr>
        <w:t xml:space="preserve">
  инвалидов на 2002-    3 382,2    605,5    1168    1206,5   1007,7 </w:t>
      </w:r>
      <w:r>
        <w:br/>
      </w:r>
      <w:r>
        <w:rPr>
          <w:rFonts w:ascii="Times New Roman"/>
          <w:b w:val="false"/>
          <w:i w:val="false"/>
          <w:color w:val="000000"/>
          <w:sz w:val="28"/>
        </w:rPr>
        <w:t xml:space="preserve">
  2005 годы; </w:t>
      </w:r>
      <w:r>
        <w:br/>
      </w:r>
      <w:r>
        <w:rPr>
          <w:rFonts w:ascii="Times New Roman"/>
          <w:b w:val="false"/>
          <w:i w:val="false"/>
          <w:color w:val="000000"/>
          <w:sz w:val="28"/>
        </w:rPr>
        <w:t xml:space="preserve">
- "Питьевые воды";      28712,9            6003,9   9049,3  13659,7 </w:t>
      </w:r>
      <w:r>
        <w:br/>
      </w:r>
      <w:r>
        <w:rPr>
          <w:rFonts w:ascii="Times New Roman"/>
          <w:b w:val="false"/>
          <w:i w:val="false"/>
          <w:color w:val="000000"/>
          <w:sz w:val="28"/>
        </w:rPr>
        <w:t xml:space="preserve">
- по противодействию </w:t>
      </w:r>
      <w:r>
        <w:br/>
      </w:r>
      <w:r>
        <w:rPr>
          <w:rFonts w:ascii="Times New Roman"/>
          <w:b w:val="false"/>
          <w:i w:val="false"/>
          <w:color w:val="000000"/>
          <w:sz w:val="28"/>
        </w:rPr>
        <w:t xml:space="preserve">
  эпидемии СПИДа в        303,0     85,9    101,0    101,0    101,0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2001-2005 годы; </w:t>
      </w:r>
      <w:r>
        <w:br/>
      </w:r>
      <w:r>
        <w:rPr>
          <w:rFonts w:ascii="Times New Roman"/>
          <w:b w:val="false"/>
          <w:i w:val="false"/>
          <w:color w:val="000000"/>
          <w:sz w:val="28"/>
        </w:rPr>
        <w:t xml:space="preserve">
- борьбы с </w:t>
      </w:r>
      <w:r>
        <w:br/>
      </w:r>
      <w:r>
        <w:rPr>
          <w:rFonts w:ascii="Times New Roman"/>
          <w:b w:val="false"/>
          <w:i w:val="false"/>
          <w:color w:val="000000"/>
          <w:sz w:val="28"/>
        </w:rPr>
        <w:t xml:space="preserve">
  наркоманией и           375,0     86,0    375,0 </w:t>
      </w:r>
      <w:r>
        <w:br/>
      </w:r>
      <w:r>
        <w:rPr>
          <w:rFonts w:ascii="Times New Roman"/>
          <w:b w:val="false"/>
          <w:i w:val="false"/>
          <w:color w:val="000000"/>
          <w:sz w:val="28"/>
        </w:rPr>
        <w:t xml:space="preserve">
  наркобизнесом на </w:t>
      </w:r>
      <w:r>
        <w:br/>
      </w:r>
      <w:r>
        <w:rPr>
          <w:rFonts w:ascii="Times New Roman"/>
          <w:b w:val="false"/>
          <w:i w:val="false"/>
          <w:color w:val="000000"/>
          <w:sz w:val="28"/>
        </w:rPr>
        <w:t xml:space="preserve">
  2002-2003 годы; </w:t>
      </w:r>
      <w:r>
        <w:br/>
      </w:r>
      <w:r>
        <w:rPr>
          <w:rFonts w:ascii="Times New Roman"/>
          <w:b w:val="false"/>
          <w:i w:val="false"/>
          <w:color w:val="000000"/>
          <w:sz w:val="28"/>
        </w:rPr>
        <w:t xml:space="preserve">
- "Ауыл мектебi";       34049,1           11712,5  11279,2  11057,4 </w:t>
      </w:r>
      <w:r>
        <w:br/>
      </w:r>
      <w:r>
        <w:rPr>
          <w:rFonts w:ascii="Times New Roman"/>
          <w:b w:val="false"/>
          <w:i w:val="false"/>
          <w:color w:val="000000"/>
          <w:sz w:val="28"/>
        </w:rPr>
        <w:t xml:space="preserve">
- "Молодежной </w:t>
      </w:r>
      <w:r>
        <w:br/>
      </w:r>
      <w:r>
        <w:rPr>
          <w:rFonts w:ascii="Times New Roman"/>
          <w:b w:val="false"/>
          <w:i w:val="false"/>
          <w:color w:val="000000"/>
          <w:sz w:val="28"/>
        </w:rPr>
        <w:t xml:space="preserve">
  политики на </w:t>
      </w:r>
      <w:r>
        <w:br/>
      </w:r>
      <w:r>
        <w:rPr>
          <w:rFonts w:ascii="Times New Roman"/>
          <w:b w:val="false"/>
          <w:i w:val="false"/>
          <w:color w:val="000000"/>
          <w:sz w:val="28"/>
        </w:rPr>
        <w:t xml:space="preserve">
  2003-2004 годы"**       485,4             242,7    242,7 </w:t>
      </w:r>
      <w:r>
        <w:br/>
      </w:r>
      <w:r>
        <w:rPr>
          <w:rFonts w:ascii="Times New Roman"/>
          <w:b w:val="false"/>
          <w:i w:val="false"/>
          <w:color w:val="000000"/>
          <w:sz w:val="28"/>
        </w:rPr>
        <w:t xml:space="preserve">
  Всего:                67307,6    777,4  19603,1  21878,7  25825,8 </w:t>
      </w:r>
      <w:r>
        <w:br/>
      </w:r>
      <w:r>
        <w:rPr>
          <w:rFonts w:ascii="Times New Roman"/>
          <w:b w:val="false"/>
          <w:i w:val="false"/>
          <w:color w:val="000000"/>
          <w:sz w:val="28"/>
        </w:rPr>
        <w:t xml:space="preserve">
  Итого                611151,6  82139,9 185500,7 197921,1 227729,8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суммы приведены без учета 2002 года </w:t>
      </w:r>
      <w:r>
        <w:br/>
      </w:r>
      <w:r>
        <w:rPr>
          <w:rFonts w:ascii="Times New Roman"/>
          <w:b w:val="false"/>
          <w:i w:val="false"/>
          <w:color w:val="000000"/>
          <w:sz w:val="28"/>
        </w:rPr>
        <w:t xml:space="preserve">
      ** - программы на стадии разработки </w:t>
      </w:r>
    </w:p>
    <w:p>
      <w:pPr>
        <w:spacing w:after="0"/>
        <w:ind w:left="0"/>
        <w:jc w:val="both"/>
      </w:pPr>
      <w:r>
        <w:rPr>
          <w:rFonts w:ascii="Times New Roman"/>
          <w:b w:val="false"/>
          <w:i w:val="false"/>
          <w:color w:val="000000"/>
          <w:sz w:val="28"/>
        </w:rPr>
        <w:t xml:space="preserve">      Кроме того, предусматривается привлечение помощи международных организаций и стран-доноров для решения наиболее важных вопросов снижения бедности в стране, в частности, в области повышения доступности услуг здравоохранения, образования, водообеспечения, особенно в сельской местности. </w:t>
      </w:r>
    </w:p>
    <w:bookmarkStart w:name="z74" w:id="73"/>
    <w:p>
      <w:pPr>
        <w:spacing w:after="0"/>
        <w:ind w:left="0"/>
        <w:jc w:val="left"/>
      </w:pPr>
      <w:r>
        <w:rPr>
          <w:rFonts w:ascii="Times New Roman"/>
          <w:b/>
          <w:i w:val="false"/>
          <w:color w:val="000000"/>
        </w:rPr>
        <w:t xml:space="preserve"> 
6. Ожидаемые результаты от реализации Программы </w:t>
      </w:r>
    </w:p>
    <w:bookmarkEnd w:id="73"/>
    <w:p>
      <w:pPr>
        <w:spacing w:after="0"/>
        <w:ind w:left="0"/>
        <w:jc w:val="both"/>
      </w:pPr>
      <w:r>
        <w:rPr>
          <w:rFonts w:ascii="Times New Roman"/>
          <w:b w:val="false"/>
          <w:i w:val="false"/>
          <w:color w:val="000000"/>
          <w:sz w:val="28"/>
        </w:rPr>
        <w:t xml:space="preserve">      В целом, реализация Программы и принятие всех мер, предусмотренных в ней, должна способствовать повышению благосостояния населения страны и созданию предпосылок для его дальнейшего роста. Предполагается доведение объема валового внутреннего продукта на душу населения до 2028 долларов США, снижение уровня безработицы с 9,4% в 2002 году до 8,1% в 2005 году, снижение доли населения, имеющей доходы ниже величины прожиточного минимума, в стране в 2005 году на четверть по сравнению с 2002 годом и доли населения, проживающей ниже черты бедности, - на 48,8%. </w:t>
      </w:r>
      <w:r>
        <w:br/>
      </w:r>
      <w:r>
        <w:rPr>
          <w:rFonts w:ascii="Times New Roman"/>
          <w:b w:val="false"/>
          <w:i w:val="false"/>
          <w:color w:val="000000"/>
          <w:sz w:val="28"/>
        </w:rPr>
        <w:t xml:space="preserve">
      Улучшится доступность населению, прежде всего в сельской местности, услуг здравоохранения, образования, водоснабжения, транспорта и коммуникаций, снизится влияние неблагоприятных экологических факторов. </w:t>
      </w:r>
      <w:r>
        <w:br/>
      </w:r>
      <w:r>
        <w:rPr>
          <w:rFonts w:ascii="Times New Roman"/>
          <w:b w:val="false"/>
          <w:i w:val="false"/>
          <w:color w:val="000000"/>
          <w:sz w:val="28"/>
        </w:rPr>
        <w:t xml:space="preserve">
      Сократится межрегиональное неравенство в уровне жизни населения. </w:t>
      </w:r>
    </w:p>
    <w:bookmarkStart w:name="z76" w:id="74"/>
    <w:p>
      <w:pPr>
        <w:spacing w:after="0"/>
        <w:ind w:left="0"/>
        <w:jc w:val="left"/>
      </w:pPr>
      <w:r>
        <w:rPr>
          <w:rFonts w:ascii="Times New Roman"/>
          <w:b/>
          <w:i w:val="false"/>
          <w:color w:val="000000"/>
        </w:rPr>
        <w:t xml:space="preserve"> 
7. План мероприятий по реализации Программы </w:t>
      </w:r>
      <w:r>
        <w:br/>
      </w:r>
      <w:r>
        <w:rPr>
          <w:rFonts w:ascii="Times New Roman"/>
          <w:b/>
          <w:i w:val="false"/>
          <w:color w:val="000000"/>
        </w:rPr>
        <w:t xml:space="preserve">
 по снижению бедности в Республике Казахстан </w:t>
      </w:r>
      <w:r>
        <w:br/>
      </w:r>
      <w:r>
        <w:rPr>
          <w:rFonts w:ascii="Times New Roman"/>
          <w:b/>
          <w:i w:val="false"/>
          <w:color w:val="000000"/>
        </w:rPr>
        <w:t xml:space="preserve">
на 2003-2005 годы &lt;*&gt; </w:t>
      </w:r>
    </w:p>
    <w:bookmarkEnd w:id="74"/>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29 сентября 2003 г. </w:t>
      </w:r>
      <w:r>
        <w:rPr>
          <w:rFonts w:ascii="Times New Roman"/>
          <w:b w:val="false"/>
          <w:i w:val="false"/>
          <w:color w:val="ff0000"/>
          <w:sz w:val="28"/>
        </w:rPr>
        <w:t xml:space="preserve">N 992 </w:t>
      </w:r>
      <w:r>
        <w:rPr>
          <w:rFonts w:ascii="Times New Roman"/>
          <w:b w:val="false"/>
          <w:i w:val="false"/>
          <w:color w:val="ff0000"/>
          <w:sz w:val="28"/>
        </w:rPr>
        <w:t xml:space="preserve"> ; от 4 марта 2004 г. </w:t>
      </w:r>
      <w:r>
        <w:rPr>
          <w:rFonts w:ascii="Times New Roman"/>
          <w:b w:val="false"/>
          <w:i w:val="false"/>
          <w:color w:val="ff0000"/>
          <w:sz w:val="28"/>
        </w:rPr>
        <w:t xml:space="preserve">N 272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Мероприятие   !  Форма   !Ответствен-!Срок  !Предпо-!Ис- </w:t>
      </w:r>
      <w:r>
        <w:br/>
      </w:r>
      <w:r>
        <w:rPr>
          <w:rFonts w:ascii="Times New Roman"/>
          <w:b w:val="false"/>
          <w:i w:val="false"/>
          <w:color w:val="000000"/>
          <w:sz w:val="28"/>
        </w:rPr>
        <w:t xml:space="preserve">
      !                 !завершения!ные за ис- !реали-!лагае- !точ- </w:t>
      </w:r>
      <w:r>
        <w:br/>
      </w:r>
      <w:r>
        <w:rPr>
          <w:rFonts w:ascii="Times New Roman"/>
          <w:b w:val="false"/>
          <w:i w:val="false"/>
          <w:color w:val="000000"/>
          <w:sz w:val="28"/>
        </w:rPr>
        <w:t xml:space="preserve">
      !                 !          !полнение   !зации !мые    !ник </w:t>
      </w:r>
      <w:r>
        <w:br/>
      </w:r>
      <w:r>
        <w:rPr>
          <w:rFonts w:ascii="Times New Roman"/>
          <w:b w:val="false"/>
          <w:i w:val="false"/>
          <w:color w:val="000000"/>
          <w:sz w:val="28"/>
        </w:rPr>
        <w:t xml:space="preserve">
      !                 !          !           !(ис-  !расходы!фи- </w:t>
      </w:r>
      <w:r>
        <w:br/>
      </w:r>
      <w:r>
        <w:rPr>
          <w:rFonts w:ascii="Times New Roman"/>
          <w:b w:val="false"/>
          <w:i w:val="false"/>
          <w:color w:val="000000"/>
          <w:sz w:val="28"/>
        </w:rPr>
        <w:t xml:space="preserve">
      !                 !          !           !полне-!       !нан- </w:t>
      </w:r>
      <w:r>
        <w:br/>
      </w:r>
      <w:r>
        <w:rPr>
          <w:rFonts w:ascii="Times New Roman"/>
          <w:b w:val="false"/>
          <w:i w:val="false"/>
          <w:color w:val="000000"/>
          <w:sz w:val="28"/>
        </w:rPr>
        <w:t xml:space="preserve">
      !                 !          !           !ния)  !       !си- </w:t>
      </w:r>
      <w:r>
        <w:br/>
      </w:r>
      <w:r>
        <w:rPr>
          <w:rFonts w:ascii="Times New Roman"/>
          <w:b w:val="false"/>
          <w:i w:val="false"/>
          <w:color w:val="000000"/>
          <w:sz w:val="28"/>
        </w:rPr>
        <w:t xml:space="preserve">
      !                 !          !           !      !       !ро- </w:t>
      </w:r>
      <w:r>
        <w:br/>
      </w:r>
      <w:r>
        <w:rPr>
          <w:rFonts w:ascii="Times New Roman"/>
          <w:b w:val="false"/>
          <w:i w:val="false"/>
          <w:color w:val="000000"/>
          <w:sz w:val="28"/>
        </w:rPr>
        <w:t xml:space="preserve">
      !                 !          !           !      !       !ва- </w:t>
      </w:r>
      <w:r>
        <w:br/>
      </w:r>
      <w:r>
        <w:rPr>
          <w:rFonts w:ascii="Times New Roman"/>
          <w:b w:val="false"/>
          <w:i w:val="false"/>
          <w:color w:val="000000"/>
          <w:sz w:val="28"/>
        </w:rPr>
        <w:t xml:space="preserve">
      !                 !          !           !      !       !ния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1. Обеспечение объективной оценки </w:t>
      </w:r>
      <w:r>
        <w:br/>
      </w:r>
      <w:r>
        <w:rPr>
          <w:rFonts w:ascii="Times New Roman"/>
          <w:b w:val="false"/>
          <w:i w:val="false"/>
          <w:color w:val="000000"/>
          <w:sz w:val="28"/>
        </w:rPr>
        <w:t>
</w:t>
      </w:r>
      <w:r>
        <w:rPr>
          <w:rFonts w:ascii="Times New Roman"/>
          <w:b/>
          <w:i w:val="false"/>
          <w:color w:val="000000"/>
          <w:sz w:val="28"/>
        </w:rPr>
        <w:t xml:space="preserve">                состояния бедности в стране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1.1. Совершенствование показателей, </w:t>
      </w:r>
      <w:r>
        <w:br/>
      </w:r>
      <w:r>
        <w:rPr>
          <w:rFonts w:ascii="Times New Roman"/>
          <w:b w:val="false"/>
          <w:i w:val="false"/>
          <w:color w:val="000000"/>
          <w:sz w:val="28"/>
        </w:rPr>
        <w:t>
</w:t>
      </w:r>
      <w:r>
        <w:rPr>
          <w:rFonts w:ascii="Times New Roman"/>
          <w:b/>
          <w:i w:val="false"/>
          <w:color w:val="000000"/>
          <w:sz w:val="28"/>
        </w:rPr>
        <w:t xml:space="preserve">                  характеризующих бедность </w:t>
      </w:r>
      <w:r>
        <w:br/>
      </w:r>
      <w:r>
        <w:rPr>
          <w:rFonts w:ascii="Times New Roman"/>
          <w:b w:val="false"/>
          <w:i w:val="false"/>
          <w:color w:val="000000"/>
          <w:sz w:val="28"/>
        </w:rPr>
        <w:t xml:space="preserve">
------------------------------------------------------------------- </w:t>
      </w:r>
      <w:r>
        <w:br/>
      </w:r>
      <w:r>
        <w:rPr>
          <w:rFonts w:ascii="Times New Roman"/>
          <w:b w:val="false"/>
          <w:i w:val="false"/>
          <w:color w:val="000000"/>
          <w:sz w:val="28"/>
        </w:rPr>
        <w:t xml:space="preserve">
1.1.1. Проанализировать  Норматив-  МТСЗ, АС,   IV     Финан- </w:t>
      </w:r>
      <w:r>
        <w:br/>
      </w:r>
      <w:r>
        <w:rPr>
          <w:rFonts w:ascii="Times New Roman"/>
          <w:b w:val="false"/>
          <w:i w:val="false"/>
          <w:color w:val="000000"/>
          <w:sz w:val="28"/>
        </w:rPr>
        <w:t xml:space="preserve">
       уровень и         ный        МОН         квар-  сирова- </w:t>
      </w:r>
      <w:r>
        <w:br/>
      </w:r>
      <w:r>
        <w:rPr>
          <w:rFonts w:ascii="Times New Roman"/>
          <w:b w:val="false"/>
          <w:i w:val="false"/>
          <w:color w:val="000000"/>
          <w:sz w:val="28"/>
        </w:rPr>
        <w:t xml:space="preserve">
       структуру         правовой               тал    ние не </w:t>
      </w:r>
      <w:r>
        <w:br/>
      </w:r>
      <w:r>
        <w:rPr>
          <w:rFonts w:ascii="Times New Roman"/>
          <w:b w:val="false"/>
          <w:i w:val="false"/>
          <w:color w:val="000000"/>
          <w:sz w:val="28"/>
        </w:rPr>
        <w:t xml:space="preserve">
       прожиточного      акт                    2004   тре- </w:t>
      </w:r>
      <w:r>
        <w:br/>
      </w:r>
      <w:r>
        <w:rPr>
          <w:rFonts w:ascii="Times New Roman"/>
          <w:b w:val="false"/>
          <w:i w:val="false"/>
          <w:color w:val="000000"/>
          <w:sz w:val="28"/>
        </w:rPr>
        <w:t xml:space="preserve">
       минимума с                               г.     буется </w:t>
      </w:r>
      <w:r>
        <w:br/>
      </w:r>
      <w:r>
        <w:rPr>
          <w:rFonts w:ascii="Times New Roman"/>
          <w:b w:val="false"/>
          <w:i w:val="false"/>
          <w:color w:val="000000"/>
          <w:sz w:val="28"/>
        </w:rPr>
        <w:t xml:space="preserve">
       учетом реальных </w:t>
      </w:r>
      <w:r>
        <w:br/>
      </w:r>
      <w:r>
        <w:rPr>
          <w:rFonts w:ascii="Times New Roman"/>
          <w:b w:val="false"/>
          <w:i w:val="false"/>
          <w:color w:val="000000"/>
          <w:sz w:val="28"/>
        </w:rPr>
        <w:t xml:space="preserve">
       затрат на про- </w:t>
      </w:r>
      <w:r>
        <w:br/>
      </w:r>
      <w:r>
        <w:rPr>
          <w:rFonts w:ascii="Times New Roman"/>
          <w:b w:val="false"/>
          <w:i w:val="false"/>
          <w:color w:val="000000"/>
          <w:sz w:val="28"/>
        </w:rPr>
        <w:t xml:space="preserve">
       довольственные </w:t>
      </w:r>
      <w:r>
        <w:br/>
      </w:r>
      <w:r>
        <w:rPr>
          <w:rFonts w:ascii="Times New Roman"/>
          <w:b w:val="false"/>
          <w:i w:val="false"/>
          <w:color w:val="000000"/>
          <w:sz w:val="28"/>
        </w:rPr>
        <w:t xml:space="preserve">
       и непродоволь- </w:t>
      </w:r>
      <w:r>
        <w:br/>
      </w:r>
      <w:r>
        <w:rPr>
          <w:rFonts w:ascii="Times New Roman"/>
          <w:b w:val="false"/>
          <w:i w:val="false"/>
          <w:color w:val="000000"/>
          <w:sz w:val="28"/>
        </w:rPr>
        <w:t xml:space="preserve">
       ственные товары </w:t>
      </w:r>
      <w:r>
        <w:br/>
      </w:r>
      <w:r>
        <w:rPr>
          <w:rFonts w:ascii="Times New Roman"/>
          <w:b w:val="false"/>
          <w:i w:val="false"/>
          <w:color w:val="000000"/>
          <w:sz w:val="28"/>
        </w:rPr>
        <w:t xml:space="preserve">
       и услуги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жилья, транс- </w:t>
      </w:r>
      <w:r>
        <w:br/>
      </w:r>
      <w:r>
        <w:rPr>
          <w:rFonts w:ascii="Times New Roman"/>
          <w:b w:val="false"/>
          <w:i w:val="false"/>
          <w:color w:val="000000"/>
          <w:sz w:val="28"/>
        </w:rPr>
        <w:t xml:space="preserve">
       портные расходы </w:t>
      </w:r>
      <w:r>
        <w:br/>
      </w:r>
      <w:r>
        <w:rPr>
          <w:rFonts w:ascii="Times New Roman"/>
          <w:b w:val="false"/>
          <w:i w:val="false"/>
          <w:color w:val="000000"/>
          <w:sz w:val="28"/>
        </w:rPr>
        <w:t xml:space="preserve">
       и другие) </w:t>
      </w:r>
    </w:p>
    <w:p>
      <w:pPr>
        <w:spacing w:after="0"/>
        <w:ind w:left="0"/>
        <w:jc w:val="both"/>
      </w:pPr>
      <w:r>
        <w:rPr>
          <w:rFonts w:ascii="Times New Roman"/>
          <w:b w:val="false"/>
          <w:i w:val="false"/>
          <w:color w:val="000000"/>
          <w:sz w:val="28"/>
        </w:rPr>
        <w:t xml:space="preserve">1.1.2. Совершенствовать  Норматив-  АС, МТСЗ    I      Финан- </w:t>
      </w:r>
      <w:r>
        <w:br/>
      </w:r>
      <w:r>
        <w:rPr>
          <w:rFonts w:ascii="Times New Roman"/>
          <w:b w:val="false"/>
          <w:i w:val="false"/>
          <w:color w:val="000000"/>
          <w:sz w:val="28"/>
        </w:rPr>
        <w:t xml:space="preserve">
       мониторинг чис-   ный                    квар-  сирова- </w:t>
      </w:r>
      <w:r>
        <w:br/>
      </w:r>
      <w:r>
        <w:rPr>
          <w:rFonts w:ascii="Times New Roman"/>
          <w:b w:val="false"/>
          <w:i w:val="false"/>
          <w:color w:val="000000"/>
          <w:sz w:val="28"/>
        </w:rPr>
        <w:t xml:space="preserve">
       ленности населе-  правовой               тал    ние не </w:t>
      </w:r>
      <w:r>
        <w:br/>
      </w:r>
      <w:r>
        <w:rPr>
          <w:rFonts w:ascii="Times New Roman"/>
          <w:b w:val="false"/>
          <w:i w:val="false"/>
          <w:color w:val="000000"/>
          <w:sz w:val="28"/>
        </w:rPr>
        <w:t xml:space="preserve">
       ния со средне-    акт                    2004   тре- </w:t>
      </w:r>
      <w:r>
        <w:br/>
      </w:r>
      <w:r>
        <w:rPr>
          <w:rFonts w:ascii="Times New Roman"/>
          <w:b w:val="false"/>
          <w:i w:val="false"/>
          <w:color w:val="000000"/>
          <w:sz w:val="28"/>
        </w:rPr>
        <w:t xml:space="preserve">
       душевыми доходами                        г.     буется </w:t>
      </w:r>
      <w:r>
        <w:br/>
      </w:r>
      <w:r>
        <w:rPr>
          <w:rFonts w:ascii="Times New Roman"/>
          <w:b w:val="false"/>
          <w:i w:val="false"/>
          <w:color w:val="000000"/>
          <w:sz w:val="28"/>
        </w:rPr>
        <w:t xml:space="preserve">
       ниже прожиточного </w:t>
      </w:r>
      <w:r>
        <w:br/>
      </w:r>
      <w:r>
        <w:rPr>
          <w:rFonts w:ascii="Times New Roman"/>
          <w:b w:val="false"/>
          <w:i w:val="false"/>
          <w:color w:val="000000"/>
          <w:sz w:val="28"/>
        </w:rPr>
        <w:t xml:space="preserve">
       минимума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2. Обеспечение дальнейшего экономического </w:t>
      </w:r>
      <w:r>
        <w:br/>
      </w:r>
      <w:r>
        <w:rPr>
          <w:rFonts w:ascii="Times New Roman"/>
          <w:b w:val="false"/>
          <w:i w:val="false"/>
          <w:color w:val="000000"/>
          <w:sz w:val="28"/>
        </w:rPr>
        <w:t>
</w:t>
      </w:r>
      <w:r>
        <w:rPr>
          <w:rFonts w:ascii="Times New Roman"/>
          <w:b/>
          <w:i w:val="false"/>
          <w:color w:val="000000"/>
          <w:sz w:val="28"/>
        </w:rPr>
        <w:t xml:space="preserve">   роста, снижение безработицы путем создания условий для </w:t>
      </w:r>
      <w:r>
        <w:br/>
      </w:r>
      <w:r>
        <w:rPr>
          <w:rFonts w:ascii="Times New Roman"/>
          <w:b w:val="false"/>
          <w:i w:val="false"/>
          <w:color w:val="000000"/>
          <w:sz w:val="28"/>
        </w:rPr>
        <w:t>
</w:t>
      </w:r>
      <w:r>
        <w:rPr>
          <w:rFonts w:ascii="Times New Roman"/>
          <w:b/>
          <w:i w:val="false"/>
          <w:color w:val="000000"/>
          <w:sz w:val="28"/>
        </w:rPr>
        <w:t xml:space="preserve">          роста занятости и реализации трудового </w:t>
      </w:r>
      <w:r>
        <w:br/>
      </w:r>
      <w:r>
        <w:rPr>
          <w:rFonts w:ascii="Times New Roman"/>
          <w:b w:val="false"/>
          <w:i w:val="false"/>
          <w:color w:val="000000"/>
          <w:sz w:val="28"/>
        </w:rPr>
        <w:t>
</w:t>
      </w:r>
      <w:r>
        <w:rPr>
          <w:rFonts w:ascii="Times New Roman"/>
          <w:b/>
          <w:i w:val="false"/>
          <w:color w:val="000000"/>
          <w:sz w:val="28"/>
        </w:rPr>
        <w:t xml:space="preserve">               потенциала бедного населения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2.1. Обеспечение экономического роста и снижение бедности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2.1.1. Обеспечить        Информация МЭБП, заин- I      Финан- </w:t>
      </w:r>
      <w:r>
        <w:br/>
      </w:r>
      <w:r>
        <w:rPr>
          <w:rFonts w:ascii="Times New Roman"/>
          <w:b w:val="false"/>
          <w:i w:val="false"/>
          <w:color w:val="000000"/>
          <w:sz w:val="28"/>
        </w:rPr>
        <w:t xml:space="preserve">
       среднегодовой     Правитель- тересован-  квар-  сирова- </w:t>
      </w:r>
      <w:r>
        <w:br/>
      </w:r>
      <w:r>
        <w:rPr>
          <w:rFonts w:ascii="Times New Roman"/>
          <w:b w:val="false"/>
          <w:i w:val="false"/>
          <w:color w:val="000000"/>
          <w:sz w:val="28"/>
        </w:rPr>
        <w:t xml:space="preserve">
       реальный прирост  ству       ные госу-   тал,   ние не </w:t>
      </w:r>
      <w:r>
        <w:br/>
      </w:r>
      <w:r>
        <w:rPr>
          <w:rFonts w:ascii="Times New Roman"/>
          <w:b w:val="false"/>
          <w:i w:val="false"/>
          <w:color w:val="000000"/>
          <w:sz w:val="28"/>
        </w:rPr>
        <w:t xml:space="preserve">
       ВВП на 6-7%       Республики дарственные еже-   тре- </w:t>
      </w:r>
      <w:r>
        <w:br/>
      </w:r>
      <w:r>
        <w:rPr>
          <w:rFonts w:ascii="Times New Roman"/>
          <w:b w:val="false"/>
          <w:i w:val="false"/>
          <w:color w:val="000000"/>
          <w:sz w:val="28"/>
        </w:rPr>
        <w:t xml:space="preserve">
                         Казахстан  органы      годно  буется </w:t>
      </w:r>
    </w:p>
    <w:p>
      <w:pPr>
        <w:spacing w:after="0"/>
        <w:ind w:left="0"/>
        <w:jc w:val="both"/>
      </w:pPr>
      <w:r>
        <w:rPr>
          <w:rFonts w:ascii="Times New Roman"/>
          <w:b w:val="false"/>
          <w:i w:val="false"/>
          <w:color w:val="000000"/>
          <w:sz w:val="28"/>
        </w:rPr>
        <w:t xml:space="preserve">2.1.2. Совершенствовать  Проект Ге- МТСЗ, рес-  IY     Финан- </w:t>
      </w:r>
      <w:r>
        <w:br/>
      </w:r>
      <w:r>
        <w:rPr>
          <w:rFonts w:ascii="Times New Roman"/>
          <w:b w:val="false"/>
          <w:i w:val="false"/>
          <w:color w:val="000000"/>
          <w:sz w:val="28"/>
        </w:rPr>
        <w:t xml:space="preserve">
       механизмы         нерального публикан-   квар-  сирова- </w:t>
      </w:r>
      <w:r>
        <w:br/>
      </w:r>
      <w:r>
        <w:rPr>
          <w:rFonts w:ascii="Times New Roman"/>
          <w:b w:val="false"/>
          <w:i w:val="false"/>
          <w:color w:val="000000"/>
          <w:sz w:val="28"/>
        </w:rPr>
        <w:t xml:space="preserve">
       социального парт- соглашения ские объе-  тал    ние не </w:t>
      </w:r>
      <w:r>
        <w:br/>
      </w:r>
      <w:r>
        <w:rPr>
          <w:rFonts w:ascii="Times New Roman"/>
          <w:b w:val="false"/>
          <w:i w:val="false"/>
          <w:color w:val="000000"/>
          <w:sz w:val="28"/>
        </w:rPr>
        <w:t xml:space="preserve">
       нерства для       между Пра- динения     2004   тре- </w:t>
      </w:r>
      <w:r>
        <w:br/>
      </w:r>
      <w:r>
        <w:rPr>
          <w:rFonts w:ascii="Times New Roman"/>
          <w:b w:val="false"/>
          <w:i w:val="false"/>
          <w:color w:val="000000"/>
          <w:sz w:val="28"/>
        </w:rPr>
        <w:t xml:space="preserve">
       обеспечения       витель-    профсоюзов  г.     буется </w:t>
      </w:r>
      <w:r>
        <w:br/>
      </w:r>
      <w:r>
        <w:rPr>
          <w:rFonts w:ascii="Times New Roman"/>
          <w:b w:val="false"/>
          <w:i w:val="false"/>
          <w:color w:val="000000"/>
          <w:sz w:val="28"/>
        </w:rPr>
        <w:t xml:space="preserve">
       экономического    ством      и работода- </w:t>
      </w:r>
      <w:r>
        <w:br/>
      </w:r>
      <w:r>
        <w:rPr>
          <w:rFonts w:ascii="Times New Roman"/>
          <w:b w:val="false"/>
          <w:i w:val="false"/>
          <w:color w:val="000000"/>
          <w:sz w:val="28"/>
        </w:rPr>
        <w:t xml:space="preserve">
       роста             Республики телей (по </w:t>
      </w:r>
      <w:r>
        <w:br/>
      </w:r>
      <w:r>
        <w:rPr>
          <w:rFonts w:ascii="Times New Roman"/>
          <w:b w:val="false"/>
          <w:i w:val="false"/>
          <w:color w:val="000000"/>
          <w:sz w:val="28"/>
        </w:rPr>
        <w:t xml:space="preserve">
                         Казахстан, согласова- </w:t>
      </w:r>
      <w:r>
        <w:br/>
      </w:r>
      <w:r>
        <w:rPr>
          <w:rFonts w:ascii="Times New Roman"/>
          <w:b w:val="false"/>
          <w:i w:val="false"/>
          <w:color w:val="000000"/>
          <w:sz w:val="28"/>
        </w:rPr>
        <w:t xml:space="preserve">
                         республи-  нию) </w:t>
      </w:r>
      <w:r>
        <w:br/>
      </w:r>
      <w:r>
        <w:rPr>
          <w:rFonts w:ascii="Times New Roman"/>
          <w:b w:val="false"/>
          <w:i w:val="false"/>
          <w:color w:val="000000"/>
          <w:sz w:val="28"/>
        </w:rPr>
        <w:t xml:space="preserve">
                         канскими </w:t>
      </w:r>
      <w:r>
        <w:br/>
      </w:r>
      <w:r>
        <w:rPr>
          <w:rFonts w:ascii="Times New Roman"/>
          <w:b w:val="false"/>
          <w:i w:val="false"/>
          <w:color w:val="000000"/>
          <w:sz w:val="28"/>
        </w:rPr>
        <w:t xml:space="preserve">
                         объедине- </w:t>
      </w:r>
      <w:r>
        <w:br/>
      </w:r>
      <w:r>
        <w:rPr>
          <w:rFonts w:ascii="Times New Roman"/>
          <w:b w:val="false"/>
          <w:i w:val="false"/>
          <w:color w:val="000000"/>
          <w:sz w:val="28"/>
        </w:rPr>
        <w:t xml:space="preserve">
                         ниями </w:t>
      </w:r>
      <w:r>
        <w:br/>
      </w:r>
      <w:r>
        <w:rPr>
          <w:rFonts w:ascii="Times New Roman"/>
          <w:b w:val="false"/>
          <w:i w:val="false"/>
          <w:color w:val="000000"/>
          <w:sz w:val="28"/>
        </w:rPr>
        <w:t xml:space="preserve">
                         профсоюзов </w:t>
      </w:r>
      <w:r>
        <w:br/>
      </w:r>
      <w:r>
        <w:rPr>
          <w:rFonts w:ascii="Times New Roman"/>
          <w:b w:val="false"/>
          <w:i w:val="false"/>
          <w:color w:val="000000"/>
          <w:sz w:val="28"/>
        </w:rPr>
        <w:t xml:space="preserve">
                         и респуб- </w:t>
      </w:r>
      <w:r>
        <w:br/>
      </w:r>
      <w:r>
        <w:rPr>
          <w:rFonts w:ascii="Times New Roman"/>
          <w:b w:val="false"/>
          <w:i w:val="false"/>
          <w:color w:val="000000"/>
          <w:sz w:val="28"/>
        </w:rPr>
        <w:t xml:space="preserve">
                         ликанскими </w:t>
      </w:r>
      <w:r>
        <w:br/>
      </w:r>
      <w:r>
        <w:rPr>
          <w:rFonts w:ascii="Times New Roman"/>
          <w:b w:val="false"/>
          <w:i w:val="false"/>
          <w:color w:val="000000"/>
          <w:sz w:val="28"/>
        </w:rPr>
        <w:t xml:space="preserve">
                         объедине- </w:t>
      </w:r>
      <w:r>
        <w:br/>
      </w:r>
      <w:r>
        <w:rPr>
          <w:rFonts w:ascii="Times New Roman"/>
          <w:b w:val="false"/>
          <w:i w:val="false"/>
          <w:color w:val="000000"/>
          <w:sz w:val="28"/>
        </w:rPr>
        <w:t xml:space="preserve">
                         ниями </w:t>
      </w:r>
      <w:r>
        <w:br/>
      </w:r>
      <w:r>
        <w:rPr>
          <w:rFonts w:ascii="Times New Roman"/>
          <w:b w:val="false"/>
          <w:i w:val="false"/>
          <w:color w:val="000000"/>
          <w:sz w:val="28"/>
        </w:rPr>
        <w:t xml:space="preserve">
                         работода- </w:t>
      </w:r>
      <w:r>
        <w:br/>
      </w:r>
      <w:r>
        <w:rPr>
          <w:rFonts w:ascii="Times New Roman"/>
          <w:b w:val="false"/>
          <w:i w:val="false"/>
          <w:color w:val="000000"/>
          <w:sz w:val="28"/>
        </w:rPr>
        <w:t xml:space="preserve">
                         телей </w:t>
      </w:r>
    </w:p>
    <w:p>
      <w:pPr>
        <w:spacing w:after="0"/>
        <w:ind w:left="0"/>
        <w:jc w:val="both"/>
      </w:pPr>
      <w:r>
        <w:rPr>
          <w:rFonts w:ascii="Times New Roman"/>
          <w:b w:val="false"/>
          <w:i w:val="false"/>
          <w:color w:val="000000"/>
          <w:sz w:val="28"/>
        </w:rPr>
        <w:t xml:space="preserve">2.1.3. Усилить меры по   Предложе-  АФП, МВД,   IY     Финан- </w:t>
      </w:r>
      <w:r>
        <w:br/>
      </w:r>
      <w:r>
        <w:rPr>
          <w:rFonts w:ascii="Times New Roman"/>
          <w:b w:val="false"/>
          <w:i w:val="false"/>
          <w:color w:val="000000"/>
          <w:sz w:val="28"/>
        </w:rPr>
        <w:t xml:space="preserve">
       профилактике,     ния Прави- МФ, МЭБП,   квар-  сирова- </w:t>
      </w:r>
      <w:r>
        <w:br/>
      </w:r>
      <w:r>
        <w:rPr>
          <w:rFonts w:ascii="Times New Roman"/>
          <w:b w:val="false"/>
          <w:i w:val="false"/>
          <w:color w:val="000000"/>
          <w:sz w:val="28"/>
        </w:rPr>
        <w:t xml:space="preserve">
       выявлению и лик-  тельству   МИТ, МЮ     тал,   ние не </w:t>
      </w:r>
      <w:r>
        <w:br/>
      </w:r>
      <w:r>
        <w:rPr>
          <w:rFonts w:ascii="Times New Roman"/>
          <w:b w:val="false"/>
          <w:i w:val="false"/>
          <w:color w:val="000000"/>
          <w:sz w:val="28"/>
        </w:rPr>
        <w:t xml:space="preserve">
       видации факторов  Республики             еже-   тре- </w:t>
      </w:r>
      <w:r>
        <w:br/>
      </w:r>
      <w:r>
        <w:rPr>
          <w:rFonts w:ascii="Times New Roman"/>
          <w:b w:val="false"/>
          <w:i w:val="false"/>
          <w:color w:val="000000"/>
          <w:sz w:val="28"/>
        </w:rPr>
        <w:t xml:space="preserve">
       нелегального      Казахстан              годно  буется </w:t>
      </w:r>
      <w:r>
        <w:br/>
      </w:r>
      <w:r>
        <w:rPr>
          <w:rFonts w:ascii="Times New Roman"/>
          <w:b w:val="false"/>
          <w:i w:val="false"/>
          <w:color w:val="000000"/>
          <w:sz w:val="28"/>
        </w:rPr>
        <w:t xml:space="preserve">
       бизнеса, сокрытия </w:t>
      </w:r>
      <w:r>
        <w:br/>
      </w:r>
      <w:r>
        <w:rPr>
          <w:rFonts w:ascii="Times New Roman"/>
          <w:b w:val="false"/>
          <w:i w:val="false"/>
          <w:color w:val="000000"/>
          <w:sz w:val="28"/>
        </w:rPr>
        <w:t xml:space="preserve">
       доходов хозяйст- </w:t>
      </w:r>
      <w:r>
        <w:br/>
      </w:r>
      <w:r>
        <w:rPr>
          <w:rFonts w:ascii="Times New Roman"/>
          <w:b w:val="false"/>
          <w:i w:val="false"/>
          <w:color w:val="000000"/>
          <w:sz w:val="28"/>
        </w:rPr>
        <w:t xml:space="preserve">
       вующих субъектов </w:t>
      </w:r>
      <w:r>
        <w:br/>
      </w:r>
      <w:r>
        <w:rPr>
          <w:rFonts w:ascii="Times New Roman"/>
          <w:b w:val="false"/>
          <w:i w:val="false"/>
          <w:color w:val="000000"/>
          <w:sz w:val="28"/>
        </w:rPr>
        <w:t xml:space="preserve">
       с целью повышения </w:t>
      </w:r>
      <w:r>
        <w:br/>
      </w:r>
      <w:r>
        <w:rPr>
          <w:rFonts w:ascii="Times New Roman"/>
          <w:b w:val="false"/>
          <w:i w:val="false"/>
          <w:color w:val="000000"/>
          <w:sz w:val="28"/>
        </w:rPr>
        <w:t xml:space="preserve">
       налогооблагаемой </w:t>
      </w:r>
      <w:r>
        <w:br/>
      </w:r>
      <w:r>
        <w:rPr>
          <w:rFonts w:ascii="Times New Roman"/>
          <w:b w:val="false"/>
          <w:i w:val="false"/>
          <w:color w:val="000000"/>
          <w:sz w:val="28"/>
        </w:rPr>
        <w:t xml:space="preserve">
       базы </w:t>
      </w:r>
    </w:p>
    <w:p>
      <w:pPr>
        <w:spacing w:after="0"/>
        <w:ind w:left="0"/>
        <w:jc w:val="both"/>
      </w:pPr>
      <w:r>
        <w:rPr>
          <w:rFonts w:ascii="Times New Roman"/>
          <w:b w:val="false"/>
          <w:i w:val="false"/>
          <w:color w:val="000000"/>
          <w:sz w:val="28"/>
        </w:rPr>
        <w:t xml:space="preserve">2.1.4. Разработать       Решение    МЭБП, МТСЗ  III    Соглас- </w:t>
      </w:r>
      <w:r>
        <w:br/>
      </w:r>
      <w:r>
        <w:rPr>
          <w:rFonts w:ascii="Times New Roman"/>
          <w:b w:val="false"/>
          <w:i w:val="false"/>
          <w:color w:val="000000"/>
          <w:sz w:val="28"/>
        </w:rPr>
        <w:t xml:space="preserve">
       предложения по    Республи-              квар-  но рес- </w:t>
      </w:r>
      <w:r>
        <w:br/>
      </w:r>
      <w:r>
        <w:rPr>
          <w:rFonts w:ascii="Times New Roman"/>
          <w:b w:val="false"/>
          <w:i w:val="false"/>
          <w:color w:val="000000"/>
          <w:sz w:val="28"/>
        </w:rPr>
        <w:t xml:space="preserve">
       поэтапному        канской                тал,   публи- </w:t>
      </w:r>
      <w:r>
        <w:br/>
      </w:r>
      <w:r>
        <w:rPr>
          <w:rFonts w:ascii="Times New Roman"/>
          <w:b w:val="false"/>
          <w:i w:val="false"/>
          <w:color w:val="000000"/>
          <w:sz w:val="28"/>
        </w:rPr>
        <w:t xml:space="preserve">
       повышению размера бюджетной              еже-   канско- </w:t>
      </w:r>
      <w:r>
        <w:br/>
      </w:r>
      <w:r>
        <w:rPr>
          <w:rFonts w:ascii="Times New Roman"/>
          <w:b w:val="false"/>
          <w:i w:val="false"/>
          <w:color w:val="000000"/>
          <w:sz w:val="28"/>
        </w:rPr>
        <w:t xml:space="preserve">
       пенсий            комиссии               годно  му бюд- </w:t>
      </w:r>
      <w:r>
        <w:br/>
      </w:r>
      <w:r>
        <w:rPr>
          <w:rFonts w:ascii="Times New Roman"/>
          <w:b w:val="false"/>
          <w:i w:val="false"/>
          <w:color w:val="000000"/>
          <w:sz w:val="28"/>
        </w:rPr>
        <w:t xml:space="preserve">
                                                       жету на </w:t>
      </w:r>
      <w:r>
        <w:br/>
      </w:r>
      <w:r>
        <w:rPr>
          <w:rFonts w:ascii="Times New Roman"/>
          <w:b w:val="false"/>
          <w:i w:val="false"/>
          <w:color w:val="000000"/>
          <w:sz w:val="28"/>
        </w:rPr>
        <w:t xml:space="preserve">
                                                       соответ- </w:t>
      </w:r>
      <w:r>
        <w:br/>
      </w:r>
      <w:r>
        <w:rPr>
          <w:rFonts w:ascii="Times New Roman"/>
          <w:b w:val="false"/>
          <w:i w:val="false"/>
          <w:color w:val="000000"/>
          <w:sz w:val="28"/>
        </w:rPr>
        <w:t xml:space="preserve">
                                                       ствую- </w:t>
      </w:r>
      <w:r>
        <w:br/>
      </w:r>
      <w:r>
        <w:rPr>
          <w:rFonts w:ascii="Times New Roman"/>
          <w:b w:val="false"/>
          <w:i w:val="false"/>
          <w:color w:val="000000"/>
          <w:sz w:val="28"/>
        </w:rPr>
        <w:t xml:space="preserve">
                                                       щий год </w:t>
      </w:r>
    </w:p>
    <w:p>
      <w:pPr>
        <w:spacing w:after="0"/>
        <w:ind w:left="0"/>
        <w:jc w:val="both"/>
      </w:pPr>
      <w:r>
        <w:rPr>
          <w:rFonts w:ascii="Times New Roman"/>
          <w:b w:val="false"/>
          <w:i w:val="false"/>
          <w:color w:val="000000"/>
          <w:sz w:val="28"/>
        </w:rPr>
        <w:t xml:space="preserve">2.1.5. Разработать       Решение    МЭБП, МТСЗ, III    Соглас- </w:t>
      </w:r>
      <w:r>
        <w:br/>
      </w:r>
      <w:r>
        <w:rPr>
          <w:rFonts w:ascii="Times New Roman"/>
          <w:b w:val="false"/>
          <w:i w:val="false"/>
          <w:color w:val="000000"/>
          <w:sz w:val="28"/>
        </w:rPr>
        <w:t xml:space="preserve">
       предложения по    Республи-  МФ, МЗ,МОН, квар-  но рес- </w:t>
      </w:r>
      <w:r>
        <w:br/>
      </w:r>
      <w:r>
        <w:rPr>
          <w:rFonts w:ascii="Times New Roman"/>
          <w:b w:val="false"/>
          <w:i w:val="false"/>
          <w:color w:val="000000"/>
          <w:sz w:val="28"/>
        </w:rPr>
        <w:t xml:space="preserve">
       повышению зара-   канской и  Мининформ,  тал,   публи- </w:t>
      </w:r>
      <w:r>
        <w:br/>
      </w:r>
      <w:r>
        <w:rPr>
          <w:rFonts w:ascii="Times New Roman"/>
          <w:b w:val="false"/>
          <w:i w:val="false"/>
          <w:color w:val="000000"/>
          <w:sz w:val="28"/>
        </w:rPr>
        <w:t xml:space="preserve">
       ботной платы      местных    Минкультуры,еже-   канско- </w:t>
      </w:r>
      <w:r>
        <w:br/>
      </w:r>
      <w:r>
        <w:rPr>
          <w:rFonts w:ascii="Times New Roman"/>
          <w:b w:val="false"/>
          <w:i w:val="false"/>
          <w:color w:val="000000"/>
          <w:sz w:val="28"/>
        </w:rPr>
        <w:t xml:space="preserve">
       работникам        бюджетных  акимы об-   годно  му и </w:t>
      </w:r>
      <w:r>
        <w:br/>
      </w:r>
      <w:r>
        <w:rPr>
          <w:rFonts w:ascii="Times New Roman"/>
          <w:b w:val="false"/>
          <w:i w:val="false"/>
          <w:color w:val="000000"/>
          <w:sz w:val="28"/>
        </w:rPr>
        <w:t xml:space="preserve">
       государственных   комиссий   ластей,            местным </w:t>
      </w:r>
      <w:r>
        <w:br/>
      </w:r>
      <w:r>
        <w:rPr>
          <w:rFonts w:ascii="Times New Roman"/>
          <w:b w:val="false"/>
          <w:i w:val="false"/>
          <w:color w:val="000000"/>
          <w:sz w:val="28"/>
        </w:rPr>
        <w:t xml:space="preserve">
       органов и учреж-             гг. Астаны         бюдже- </w:t>
      </w:r>
      <w:r>
        <w:br/>
      </w:r>
      <w:r>
        <w:rPr>
          <w:rFonts w:ascii="Times New Roman"/>
          <w:b w:val="false"/>
          <w:i w:val="false"/>
          <w:color w:val="000000"/>
          <w:sz w:val="28"/>
        </w:rPr>
        <w:t xml:space="preserve">
       дений, содержа-              и Алматы           там на </w:t>
      </w:r>
      <w:r>
        <w:br/>
      </w:r>
      <w:r>
        <w:rPr>
          <w:rFonts w:ascii="Times New Roman"/>
          <w:b w:val="false"/>
          <w:i w:val="false"/>
          <w:color w:val="000000"/>
          <w:sz w:val="28"/>
        </w:rPr>
        <w:t xml:space="preserve">
       щихся за счет                                   соответ- </w:t>
      </w:r>
      <w:r>
        <w:br/>
      </w:r>
      <w:r>
        <w:rPr>
          <w:rFonts w:ascii="Times New Roman"/>
          <w:b w:val="false"/>
          <w:i w:val="false"/>
          <w:color w:val="000000"/>
          <w:sz w:val="28"/>
        </w:rPr>
        <w:t xml:space="preserve">
       средств республи-                               ствую- </w:t>
      </w:r>
      <w:r>
        <w:br/>
      </w:r>
      <w:r>
        <w:rPr>
          <w:rFonts w:ascii="Times New Roman"/>
          <w:b w:val="false"/>
          <w:i w:val="false"/>
          <w:color w:val="000000"/>
          <w:sz w:val="28"/>
        </w:rPr>
        <w:t xml:space="preserve">
       канского и мест-                                щий год </w:t>
      </w:r>
      <w:r>
        <w:br/>
      </w:r>
      <w:r>
        <w:rPr>
          <w:rFonts w:ascii="Times New Roman"/>
          <w:b w:val="false"/>
          <w:i w:val="false"/>
          <w:color w:val="000000"/>
          <w:sz w:val="28"/>
        </w:rPr>
        <w:t xml:space="preserve">
       ных бюджетов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2.2. Повышение занятости и снижение безработицы </w:t>
      </w:r>
      <w:r>
        <w:br/>
      </w:r>
      <w:r>
        <w:rPr>
          <w:rFonts w:ascii="Times New Roman"/>
          <w:b w:val="false"/>
          <w:i w:val="false"/>
          <w:color w:val="000000"/>
          <w:sz w:val="28"/>
        </w:rPr>
        <w:t xml:space="preserve">
------------------------------------------------------------------- </w:t>
      </w:r>
      <w:r>
        <w:br/>
      </w:r>
      <w:r>
        <w:rPr>
          <w:rFonts w:ascii="Times New Roman"/>
          <w:b w:val="false"/>
          <w:i w:val="false"/>
          <w:color w:val="000000"/>
          <w:sz w:val="28"/>
        </w:rPr>
        <w:t xml:space="preserve">
2.2.1. Подготовить       Предложе-  МТСЗН, МЭБП, IY     Финан- </w:t>
      </w:r>
      <w:r>
        <w:br/>
      </w:r>
      <w:r>
        <w:rPr>
          <w:rFonts w:ascii="Times New Roman"/>
          <w:b w:val="false"/>
          <w:i w:val="false"/>
          <w:color w:val="000000"/>
          <w:sz w:val="28"/>
        </w:rPr>
        <w:t xml:space="preserve">
       предложения по    ния Пра-   МИТ, МЭМР, квар-  сирова- </w:t>
      </w:r>
      <w:r>
        <w:br/>
      </w:r>
      <w:r>
        <w:rPr>
          <w:rFonts w:ascii="Times New Roman"/>
          <w:b w:val="false"/>
          <w:i w:val="false"/>
          <w:color w:val="000000"/>
          <w:sz w:val="28"/>
        </w:rPr>
        <w:t xml:space="preserve">
       созданию новых    витель-    МСХ, МТК,   тал    ние не </w:t>
      </w:r>
      <w:r>
        <w:br/>
      </w:r>
      <w:r>
        <w:rPr>
          <w:rFonts w:ascii="Times New Roman"/>
          <w:b w:val="false"/>
          <w:i w:val="false"/>
          <w:color w:val="000000"/>
          <w:sz w:val="28"/>
        </w:rPr>
        <w:t xml:space="preserve">
       рабочих мест с    ству       акимы об-   2003   тре- </w:t>
      </w:r>
      <w:r>
        <w:br/>
      </w:r>
      <w:r>
        <w:rPr>
          <w:rFonts w:ascii="Times New Roman"/>
          <w:b w:val="false"/>
          <w:i w:val="false"/>
          <w:color w:val="000000"/>
          <w:sz w:val="28"/>
        </w:rPr>
        <w:t xml:space="preserve">
       учетом спроса на  Республики ластей,     г.     буется </w:t>
      </w:r>
      <w:r>
        <w:br/>
      </w:r>
      <w:r>
        <w:rPr>
          <w:rFonts w:ascii="Times New Roman"/>
          <w:b w:val="false"/>
          <w:i w:val="false"/>
          <w:color w:val="000000"/>
          <w:sz w:val="28"/>
        </w:rPr>
        <w:t xml:space="preserve">
       рынке труда       Казахстан  г.г. Астаны </w:t>
      </w:r>
      <w:r>
        <w:br/>
      </w:r>
      <w:r>
        <w:rPr>
          <w:rFonts w:ascii="Times New Roman"/>
          <w:b w:val="false"/>
          <w:i w:val="false"/>
          <w:color w:val="000000"/>
          <w:sz w:val="28"/>
        </w:rPr>
        <w:t xml:space="preserve">
                                    и Алматы </w:t>
      </w:r>
    </w:p>
    <w:p>
      <w:pPr>
        <w:spacing w:after="0"/>
        <w:ind w:left="0"/>
        <w:jc w:val="both"/>
      </w:pPr>
      <w:r>
        <w:rPr>
          <w:rFonts w:ascii="Times New Roman"/>
          <w:b w:val="false"/>
          <w:i w:val="false"/>
          <w:color w:val="000000"/>
          <w:sz w:val="28"/>
        </w:rPr>
        <w:t xml:space="preserve">2.2.2. Уполномоченным    Информация МТСЗ, акимы I      Финан- </w:t>
      </w:r>
      <w:r>
        <w:br/>
      </w:r>
      <w:r>
        <w:rPr>
          <w:rFonts w:ascii="Times New Roman"/>
          <w:b w:val="false"/>
          <w:i w:val="false"/>
          <w:color w:val="000000"/>
          <w:sz w:val="28"/>
        </w:rPr>
        <w:t xml:space="preserve">
       органам по вопро- Правитель- областей,   квар-  сирова- </w:t>
      </w:r>
      <w:r>
        <w:br/>
      </w:r>
      <w:r>
        <w:rPr>
          <w:rFonts w:ascii="Times New Roman"/>
          <w:b w:val="false"/>
          <w:i w:val="false"/>
          <w:color w:val="000000"/>
          <w:sz w:val="28"/>
        </w:rPr>
        <w:t xml:space="preserve">
       сам занятости     ству       г.г. Астаны тал    ние не </w:t>
      </w:r>
      <w:r>
        <w:br/>
      </w:r>
      <w:r>
        <w:rPr>
          <w:rFonts w:ascii="Times New Roman"/>
          <w:b w:val="false"/>
          <w:i w:val="false"/>
          <w:color w:val="000000"/>
          <w:sz w:val="28"/>
        </w:rPr>
        <w:t xml:space="preserve">
       внедрить в работу Республики и Алматы    2004,  тре- </w:t>
      </w:r>
      <w:r>
        <w:br/>
      </w:r>
      <w:r>
        <w:rPr>
          <w:rFonts w:ascii="Times New Roman"/>
          <w:b w:val="false"/>
          <w:i w:val="false"/>
          <w:color w:val="000000"/>
          <w:sz w:val="28"/>
        </w:rPr>
        <w:t xml:space="preserve">
       оказание услуг по Казахстан              2005   буется </w:t>
      </w:r>
      <w:r>
        <w:br/>
      </w:r>
      <w:r>
        <w:rPr>
          <w:rFonts w:ascii="Times New Roman"/>
          <w:b w:val="false"/>
          <w:i w:val="false"/>
          <w:color w:val="000000"/>
          <w:sz w:val="28"/>
        </w:rPr>
        <w:t xml:space="preserve">
       консультированию                         гг. </w:t>
      </w:r>
      <w:r>
        <w:br/>
      </w:r>
      <w:r>
        <w:rPr>
          <w:rFonts w:ascii="Times New Roman"/>
          <w:b w:val="false"/>
          <w:i w:val="false"/>
          <w:color w:val="000000"/>
          <w:sz w:val="28"/>
        </w:rPr>
        <w:t xml:space="preserve">
       безработных по </w:t>
      </w:r>
      <w:r>
        <w:br/>
      </w:r>
      <w:r>
        <w:rPr>
          <w:rFonts w:ascii="Times New Roman"/>
          <w:b w:val="false"/>
          <w:i w:val="false"/>
          <w:color w:val="000000"/>
          <w:sz w:val="28"/>
        </w:rPr>
        <w:t xml:space="preserve">
       вопросам трудовых </w:t>
      </w:r>
      <w:r>
        <w:br/>
      </w:r>
      <w:r>
        <w:rPr>
          <w:rFonts w:ascii="Times New Roman"/>
          <w:b w:val="false"/>
          <w:i w:val="false"/>
          <w:color w:val="000000"/>
          <w:sz w:val="28"/>
        </w:rPr>
        <w:t xml:space="preserve">
       прав </w:t>
      </w:r>
    </w:p>
    <w:p>
      <w:pPr>
        <w:spacing w:after="0"/>
        <w:ind w:left="0"/>
        <w:jc w:val="both"/>
      </w:pPr>
      <w:r>
        <w:rPr>
          <w:rFonts w:ascii="Times New Roman"/>
          <w:b w:val="false"/>
          <w:i w:val="false"/>
          <w:color w:val="000000"/>
          <w:sz w:val="28"/>
        </w:rPr>
        <w:t xml:space="preserve">2.2.3. Организация и     Информация МТСЗ, акимы IY     Финан- </w:t>
      </w:r>
      <w:r>
        <w:br/>
      </w:r>
      <w:r>
        <w:rPr>
          <w:rFonts w:ascii="Times New Roman"/>
          <w:b w:val="false"/>
          <w:i w:val="false"/>
          <w:color w:val="000000"/>
          <w:sz w:val="28"/>
        </w:rPr>
        <w:t xml:space="preserve">
       проведение обще-  Правитель- областей,   квар-  сирова- </w:t>
      </w:r>
      <w:r>
        <w:br/>
      </w:r>
      <w:r>
        <w:rPr>
          <w:rFonts w:ascii="Times New Roman"/>
          <w:b w:val="false"/>
          <w:i w:val="false"/>
          <w:color w:val="000000"/>
          <w:sz w:val="28"/>
        </w:rPr>
        <w:t xml:space="preserve">
       городских, отрас- ству       г.г. Астаны тал    ние не </w:t>
      </w:r>
      <w:r>
        <w:br/>
      </w:r>
      <w:r>
        <w:rPr>
          <w:rFonts w:ascii="Times New Roman"/>
          <w:b w:val="false"/>
          <w:i w:val="false"/>
          <w:color w:val="000000"/>
          <w:sz w:val="28"/>
        </w:rPr>
        <w:t xml:space="preserve">
       левых, специали-  Республики и Алматы    еже-   тре- </w:t>
      </w:r>
      <w:r>
        <w:br/>
      </w:r>
      <w:r>
        <w:rPr>
          <w:rFonts w:ascii="Times New Roman"/>
          <w:b w:val="false"/>
          <w:i w:val="false"/>
          <w:color w:val="000000"/>
          <w:sz w:val="28"/>
        </w:rPr>
        <w:t xml:space="preserve">
       зированных        Казахстан              годно  буется </w:t>
      </w:r>
      <w:r>
        <w:br/>
      </w:r>
      <w:r>
        <w:rPr>
          <w:rFonts w:ascii="Times New Roman"/>
          <w:b w:val="false"/>
          <w:i w:val="false"/>
          <w:color w:val="000000"/>
          <w:sz w:val="28"/>
        </w:rPr>
        <w:t xml:space="preserve">
       ярмарок вакансий </w:t>
      </w:r>
    </w:p>
    <w:p>
      <w:pPr>
        <w:spacing w:after="0"/>
        <w:ind w:left="0"/>
        <w:jc w:val="both"/>
      </w:pPr>
      <w:r>
        <w:rPr>
          <w:rFonts w:ascii="Times New Roman"/>
          <w:b w:val="false"/>
          <w:i w:val="false"/>
          <w:color w:val="000000"/>
          <w:sz w:val="28"/>
        </w:rPr>
        <w:t xml:space="preserve">2.2.4. Осуществлять      Информация МТСЗ, акимы IY     Финан- </w:t>
      </w:r>
      <w:r>
        <w:br/>
      </w:r>
      <w:r>
        <w:rPr>
          <w:rFonts w:ascii="Times New Roman"/>
          <w:b w:val="false"/>
          <w:i w:val="false"/>
          <w:color w:val="000000"/>
          <w:sz w:val="28"/>
        </w:rPr>
        <w:t xml:space="preserve">
       мониторинг рынка  Правитель- областей,   квар-  сирова- </w:t>
      </w:r>
      <w:r>
        <w:br/>
      </w:r>
      <w:r>
        <w:rPr>
          <w:rFonts w:ascii="Times New Roman"/>
          <w:b w:val="false"/>
          <w:i w:val="false"/>
          <w:color w:val="000000"/>
          <w:sz w:val="28"/>
        </w:rPr>
        <w:t xml:space="preserve">
       труда в регионах  ству       г.г. Астаны тал    ние не </w:t>
      </w:r>
      <w:r>
        <w:br/>
      </w:r>
      <w:r>
        <w:rPr>
          <w:rFonts w:ascii="Times New Roman"/>
          <w:b w:val="false"/>
          <w:i w:val="false"/>
          <w:color w:val="000000"/>
          <w:sz w:val="28"/>
        </w:rPr>
        <w:t xml:space="preserve">
       с целью взаимного Республики и Алматы    еже-   тре- </w:t>
      </w:r>
      <w:r>
        <w:br/>
      </w:r>
      <w:r>
        <w:rPr>
          <w:rFonts w:ascii="Times New Roman"/>
          <w:b w:val="false"/>
          <w:i w:val="false"/>
          <w:color w:val="000000"/>
          <w:sz w:val="28"/>
        </w:rPr>
        <w:t xml:space="preserve">
       обмена рабочей    Казахстан              годно  буется </w:t>
      </w:r>
      <w:r>
        <w:br/>
      </w:r>
      <w:r>
        <w:rPr>
          <w:rFonts w:ascii="Times New Roman"/>
          <w:b w:val="false"/>
          <w:i w:val="false"/>
          <w:color w:val="000000"/>
          <w:sz w:val="28"/>
        </w:rPr>
        <w:t xml:space="preserve">
       силой </w:t>
      </w:r>
    </w:p>
    <w:p>
      <w:pPr>
        <w:spacing w:after="0"/>
        <w:ind w:left="0"/>
        <w:jc w:val="both"/>
      </w:pPr>
      <w:r>
        <w:rPr>
          <w:rFonts w:ascii="Times New Roman"/>
          <w:b w:val="false"/>
          <w:i w:val="false"/>
          <w:color w:val="000000"/>
          <w:sz w:val="28"/>
        </w:rPr>
        <w:t xml:space="preserve">2.2.5. Совершенствовать  Проекты    МТСЗ        еже-   Финан- </w:t>
      </w:r>
      <w:r>
        <w:br/>
      </w:r>
      <w:r>
        <w:rPr>
          <w:rFonts w:ascii="Times New Roman"/>
          <w:b w:val="false"/>
          <w:i w:val="false"/>
          <w:color w:val="000000"/>
          <w:sz w:val="28"/>
        </w:rPr>
        <w:t xml:space="preserve">
       нормативную пра-  норматив-              годно  сирова- </w:t>
      </w:r>
      <w:r>
        <w:br/>
      </w:r>
      <w:r>
        <w:rPr>
          <w:rFonts w:ascii="Times New Roman"/>
          <w:b w:val="false"/>
          <w:i w:val="false"/>
          <w:color w:val="000000"/>
          <w:sz w:val="28"/>
        </w:rPr>
        <w:t xml:space="preserve">
       вовую базу по     ных пра-                      ние не </w:t>
      </w:r>
      <w:r>
        <w:br/>
      </w:r>
      <w:r>
        <w:rPr>
          <w:rFonts w:ascii="Times New Roman"/>
          <w:b w:val="false"/>
          <w:i w:val="false"/>
          <w:color w:val="000000"/>
          <w:sz w:val="28"/>
        </w:rPr>
        <w:t xml:space="preserve">
       вопросам          вовых                         тре- </w:t>
      </w:r>
      <w:r>
        <w:br/>
      </w:r>
      <w:r>
        <w:rPr>
          <w:rFonts w:ascii="Times New Roman"/>
          <w:b w:val="false"/>
          <w:i w:val="false"/>
          <w:color w:val="000000"/>
          <w:sz w:val="28"/>
        </w:rPr>
        <w:t xml:space="preserve">
       занятости         актов                         буется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2.3. Развитие малого бизнеса </w:t>
      </w:r>
      <w:r>
        <w:br/>
      </w:r>
      <w:r>
        <w:rPr>
          <w:rFonts w:ascii="Times New Roman"/>
          <w:b w:val="false"/>
          <w:i w:val="false"/>
          <w:color w:val="000000"/>
          <w:sz w:val="28"/>
        </w:rPr>
        <w:t xml:space="preserve">
------------------------------------------------------------------- </w:t>
      </w:r>
      <w:r>
        <w:br/>
      </w:r>
      <w:r>
        <w:rPr>
          <w:rFonts w:ascii="Times New Roman"/>
          <w:b w:val="false"/>
          <w:i w:val="false"/>
          <w:color w:val="000000"/>
          <w:sz w:val="28"/>
        </w:rPr>
        <w:t xml:space="preserve">
2.3.1. Обеспечить доступ Информация акимы       IY     Финан- </w:t>
      </w:r>
      <w:r>
        <w:br/>
      </w:r>
      <w:r>
        <w:rPr>
          <w:rFonts w:ascii="Times New Roman"/>
          <w:b w:val="false"/>
          <w:i w:val="false"/>
          <w:color w:val="000000"/>
          <w:sz w:val="28"/>
        </w:rPr>
        <w:t xml:space="preserve">
       социально уязви-  Правитель- областей,   квар-  сирова- </w:t>
      </w:r>
      <w:r>
        <w:br/>
      </w:r>
      <w:r>
        <w:rPr>
          <w:rFonts w:ascii="Times New Roman"/>
          <w:b w:val="false"/>
          <w:i w:val="false"/>
          <w:color w:val="000000"/>
          <w:sz w:val="28"/>
        </w:rPr>
        <w:t xml:space="preserve">
       мых групп насе-   ству       г.г. Астаны тал    ние не </w:t>
      </w:r>
      <w:r>
        <w:br/>
      </w:r>
      <w:r>
        <w:rPr>
          <w:rFonts w:ascii="Times New Roman"/>
          <w:b w:val="false"/>
          <w:i w:val="false"/>
          <w:color w:val="000000"/>
          <w:sz w:val="28"/>
        </w:rPr>
        <w:t xml:space="preserve">
       ления к участию в Республики и Алматы    еже-   тре- </w:t>
      </w:r>
      <w:r>
        <w:br/>
      </w:r>
      <w:r>
        <w:rPr>
          <w:rFonts w:ascii="Times New Roman"/>
          <w:b w:val="false"/>
          <w:i w:val="false"/>
          <w:color w:val="000000"/>
          <w:sz w:val="28"/>
        </w:rPr>
        <w:t xml:space="preserve">
       малом бизнесе     Казахстан              годно  буется </w:t>
      </w:r>
      <w:r>
        <w:br/>
      </w:r>
      <w:r>
        <w:rPr>
          <w:rFonts w:ascii="Times New Roman"/>
          <w:b w:val="false"/>
          <w:i w:val="false"/>
          <w:color w:val="000000"/>
          <w:sz w:val="28"/>
        </w:rPr>
        <w:t xml:space="preserve">
       посредством </w:t>
      </w:r>
      <w:r>
        <w:br/>
      </w:r>
      <w:r>
        <w:rPr>
          <w:rFonts w:ascii="Times New Roman"/>
          <w:b w:val="false"/>
          <w:i w:val="false"/>
          <w:color w:val="000000"/>
          <w:sz w:val="28"/>
        </w:rPr>
        <w:t xml:space="preserve">
       обеспечения под- </w:t>
      </w:r>
      <w:r>
        <w:br/>
      </w:r>
      <w:r>
        <w:rPr>
          <w:rFonts w:ascii="Times New Roman"/>
          <w:b w:val="false"/>
          <w:i w:val="false"/>
          <w:color w:val="000000"/>
          <w:sz w:val="28"/>
        </w:rPr>
        <w:t xml:space="preserve">
       держки со стороны </w:t>
      </w:r>
      <w:r>
        <w:br/>
      </w:r>
      <w:r>
        <w:rPr>
          <w:rFonts w:ascii="Times New Roman"/>
          <w:b w:val="false"/>
          <w:i w:val="false"/>
          <w:color w:val="000000"/>
          <w:sz w:val="28"/>
        </w:rPr>
        <w:t xml:space="preserve">
       местных исполни- </w:t>
      </w:r>
      <w:r>
        <w:br/>
      </w:r>
      <w:r>
        <w:rPr>
          <w:rFonts w:ascii="Times New Roman"/>
          <w:b w:val="false"/>
          <w:i w:val="false"/>
          <w:color w:val="000000"/>
          <w:sz w:val="28"/>
        </w:rPr>
        <w:t xml:space="preserve">
       тельных органов </w:t>
      </w:r>
    </w:p>
    <w:p>
      <w:pPr>
        <w:spacing w:after="0"/>
        <w:ind w:left="0"/>
        <w:jc w:val="both"/>
      </w:pPr>
      <w:r>
        <w:rPr>
          <w:rFonts w:ascii="Times New Roman"/>
          <w:b w:val="false"/>
          <w:i w:val="false"/>
          <w:color w:val="000000"/>
          <w:sz w:val="28"/>
        </w:rPr>
        <w:t xml:space="preserve">2.3.2. Активизировать    Решение    акимы       IY     Финан- </w:t>
      </w:r>
      <w:r>
        <w:br/>
      </w:r>
      <w:r>
        <w:rPr>
          <w:rFonts w:ascii="Times New Roman"/>
          <w:b w:val="false"/>
          <w:i w:val="false"/>
          <w:color w:val="000000"/>
          <w:sz w:val="28"/>
        </w:rPr>
        <w:t xml:space="preserve">
       развитие малого   местных    областей,   квар-  сирова- </w:t>
      </w:r>
      <w:r>
        <w:br/>
      </w:r>
      <w:r>
        <w:rPr>
          <w:rFonts w:ascii="Times New Roman"/>
          <w:b w:val="false"/>
          <w:i w:val="false"/>
          <w:color w:val="000000"/>
          <w:sz w:val="28"/>
        </w:rPr>
        <w:t xml:space="preserve">
       предприниматель-  исполни-   г.г. Астаны тал    ние не </w:t>
      </w:r>
      <w:r>
        <w:br/>
      </w:r>
      <w:r>
        <w:rPr>
          <w:rFonts w:ascii="Times New Roman"/>
          <w:b w:val="false"/>
          <w:i w:val="false"/>
          <w:color w:val="000000"/>
          <w:sz w:val="28"/>
        </w:rPr>
        <w:t xml:space="preserve">
       ства посредством  тельных    и Алматы    еже-   тре- </w:t>
      </w:r>
      <w:r>
        <w:br/>
      </w:r>
      <w:r>
        <w:rPr>
          <w:rFonts w:ascii="Times New Roman"/>
          <w:b w:val="false"/>
          <w:i w:val="false"/>
          <w:color w:val="000000"/>
          <w:sz w:val="28"/>
        </w:rPr>
        <w:t xml:space="preserve">
       передачи субъек-  органов                годно  буется </w:t>
      </w:r>
      <w:r>
        <w:br/>
      </w:r>
      <w:r>
        <w:rPr>
          <w:rFonts w:ascii="Times New Roman"/>
          <w:b w:val="false"/>
          <w:i w:val="false"/>
          <w:color w:val="000000"/>
          <w:sz w:val="28"/>
        </w:rPr>
        <w:t xml:space="preserve">
       там малого </w:t>
      </w:r>
      <w:r>
        <w:br/>
      </w:r>
      <w:r>
        <w:rPr>
          <w:rFonts w:ascii="Times New Roman"/>
          <w:b w:val="false"/>
          <w:i w:val="false"/>
          <w:color w:val="000000"/>
          <w:sz w:val="28"/>
        </w:rPr>
        <w:t xml:space="preserve">
       бизнеса в аренду </w:t>
      </w:r>
      <w:r>
        <w:br/>
      </w:r>
      <w:r>
        <w:rPr>
          <w:rFonts w:ascii="Times New Roman"/>
          <w:b w:val="false"/>
          <w:i w:val="false"/>
          <w:color w:val="000000"/>
          <w:sz w:val="28"/>
        </w:rPr>
        <w:t xml:space="preserve">
       или доверительное </w:t>
      </w:r>
      <w:r>
        <w:br/>
      </w:r>
      <w:r>
        <w:rPr>
          <w:rFonts w:ascii="Times New Roman"/>
          <w:b w:val="false"/>
          <w:i w:val="false"/>
          <w:color w:val="000000"/>
          <w:sz w:val="28"/>
        </w:rPr>
        <w:t xml:space="preserve">
       управление с </w:t>
      </w:r>
      <w:r>
        <w:br/>
      </w:r>
      <w:r>
        <w:rPr>
          <w:rFonts w:ascii="Times New Roman"/>
          <w:b w:val="false"/>
          <w:i w:val="false"/>
          <w:color w:val="000000"/>
          <w:sz w:val="28"/>
        </w:rPr>
        <w:t xml:space="preserve">
       последующей </w:t>
      </w:r>
      <w:r>
        <w:br/>
      </w:r>
      <w:r>
        <w:rPr>
          <w:rFonts w:ascii="Times New Roman"/>
          <w:b w:val="false"/>
          <w:i w:val="false"/>
          <w:color w:val="000000"/>
          <w:sz w:val="28"/>
        </w:rPr>
        <w:t xml:space="preserve">
       передачей в </w:t>
      </w:r>
      <w:r>
        <w:br/>
      </w:r>
      <w:r>
        <w:rPr>
          <w:rFonts w:ascii="Times New Roman"/>
          <w:b w:val="false"/>
          <w:i w:val="false"/>
          <w:color w:val="000000"/>
          <w:sz w:val="28"/>
        </w:rPr>
        <w:t xml:space="preserve">
       собственность </w:t>
      </w:r>
      <w:r>
        <w:br/>
      </w:r>
      <w:r>
        <w:rPr>
          <w:rFonts w:ascii="Times New Roman"/>
          <w:b w:val="false"/>
          <w:i w:val="false"/>
          <w:color w:val="000000"/>
          <w:sz w:val="28"/>
        </w:rPr>
        <w:t xml:space="preserve">
       неиспользуемых </w:t>
      </w:r>
      <w:r>
        <w:br/>
      </w:r>
      <w:r>
        <w:rPr>
          <w:rFonts w:ascii="Times New Roman"/>
          <w:b w:val="false"/>
          <w:i w:val="false"/>
          <w:color w:val="000000"/>
          <w:sz w:val="28"/>
        </w:rPr>
        <w:t xml:space="preserve">
       производственных </w:t>
      </w:r>
      <w:r>
        <w:br/>
      </w:r>
      <w:r>
        <w:rPr>
          <w:rFonts w:ascii="Times New Roman"/>
          <w:b w:val="false"/>
          <w:i w:val="false"/>
          <w:color w:val="000000"/>
          <w:sz w:val="28"/>
        </w:rPr>
        <w:t xml:space="preserve">
       помещений при </w:t>
      </w:r>
      <w:r>
        <w:br/>
      </w:r>
      <w:r>
        <w:rPr>
          <w:rFonts w:ascii="Times New Roman"/>
          <w:b w:val="false"/>
          <w:i w:val="false"/>
          <w:color w:val="000000"/>
          <w:sz w:val="28"/>
        </w:rPr>
        <w:t xml:space="preserve">
       условии использо- </w:t>
      </w:r>
      <w:r>
        <w:br/>
      </w:r>
      <w:r>
        <w:rPr>
          <w:rFonts w:ascii="Times New Roman"/>
          <w:b w:val="false"/>
          <w:i w:val="false"/>
          <w:color w:val="000000"/>
          <w:sz w:val="28"/>
        </w:rPr>
        <w:t xml:space="preserve">
       вания их в произ- </w:t>
      </w:r>
      <w:r>
        <w:br/>
      </w:r>
      <w:r>
        <w:rPr>
          <w:rFonts w:ascii="Times New Roman"/>
          <w:b w:val="false"/>
          <w:i w:val="false"/>
          <w:color w:val="000000"/>
          <w:sz w:val="28"/>
        </w:rPr>
        <w:t xml:space="preserve">
       водственных целях </w:t>
      </w:r>
    </w:p>
    <w:p>
      <w:pPr>
        <w:spacing w:after="0"/>
        <w:ind w:left="0"/>
        <w:jc w:val="both"/>
      </w:pPr>
      <w:r>
        <w:rPr>
          <w:rFonts w:ascii="Times New Roman"/>
          <w:b w:val="false"/>
          <w:i w:val="false"/>
          <w:color w:val="000000"/>
          <w:sz w:val="28"/>
        </w:rPr>
        <w:t xml:space="preserve">2.3.3. Продолжить работу Информация МИТ, акимы  IY     Финан- </w:t>
      </w:r>
      <w:r>
        <w:br/>
      </w:r>
      <w:r>
        <w:rPr>
          <w:rFonts w:ascii="Times New Roman"/>
          <w:b w:val="false"/>
          <w:i w:val="false"/>
          <w:color w:val="000000"/>
          <w:sz w:val="28"/>
        </w:rPr>
        <w:t xml:space="preserve">
       по привлечению    Правитель- областей,   квар-  сирова- </w:t>
      </w:r>
      <w:r>
        <w:br/>
      </w:r>
      <w:r>
        <w:rPr>
          <w:rFonts w:ascii="Times New Roman"/>
          <w:b w:val="false"/>
          <w:i w:val="false"/>
          <w:color w:val="000000"/>
          <w:sz w:val="28"/>
        </w:rPr>
        <w:t xml:space="preserve">
       кредитных ресур-  ству       г.г. Астаны тал    ние не </w:t>
      </w:r>
      <w:r>
        <w:br/>
      </w:r>
      <w:r>
        <w:rPr>
          <w:rFonts w:ascii="Times New Roman"/>
          <w:b w:val="false"/>
          <w:i w:val="false"/>
          <w:color w:val="000000"/>
          <w:sz w:val="28"/>
        </w:rPr>
        <w:t xml:space="preserve">
       сов в сферу       Республики и Алматы    еже-   тре- </w:t>
      </w:r>
      <w:r>
        <w:br/>
      </w:r>
      <w:r>
        <w:rPr>
          <w:rFonts w:ascii="Times New Roman"/>
          <w:b w:val="false"/>
          <w:i w:val="false"/>
          <w:color w:val="000000"/>
          <w:sz w:val="28"/>
        </w:rPr>
        <w:t xml:space="preserve">
       малого предприни- Казахстан              годно  буется </w:t>
      </w:r>
      <w:r>
        <w:br/>
      </w:r>
      <w:r>
        <w:rPr>
          <w:rFonts w:ascii="Times New Roman"/>
          <w:b w:val="false"/>
          <w:i w:val="false"/>
          <w:color w:val="000000"/>
          <w:sz w:val="28"/>
        </w:rPr>
        <w:t xml:space="preserve">
       мательства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2.4. Повышение эффективности общественных работ </w:t>
      </w:r>
      <w:r>
        <w:br/>
      </w:r>
      <w:r>
        <w:rPr>
          <w:rFonts w:ascii="Times New Roman"/>
          <w:b w:val="false"/>
          <w:i w:val="false"/>
          <w:color w:val="000000"/>
          <w:sz w:val="28"/>
        </w:rPr>
        <w:t xml:space="preserve">
------------------------------------------------------------------- </w:t>
      </w:r>
      <w:r>
        <w:br/>
      </w:r>
      <w:r>
        <w:rPr>
          <w:rFonts w:ascii="Times New Roman"/>
          <w:b w:val="false"/>
          <w:i w:val="false"/>
          <w:color w:val="000000"/>
          <w:sz w:val="28"/>
        </w:rPr>
        <w:t xml:space="preserve">
2.4.1. Совершенствовать  Информация МТСЗ, акимы IY     В пре- </w:t>
      </w:r>
      <w:r>
        <w:br/>
      </w:r>
      <w:r>
        <w:rPr>
          <w:rFonts w:ascii="Times New Roman"/>
          <w:b w:val="false"/>
          <w:i w:val="false"/>
          <w:color w:val="000000"/>
          <w:sz w:val="28"/>
        </w:rPr>
        <w:t xml:space="preserve">
       систему организа- Правитель- областей,   квар-  делах </w:t>
      </w:r>
      <w:r>
        <w:br/>
      </w:r>
      <w:r>
        <w:rPr>
          <w:rFonts w:ascii="Times New Roman"/>
          <w:b w:val="false"/>
          <w:i w:val="false"/>
          <w:color w:val="000000"/>
          <w:sz w:val="28"/>
        </w:rPr>
        <w:t xml:space="preserve">
       ции общественных  ству       г.г. Астаны тал    соответ- </w:t>
      </w:r>
      <w:r>
        <w:br/>
      </w:r>
      <w:r>
        <w:rPr>
          <w:rFonts w:ascii="Times New Roman"/>
          <w:b w:val="false"/>
          <w:i w:val="false"/>
          <w:color w:val="000000"/>
          <w:sz w:val="28"/>
        </w:rPr>
        <w:t xml:space="preserve">
       работ с учетом    Республики и Алматы    еже-   ствую- </w:t>
      </w:r>
      <w:r>
        <w:br/>
      </w:r>
      <w:r>
        <w:rPr>
          <w:rFonts w:ascii="Times New Roman"/>
          <w:b w:val="false"/>
          <w:i w:val="false"/>
          <w:color w:val="000000"/>
          <w:sz w:val="28"/>
        </w:rPr>
        <w:t xml:space="preserve">
       придания ей эко-  Казахстан              годно  щих </w:t>
      </w:r>
      <w:r>
        <w:br/>
      </w:r>
      <w:r>
        <w:rPr>
          <w:rFonts w:ascii="Times New Roman"/>
          <w:b w:val="false"/>
          <w:i w:val="false"/>
          <w:color w:val="000000"/>
          <w:sz w:val="28"/>
        </w:rPr>
        <w:t xml:space="preserve">
       номической целе-                                бюджет- </w:t>
      </w:r>
      <w:r>
        <w:br/>
      </w:r>
      <w:r>
        <w:rPr>
          <w:rFonts w:ascii="Times New Roman"/>
          <w:b w:val="false"/>
          <w:i w:val="false"/>
          <w:color w:val="000000"/>
          <w:sz w:val="28"/>
        </w:rPr>
        <w:t xml:space="preserve">
       сообразности,                                   ных </w:t>
      </w:r>
      <w:r>
        <w:br/>
      </w:r>
      <w:r>
        <w:rPr>
          <w:rFonts w:ascii="Times New Roman"/>
          <w:b w:val="false"/>
          <w:i w:val="false"/>
          <w:color w:val="000000"/>
          <w:sz w:val="28"/>
        </w:rPr>
        <w:t xml:space="preserve">
       региональной                                    прог- </w:t>
      </w:r>
      <w:r>
        <w:br/>
      </w:r>
      <w:r>
        <w:rPr>
          <w:rFonts w:ascii="Times New Roman"/>
          <w:b w:val="false"/>
          <w:i w:val="false"/>
          <w:color w:val="000000"/>
          <w:sz w:val="28"/>
        </w:rPr>
        <w:t xml:space="preserve">
       специфики, акти-                                рамм </w:t>
      </w:r>
      <w:r>
        <w:br/>
      </w:r>
      <w:r>
        <w:rPr>
          <w:rFonts w:ascii="Times New Roman"/>
          <w:b w:val="false"/>
          <w:i w:val="false"/>
          <w:color w:val="000000"/>
          <w:sz w:val="28"/>
        </w:rPr>
        <w:t xml:space="preserve">
       визации общест- </w:t>
      </w:r>
      <w:r>
        <w:br/>
      </w:r>
      <w:r>
        <w:rPr>
          <w:rFonts w:ascii="Times New Roman"/>
          <w:b w:val="false"/>
          <w:i w:val="false"/>
          <w:color w:val="000000"/>
          <w:sz w:val="28"/>
        </w:rPr>
        <w:t xml:space="preserve">
       венных работ в </w:t>
      </w:r>
      <w:r>
        <w:br/>
      </w:r>
      <w:r>
        <w:rPr>
          <w:rFonts w:ascii="Times New Roman"/>
          <w:b w:val="false"/>
          <w:i w:val="false"/>
          <w:color w:val="000000"/>
          <w:sz w:val="28"/>
        </w:rPr>
        <w:t xml:space="preserve">
       сельской </w:t>
      </w:r>
      <w:r>
        <w:br/>
      </w:r>
      <w:r>
        <w:rPr>
          <w:rFonts w:ascii="Times New Roman"/>
          <w:b w:val="false"/>
          <w:i w:val="false"/>
          <w:color w:val="000000"/>
          <w:sz w:val="28"/>
        </w:rPr>
        <w:t xml:space="preserve">
       местности </w:t>
      </w:r>
    </w:p>
    <w:p>
      <w:pPr>
        <w:spacing w:after="0"/>
        <w:ind w:left="0"/>
        <w:jc w:val="both"/>
      </w:pPr>
      <w:r>
        <w:rPr>
          <w:rFonts w:ascii="Times New Roman"/>
          <w:b w:val="false"/>
          <w:i w:val="false"/>
          <w:color w:val="000000"/>
          <w:sz w:val="28"/>
        </w:rPr>
        <w:t xml:space="preserve">2.4.2. Совершенствовать  Информация МТСЗ, акимы I      Финан- </w:t>
      </w:r>
      <w:r>
        <w:br/>
      </w:r>
      <w:r>
        <w:rPr>
          <w:rFonts w:ascii="Times New Roman"/>
          <w:b w:val="false"/>
          <w:i w:val="false"/>
          <w:color w:val="000000"/>
          <w:sz w:val="28"/>
        </w:rPr>
        <w:t xml:space="preserve">
       мониторинг        Правитель- областей,   квар-  сирова- </w:t>
      </w:r>
      <w:r>
        <w:br/>
      </w:r>
      <w:r>
        <w:rPr>
          <w:rFonts w:ascii="Times New Roman"/>
          <w:b w:val="false"/>
          <w:i w:val="false"/>
          <w:color w:val="000000"/>
          <w:sz w:val="28"/>
        </w:rPr>
        <w:t xml:space="preserve">
       общественных      ству       г.г. Астаны тал    ние не </w:t>
      </w:r>
      <w:r>
        <w:br/>
      </w:r>
      <w:r>
        <w:rPr>
          <w:rFonts w:ascii="Times New Roman"/>
          <w:b w:val="false"/>
          <w:i w:val="false"/>
          <w:color w:val="000000"/>
          <w:sz w:val="28"/>
        </w:rPr>
        <w:t xml:space="preserve">
       работ             Республики и Алматы    2004   тре- </w:t>
      </w:r>
      <w:r>
        <w:br/>
      </w:r>
      <w:r>
        <w:rPr>
          <w:rFonts w:ascii="Times New Roman"/>
          <w:b w:val="false"/>
          <w:i w:val="false"/>
          <w:color w:val="000000"/>
          <w:sz w:val="28"/>
        </w:rPr>
        <w:t xml:space="preserve">
                         Казахстан              г.     буется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2.5. Улучшение профессиональной подготовки и </w:t>
      </w:r>
      <w:r>
        <w:br/>
      </w:r>
      <w:r>
        <w:rPr>
          <w:rFonts w:ascii="Times New Roman"/>
          <w:b w:val="false"/>
          <w:i w:val="false"/>
          <w:color w:val="000000"/>
          <w:sz w:val="28"/>
        </w:rPr>
        <w:t>
</w:t>
      </w:r>
      <w:r>
        <w:rPr>
          <w:rFonts w:ascii="Times New Roman"/>
          <w:b/>
          <w:i w:val="false"/>
          <w:color w:val="000000"/>
          <w:sz w:val="28"/>
        </w:rPr>
        <w:t xml:space="preserve">                     переподготовки </w:t>
      </w:r>
      <w:r>
        <w:br/>
      </w:r>
      <w:r>
        <w:rPr>
          <w:rFonts w:ascii="Times New Roman"/>
          <w:b w:val="false"/>
          <w:i w:val="false"/>
          <w:color w:val="000000"/>
          <w:sz w:val="28"/>
        </w:rPr>
        <w:t xml:space="preserve">
------------------------------------------------------------------- </w:t>
      </w:r>
      <w:r>
        <w:br/>
      </w:r>
      <w:r>
        <w:rPr>
          <w:rFonts w:ascii="Times New Roman"/>
          <w:b w:val="false"/>
          <w:i w:val="false"/>
          <w:color w:val="000000"/>
          <w:sz w:val="28"/>
        </w:rPr>
        <w:t xml:space="preserve">
2.5.1. Совершенствовать  Норматив-  МТСЗ, акимы I      Финан- </w:t>
      </w:r>
      <w:r>
        <w:br/>
      </w:r>
      <w:r>
        <w:rPr>
          <w:rFonts w:ascii="Times New Roman"/>
          <w:b w:val="false"/>
          <w:i w:val="false"/>
          <w:color w:val="000000"/>
          <w:sz w:val="28"/>
        </w:rPr>
        <w:t xml:space="preserve">
       мониторинг спроса ные        областей,   квар-  сирова- </w:t>
      </w:r>
      <w:r>
        <w:br/>
      </w:r>
      <w:r>
        <w:rPr>
          <w:rFonts w:ascii="Times New Roman"/>
          <w:b w:val="false"/>
          <w:i w:val="false"/>
          <w:color w:val="000000"/>
          <w:sz w:val="28"/>
        </w:rPr>
        <w:t xml:space="preserve">
       на рабочую силу   правовые   г.г. Астаны тал    ние не </w:t>
      </w:r>
      <w:r>
        <w:br/>
      </w:r>
      <w:r>
        <w:rPr>
          <w:rFonts w:ascii="Times New Roman"/>
          <w:b w:val="false"/>
          <w:i w:val="false"/>
          <w:color w:val="000000"/>
          <w:sz w:val="28"/>
        </w:rPr>
        <w:t xml:space="preserve">
       на областных,     акты       и Алматы    2004   тре- </w:t>
      </w:r>
      <w:r>
        <w:br/>
      </w:r>
      <w:r>
        <w:rPr>
          <w:rFonts w:ascii="Times New Roman"/>
          <w:b w:val="false"/>
          <w:i w:val="false"/>
          <w:color w:val="000000"/>
          <w:sz w:val="28"/>
        </w:rPr>
        <w:t xml:space="preserve">
       городских и                              г.     буется </w:t>
      </w:r>
      <w:r>
        <w:br/>
      </w:r>
      <w:r>
        <w:rPr>
          <w:rFonts w:ascii="Times New Roman"/>
          <w:b w:val="false"/>
          <w:i w:val="false"/>
          <w:color w:val="000000"/>
          <w:sz w:val="28"/>
        </w:rPr>
        <w:t xml:space="preserve">
       районных рынках </w:t>
      </w:r>
      <w:r>
        <w:br/>
      </w:r>
      <w:r>
        <w:rPr>
          <w:rFonts w:ascii="Times New Roman"/>
          <w:b w:val="false"/>
          <w:i w:val="false"/>
          <w:color w:val="000000"/>
          <w:sz w:val="28"/>
        </w:rPr>
        <w:t xml:space="preserve">
       труда </w:t>
      </w:r>
    </w:p>
    <w:p>
      <w:pPr>
        <w:spacing w:after="0"/>
        <w:ind w:left="0"/>
        <w:jc w:val="both"/>
      </w:pPr>
      <w:r>
        <w:rPr>
          <w:rFonts w:ascii="Times New Roman"/>
          <w:b w:val="false"/>
          <w:i w:val="false"/>
          <w:color w:val="000000"/>
          <w:sz w:val="28"/>
        </w:rPr>
        <w:t xml:space="preserve">2.5.2. Осуществлять      Информация МТСЗ, МОН,  IY     В пре- </w:t>
      </w:r>
      <w:r>
        <w:br/>
      </w:r>
      <w:r>
        <w:rPr>
          <w:rFonts w:ascii="Times New Roman"/>
          <w:b w:val="false"/>
          <w:i w:val="false"/>
          <w:color w:val="000000"/>
          <w:sz w:val="28"/>
        </w:rPr>
        <w:t xml:space="preserve">
       профессиональную  Правитель- акимы об-   квар-  делах </w:t>
      </w:r>
      <w:r>
        <w:br/>
      </w:r>
      <w:r>
        <w:rPr>
          <w:rFonts w:ascii="Times New Roman"/>
          <w:b w:val="false"/>
          <w:i w:val="false"/>
          <w:color w:val="000000"/>
          <w:sz w:val="28"/>
        </w:rPr>
        <w:t xml:space="preserve">
       подготовку, повы- ству       ластей,     тал    соответ- </w:t>
      </w:r>
      <w:r>
        <w:br/>
      </w:r>
      <w:r>
        <w:rPr>
          <w:rFonts w:ascii="Times New Roman"/>
          <w:b w:val="false"/>
          <w:i w:val="false"/>
          <w:color w:val="000000"/>
          <w:sz w:val="28"/>
        </w:rPr>
        <w:t xml:space="preserve">
       шение квалифика-  Республики г.г. Астаны еже-   ствую- </w:t>
      </w:r>
      <w:r>
        <w:br/>
      </w:r>
      <w:r>
        <w:rPr>
          <w:rFonts w:ascii="Times New Roman"/>
          <w:b w:val="false"/>
          <w:i w:val="false"/>
          <w:color w:val="000000"/>
          <w:sz w:val="28"/>
        </w:rPr>
        <w:t xml:space="preserve">
       ции и переподго-  Казахстан  и Алматы    годно  щих </w:t>
      </w:r>
      <w:r>
        <w:br/>
      </w:r>
      <w:r>
        <w:rPr>
          <w:rFonts w:ascii="Times New Roman"/>
          <w:b w:val="false"/>
          <w:i w:val="false"/>
          <w:color w:val="000000"/>
          <w:sz w:val="28"/>
        </w:rPr>
        <w:t xml:space="preserve">
       товку безработных                               бюджет- </w:t>
      </w:r>
      <w:r>
        <w:br/>
      </w:r>
      <w:r>
        <w:rPr>
          <w:rFonts w:ascii="Times New Roman"/>
          <w:b w:val="false"/>
          <w:i w:val="false"/>
          <w:color w:val="000000"/>
          <w:sz w:val="28"/>
        </w:rPr>
        <w:t xml:space="preserve">
       в соответствии с                                ных </w:t>
      </w:r>
      <w:r>
        <w:br/>
      </w:r>
      <w:r>
        <w:rPr>
          <w:rFonts w:ascii="Times New Roman"/>
          <w:b w:val="false"/>
          <w:i w:val="false"/>
          <w:color w:val="000000"/>
          <w:sz w:val="28"/>
        </w:rPr>
        <w:t xml:space="preserve">
       потребностями                                   прог- </w:t>
      </w:r>
      <w:r>
        <w:br/>
      </w:r>
      <w:r>
        <w:rPr>
          <w:rFonts w:ascii="Times New Roman"/>
          <w:b w:val="false"/>
          <w:i w:val="false"/>
          <w:color w:val="000000"/>
          <w:sz w:val="28"/>
        </w:rPr>
        <w:t xml:space="preserve">
       рынка труда в                                   рамм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2.5.3. Определить на     Решения    МОН, акимы  III    В пре- </w:t>
      </w:r>
      <w:r>
        <w:br/>
      </w:r>
      <w:r>
        <w:rPr>
          <w:rFonts w:ascii="Times New Roman"/>
          <w:b w:val="false"/>
          <w:i w:val="false"/>
          <w:color w:val="000000"/>
          <w:sz w:val="28"/>
        </w:rPr>
        <w:t xml:space="preserve">
       конкурсной основе местных    областей,   квар-  делах </w:t>
      </w:r>
      <w:r>
        <w:br/>
      </w:r>
      <w:r>
        <w:rPr>
          <w:rFonts w:ascii="Times New Roman"/>
          <w:b w:val="false"/>
          <w:i w:val="false"/>
          <w:color w:val="000000"/>
          <w:sz w:val="28"/>
        </w:rPr>
        <w:t xml:space="preserve">
       из числа учебных  исполни-   г.г. Астаны тал    соответ- </w:t>
      </w:r>
      <w:r>
        <w:br/>
      </w:r>
      <w:r>
        <w:rPr>
          <w:rFonts w:ascii="Times New Roman"/>
          <w:b w:val="false"/>
          <w:i w:val="false"/>
          <w:color w:val="000000"/>
          <w:sz w:val="28"/>
        </w:rPr>
        <w:t xml:space="preserve">
       заведений началь- тельных    и Алматы    2003   ствую- </w:t>
      </w:r>
      <w:r>
        <w:br/>
      </w:r>
      <w:r>
        <w:rPr>
          <w:rFonts w:ascii="Times New Roman"/>
          <w:b w:val="false"/>
          <w:i w:val="false"/>
          <w:color w:val="000000"/>
          <w:sz w:val="28"/>
        </w:rPr>
        <w:t xml:space="preserve">
       ного и среднего   органов                г.     щих </w:t>
      </w:r>
      <w:r>
        <w:br/>
      </w:r>
      <w:r>
        <w:rPr>
          <w:rFonts w:ascii="Times New Roman"/>
          <w:b w:val="false"/>
          <w:i w:val="false"/>
          <w:color w:val="000000"/>
          <w:sz w:val="28"/>
        </w:rPr>
        <w:t xml:space="preserve">
       профессионального                               бюджет- </w:t>
      </w:r>
      <w:r>
        <w:br/>
      </w:r>
      <w:r>
        <w:rPr>
          <w:rFonts w:ascii="Times New Roman"/>
          <w:b w:val="false"/>
          <w:i w:val="false"/>
          <w:color w:val="000000"/>
          <w:sz w:val="28"/>
        </w:rPr>
        <w:t xml:space="preserve">
       образования                                     ных </w:t>
      </w:r>
      <w:r>
        <w:br/>
      </w:r>
      <w:r>
        <w:rPr>
          <w:rFonts w:ascii="Times New Roman"/>
          <w:b w:val="false"/>
          <w:i w:val="false"/>
          <w:color w:val="000000"/>
          <w:sz w:val="28"/>
        </w:rPr>
        <w:t xml:space="preserve">
       центры по подго-                                прог- </w:t>
      </w:r>
      <w:r>
        <w:br/>
      </w:r>
      <w:r>
        <w:rPr>
          <w:rFonts w:ascii="Times New Roman"/>
          <w:b w:val="false"/>
          <w:i w:val="false"/>
          <w:color w:val="000000"/>
          <w:sz w:val="28"/>
        </w:rPr>
        <w:t xml:space="preserve">
       товке и перепод-                                рамм </w:t>
      </w:r>
      <w:r>
        <w:br/>
      </w:r>
      <w:r>
        <w:rPr>
          <w:rFonts w:ascii="Times New Roman"/>
          <w:b w:val="false"/>
          <w:i w:val="false"/>
          <w:color w:val="000000"/>
          <w:sz w:val="28"/>
        </w:rPr>
        <w:t xml:space="preserve">
       готовке незанятых </w:t>
      </w:r>
      <w:r>
        <w:br/>
      </w:r>
      <w:r>
        <w:rPr>
          <w:rFonts w:ascii="Times New Roman"/>
          <w:b w:val="false"/>
          <w:i w:val="false"/>
          <w:color w:val="000000"/>
          <w:sz w:val="28"/>
        </w:rPr>
        <w:t xml:space="preserve">
       граждан и </w:t>
      </w:r>
      <w:r>
        <w:br/>
      </w:r>
      <w:r>
        <w:rPr>
          <w:rFonts w:ascii="Times New Roman"/>
          <w:b w:val="false"/>
          <w:i w:val="false"/>
          <w:color w:val="000000"/>
          <w:sz w:val="28"/>
        </w:rPr>
        <w:t xml:space="preserve">
       безработных </w:t>
      </w:r>
    </w:p>
    <w:p>
      <w:pPr>
        <w:spacing w:after="0"/>
        <w:ind w:left="0"/>
        <w:jc w:val="both"/>
      </w:pPr>
      <w:r>
        <w:rPr>
          <w:rFonts w:ascii="Times New Roman"/>
          <w:b w:val="false"/>
          <w:i w:val="false"/>
          <w:color w:val="000000"/>
          <w:sz w:val="28"/>
        </w:rPr>
        <w:t xml:space="preserve">2.5.4. Принять меры по   Информация МОН, акимы  IY     Финан- </w:t>
      </w:r>
      <w:r>
        <w:br/>
      </w:r>
      <w:r>
        <w:rPr>
          <w:rFonts w:ascii="Times New Roman"/>
          <w:b w:val="false"/>
          <w:i w:val="false"/>
          <w:color w:val="000000"/>
          <w:sz w:val="28"/>
        </w:rPr>
        <w:t xml:space="preserve">
       сохранению и      Правитель- областей,   квар-  сирова- </w:t>
      </w:r>
      <w:r>
        <w:br/>
      </w:r>
      <w:r>
        <w:rPr>
          <w:rFonts w:ascii="Times New Roman"/>
          <w:b w:val="false"/>
          <w:i w:val="false"/>
          <w:color w:val="000000"/>
          <w:sz w:val="28"/>
        </w:rPr>
        <w:t xml:space="preserve">
       развитию          ству       г.г. Астаны тал    ние не </w:t>
      </w:r>
      <w:r>
        <w:br/>
      </w:r>
      <w:r>
        <w:rPr>
          <w:rFonts w:ascii="Times New Roman"/>
          <w:b w:val="false"/>
          <w:i w:val="false"/>
          <w:color w:val="000000"/>
          <w:sz w:val="28"/>
        </w:rPr>
        <w:t xml:space="preserve">
       материально-      Республики и Алматы    еже-   тре- </w:t>
      </w:r>
      <w:r>
        <w:br/>
      </w:r>
      <w:r>
        <w:rPr>
          <w:rFonts w:ascii="Times New Roman"/>
          <w:b w:val="false"/>
          <w:i w:val="false"/>
          <w:color w:val="000000"/>
          <w:sz w:val="28"/>
        </w:rPr>
        <w:t xml:space="preserve">
       технической базы  Казахстан              годно  буется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учреждений </w:t>
      </w:r>
      <w:r>
        <w:br/>
      </w:r>
      <w:r>
        <w:rPr>
          <w:rFonts w:ascii="Times New Roman"/>
          <w:b w:val="false"/>
          <w:i w:val="false"/>
          <w:color w:val="000000"/>
          <w:sz w:val="28"/>
        </w:rPr>
        <w:t xml:space="preserve">
       начального </w:t>
      </w:r>
      <w:r>
        <w:br/>
      </w:r>
      <w:r>
        <w:rPr>
          <w:rFonts w:ascii="Times New Roman"/>
          <w:b w:val="false"/>
          <w:i w:val="false"/>
          <w:color w:val="000000"/>
          <w:sz w:val="28"/>
        </w:rPr>
        <w:t xml:space="preserve">
       профессионального </w:t>
      </w:r>
      <w:r>
        <w:br/>
      </w: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2.5.5. Формировать новые Информация МОН, акимы  I      Финан- </w:t>
      </w:r>
      <w:r>
        <w:br/>
      </w:r>
      <w:r>
        <w:rPr>
          <w:rFonts w:ascii="Times New Roman"/>
          <w:b w:val="false"/>
          <w:i w:val="false"/>
          <w:color w:val="000000"/>
          <w:sz w:val="28"/>
        </w:rPr>
        <w:t xml:space="preserve">
       формы и методы    Правитель- областей,   квар-  сирова- </w:t>
      </w:r>
      <w:r>
        <w:br/>
      </w:r>
      <w:r>
        <w:rPr>
          <w:rFonts w:ascii="Times New Roman"/>
          <w:b w:val="false"/>
          <w:i w:val="false"/>
          <w:color w:val="000000"/>
          <w:sz w:val="28"/>
        </w:rPr>
        <w:t xml:space="preserve">
       обучения,         ству       г.г. Астаны тал    ние не </w:t>
      </w:r>
      <w:r>
        <w:br/>
      </w:r>
      <w:r>
        <w:rPr>
          <w:rFonts w:ascii="Times New Roman"/>
          <w:b w:val="false"/>
          <w:i w:val="false"/>
          <w:color w:val="000000"/>
          <w:sz w:val="28"/>
        </w:rPr>
        <w:t xml:space="preserve">
       включающие наибо- Республики и Алматы    2004   тре- </w:t>
      </w:r>
      <w:r>
        <w:br/>
      </w:r>
      <w:r>
        <w:rPr>
          <w:rFonts w:ascii="Times New Roman"/>
          <w:b w:val="false"/>
          <w:i w:val="false"/>
          <w:color w:val="000000"/>
          <w:sz w:val="28"/>
        </w:rPr>
        <w:t xml:space="preserve">
       лее эффективные   Казахстан              г.     буется </w:t>
      </w:r>
      <w:r>
        <w:br/>
      </w:r>
      <w:r>
        <w:rPr>
          <w:rFonts w:ascii="Times New Roman"/>
          <w:b w:val="false"/>
          <w:i w:val="false"/>
          <w:color w:val="000000"/>
          <w:sz w:val="28"/>
        </w:rPr>
        <w:t xml:space="preserve">
       образовательные </w:t>
      </w:r>
      <w:r>
        <w:br/>
      </w:r>
      <w:r>
        <w:rPr>
          <w:rFonts w:ascii="Times New Roman"/>
          <w:b w:val="false"/>
          <w:i w:val="false"/>
          <w:color w:val="000000"/>
          <w:sz w:val="28"/>
        </w:rPr>
        <w:t xml:space="preserve">
       программы обуче- </w:t>
      </w:r>
      <w:r>
        <w:br/>
      </w:r>
      <w:r>
        <w:rPr>
          <w:rFonts w:ascii="Times New Roman"/>
          <w:b w:val="false"/>
          <w:i w:val="false"/>
          <w:color w:val="000000"/>
          <w:sz w:val="28"/>
        </w:rPr>
        <w:t xml:space="preserve">
       ния современным </w:t>
      </w:r>
      <w:r>
        <w:br/>
      </w:r>
      <w:r>
        <w:rPr>
          <w:rFonts w:ascii="Times New Roman"/>
          <w:b w:val="false"/>
          <w:i w:val="false"/>
          <w:color w:val="000000"/>
          <w:sz w:val="28"/>
        </w:rPr>
        <w:t xml:space="preserve">
       методам хозяйст- </w:t>
      </w:r>
      <w:r>
        <w:br/>
      </w:r>
      <w:r>
        <w:rPr>
          <w:rFonts w:ascii="Times New Roman"/>
          <w:b w:val="false"/>
          <w:i w:val="false"/>
          <w:color w:val="000000"/>
          <w:sz w:val="28"/>
        </w:rPr>
        <w:t xml:space="preserve">
       вования с </w:t>
      </w:r>
      <w:r>
        <w:br/>
      </w:r>
      <w:r>
        <w:rPr>
          <w:rFonts w:ascii="Times New Roman"/>
          <w:b w:val="false"/>
          <w:i w:val="false"/>
          <w:color w:val="000000"/>
          <w:sz w:val="28"/>
        </w:rPr>
        <w:t xml:space="preserve">
       обязательным </w:t>
      </w:r>
      <w:r>
        <w:br/>
      </w:r>
      <w:r>
        <w:rPr>
          <w:rFonts w:ascii="Times New Roman"/>
          <w:b w:val="false"/>
          <w:i w:val="false"/>
          <w:color w:val="000000"/>
          <w:sz w:val="28"/>
        </w:rPr>
        <w:t xml:space="preserve">
       обучением </w:t>
      </w:r>
      <w:r>
        <w:br/>
      </w:r>
      <w:r>
        <w:rPr>
          <w:rFonts w:ascii="Times New Roman"/>
          <w:b w:val="false"/>
          <w:i w:val="false"/>
          <w:color w:val="000000"/>
          <w:sz w:val="28"/>
        </w:rPr>
        <w:t xml:space="preserve">
       трудовому праву </w:t>
      </w:r>
    </w:p>
    <w:p>
      <w:pPr>
        <w:spacing w:after="0"/>
        <w:ind w:left="0"/>
        <w:jc w:val="both"/>
      </w:pPr>
      <w:r>
        <w:rPr>
          <w:rFonts w:ascii="Times New Roman"/>
          <w:b w:val="false"/>
          <w:i w:val="false"/>
          <w:color w:val="000000"/>
          <w:sz w:val="28"/>
        </w:rPr>
        <w:t xml:space="preserve">2.5.6. Создавать условия Информация МТСЗ, акимы IY     Финан- </w:t>
      </w:r>
      <w:r>
        <w:br/>
      </w:r>
      <w:r>
        <w:rPr>
          <w:rFonts w:ascii="Times New Roman"/>
          <w:b w:val="false"/>
          <w:i w:val="false"/>
          <w:color w:val="000000"/>
          <w:sz w:val="28"/>
        </w:rPr>
        <w:t xml:space="preserve">
       безработным,      Правитель- областей,   квар-  сирова- </w:t>
      </w:r>
      <w:r>
        <w:br/>
      </w:r>
      <w:r>
        <w:rPr>
          <w:rFonts w:ascii="Times New Roman"/>
          <w:b w:val="false"/>
          <w:i w:val="false"/>
          <w:color w:val="000000"/>
          <w:sz w:val="28"/>
        </w:rPr>
        <w:t xml:space="preserve">
       проживающим в     ству       г.г. Астаны тал    ние не </w:t>
      </w:r>
      <w:r>
        <w:br/>
      </w:r>
      <w:r>
        <w:rPr>
          <w:rFonts w:ascii="Times New Roman"/>
          <w:b w:val="false"/>
          <w:i w:val="false"/>
          <w:color w:val="000000"/>
          <w:sz w:val="28"/>
        </w:rPr>
        <w:t xml:space="preserve">
       малых городах и   Республики и Алматы    еже-   тре- </w:t>
      </w:r>
      <w:r>
        <w:br/>
      </w:r>
      <w:r>
        <w:rPr>
          <w:rFonts w:ascii="Times New Roman"/>
          <w:b w:val="false"/>
          <w:i w:val="false"/>
          <w:color w:val="000000"/>
          <w:sz w:val="28"/>
        </w:rPr>
        <w:t xml:space="preserve">
       сельской местнос- Казахстан              годно  буется </w:t>
      </w:r>
      <w:r>
        <w:br/>
      </w:r>
      <w:r>
        <w:rPr>
          <w:rFonts w:ascii="Times New Roman"/>
          <w:b w:val="false"/>
          <w:i w:val="false"/>
          <w:color w:val="000000"/>
          <w:sz w:val="28"/>
        </w:rPr>
        <w:t xml:space="preserve">
       ти, для повышения </w:t>
      </w:r>
      <w:r>
        <w:br/>
      </w:r>
      <w:r>
        <w:rPr>
          <w:rFonts w:ascii="Times New Roman"/>
          <w:b w:val="false"/>
          <w:i w:val="false"/>
          <w:color w:val="000000"/>
          <w:sz w:val="28"/>
        </w:rPr>
        <w:t xml:space="preserve">
       квалификации и </w:t>
      </w:r>
      <w:r>
        <w:br/>
      </w:r>
      <w:r>
        <w:rPr>
          <w:rFonts w:ascii="Times New Roman"/>
          <w:b w:val="false"/>
          <w:i w:val="false"/>
          <w:color w:val="000000"/>
          <w:sz w:val="28"/>
        </w:rPr>
        <w:t xml:space="preserve">
       получения ими </w:t>
      </w:r>
      <w:r>
        <w:br/>
      </w:r>
      <w:r>
        <w:rPr>
          <w:rFonts w:ascii="Times New Roman"/>
          <w:b w:val="false"/>
          <w:i w:val="false"/>
          <w:color w:val="000000"/>
          <w:sz w:val="28"/>
        </w:rPr>
        <w:t xml:space="preserve">
       новых профессий </w:t>
      </w:r>
    </w:p>
    <w:p>
      <w:pPr>
        <w:spacing w:after="0"/>
        <w:ind w:left="0"/>
        <w:jc w:val="both"/>
      </w:pPr>
      <w:r>
        <w:rPr>
          <w:rFonts w:ascii="Times New Roman"/>
          <w:b w:val="false"/>
          <w:i w:val="false"/>
          <w:color w:val="000000"/>
          <w:sz w:val="28"/>
        </w:rPr>
        <w:t xml:space="preserve">2.5.7  Разработать       Норматив-  МТСЗ, МЭБП, III    Финан- </w:t>
      </w:r>
      <w:r>
        <w:br/>
      </w:r>
      <w:r>
        <w:rPr>
          <w:rFonts w:ascii="Times New Roman"/>
          <w:b w:val="false"/>
          <w:i w:val="false"/>
          <w:color w:val="000000"/>
          <w:sz w:val="28"/>
        </w:rPr>
        <w:t xml:space="preserve">
       методику средне-  ный        МОН, МЭМР,  квар-  сирова- </w:t>
      </w:r>
      <w:r>
        <w:br/>
      </w:r>
      <w:r>
        <w:rPr>
          <w:rFonts w:ascii="Times New Roman"/>
          <w:b w:val="false"/>
          <w:i w:val="false"/>
          <w:color w:val="000000"/>
          <w:sz w:val="28"/>
        </w:rPr>
        <w:t xml:space="preserve">
       и долгосрочного   правовой   МИТ, МТК,   тал    ние не </w:t>
      </w:r>
      <w:r>
        <w:br/>
      </w:r>
      <w:r>
        <w:rPr>
          <w:rFonts w:ascii="Times New Roman"/>
          <w:b w:val="false"/>
          <w:i w:val="false"/>
          <w:color w:val="000000"/>
          <w:sz w:val="28"/>
        </w:rPr>
        <w:t xml:space="preserve">
       прогнозирования   акт        МСХ, акимы  2004   тре- </w:t>
      </w:r>
      <w:r>
        <w:br/>
      </w:r>
      <w:r>
        <w:rPr>
          <w:rFonts w:ascii="Times New Roman"/>
          <w:b w:val="false"/>
          <w:i w:val="false"/>
          <w:color w:val="000000"/>
          <w:sz w:val="28"/>
        </w:rPr>
        <w:t xml:space="preserve">
       тенденции измене-            областей,   г.     буется </w:t>
      </w:r>
      <w:r>
        <w:br/>
      </w:r>
      <w:r>
        <w:rPr>
          <w:rFonts w:ascii="Times New Roman"/>
          <w:b w:val="false"/>
          <w:i w:val="false"/>
          <w:color w:val="000000"/>
          <w:sz w:val="28"/>
        </w:rPr>
        <w:t xml:space="preserve">
       ний структуры                г.г. Астаны </w:t>
      </w:r>
      <w:r>
        <w:br/>
      </w:r>
      <w:r>
        <w:rPr>
          <w:rFonts w:ascii="Times New Roman"/>
          <w:b w:val="false"/>
          <w:i w:val="false"/>
          <w:color w:val="000000"/>
          <w:sz w:val="28"/>
        </w:rPr>
        <w:t xml:space="preserve">
       спроса на рынке              и Алматы </w:t>
      </w:r>
      <w:r>
        <w:br/>
      </w:r>
      <w:r>
        <w:rPr>
          <w:rFonts w:ascii="Times New Roman"/>
          <w:b w:val="false"/>
          <w:i w:val="false"/>
          <w:color w:val="000000"/>
          <w:sz w:val="28"/>
        </w:rPr>
        <w:t xml:space="preserve">
       труда в целях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подготовки </w:t>
      </w:r>
      <w:r>
        <w:br/>
      </w:r>
      <w:r>
        <w:rPr>
          <w:rFonts w:ascii="Times New Roman"/>
          <w:b w:val="false"/>
          <w:i w:val="false"/>
          <w:color w:val="000000"/>
          <w:sz w:val="28"/>
        </w:rPr>
        <w:t xml:space="preserve">
       рабочих и </w:t>
      </w:r>
      <w:r>
        <w:br/>
      </w:r>
      <w:r>
        <w:rPr>
          <w:rFonts w:ascii="Times New Roman"/>
          <w:b w:val="false"/>
          <w:i w:val="false"/>
          <w:color w:val="000000"/>
          <w:sz w:val="28"/>
        </w:rPr>
        <w:t xml:space="preserve">
       специалистов </w:t>
      </w:r>
    </w:p>
    <w:p>
      <w:pPr>
        <w:spacing w:after="0"/>
        <w:ind w:left="0"/>
        <w:jc w:val="both"/>
      </w:pPr>
      <w:r>
        <w:rPr>
          <w:rFonts w:ascii="Times New Roman"/>
          <w:b w:val="false"/>
          <w:i w:val="false"/>
          <w:color w:val="000000"/>
          <w:sz w:val="28"/>
        </w:rPr>
        <w:t xml:space="preserve">2.5.8. Разработать       Инфомация  МОН, МТСЗ,  II     Финан- </w:t>
      </w:r>
      <w:r>
        <w:br/>
      </w:r>
      <w:r>
        <w:rPr>
          <w:rFonts w:ascii="Times New Roman"/>
          <w:b w:val="false"/>
          <w:i w:val="false"/>
          <w:color w:val="000000"/>
          <w:sz w:val="28"/>
        </w:rPr>
        <w:t xml:space="preserve">
       специальные меры  Правитель- акимы       квар-  сирова- </w:t>
      </w:r>
      <w:r>
        <w:br/>
      </w:r>
      <w:r>
        <w:rPr>
          <w:rFonts w:ascii="Times New Roman"/>
          <w:b w:val="false"/>
          <w:i w:val="false"/>
          <w:color w:val="000000"/>
          <w:sz w:val="28"/>
        </w:rPr>
        <w:t xml:space="preserve">
       по обучению       ству       областей,   тал    ние не </w:t>
      </w:r>
      <w:r>
        <w:br/>
      </w:r>
      <w:r>
        <w:rPr>
          <w:rFonts w:ascii="Times New Roman"/>
          <w:b w:val="false"/>
          <w:i w:val="false"/>
          <w:color w:val="000000"/>
          <w:sz w:val="28"/>
        </w:rPr>
        <w:t xml:space="preserve">
       инвалидов         Республики г.г. Астаны 2003   тре- </w:t>
      </w:r>
      <w:r>
        <w:br/>
      </w:r>
      <w:r>
        <w:rPr>
          <w:rFonts w:ascii="Times New Roman"/>
          <w:b w:val="false"/>
          <w:i w:val="false"/>
          <w:color w:val="000000"/>
          <w:sz w:val="28"/>
        </w:rPr>
        <w:t xml:space="preserve">
                         Казахстан  и Алматы    г.     буется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2.6. Меры по расширению микрокредитования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2.6.1. Расширить охват   Информация НКДСЖ       IY     Финан- </w:t>
      </w:r>
      <w:r>
        <w:br/>
      </w:r>
      <w:r>
        <w:rPr>
          <w:rFonts w:ascii="Times New Roman"/>
          <w:b w:val="false"/>
          <w:i w:val="false"/>
          <w:color w:val="000000"/>
          <w:sz w:val="28"/>
        </w:rPr>
        <w:t xml:space="preserve">
       женщин из         Правитель- (по согла-  квар-  сирова- </w:t>
      </w:r>
      <w:r>
        <w:br/>
      </w:r>
      <w:r>
        <w:rPr>
          <w:rFonts w:ascii="Times New Roman"/>
          <w:b w:val="false"/>
          <w:i w:val="false"/>
          <w:color w:val="000000"/>
          <w:sz w:val="28"/>
        </w:rPr>
        <w:t xml:space="preserve">
       социально         ству       сованию),   тал    ние не </w:t>
      </w:r>
      <w:r>
        <w:br/>
      </w:r>
      <w:r>
        <w:rPr>
          <w:rFonts w:ascii="Times New Roman"/>
          <w:b w:val="false"/>
          <w:i w:val="false"/>
          <w:color w:val="000000"/>
          <w:sz w:val="28"/>
        </w:rPr>
        <w:t xml:space="preserve">
       уязвимых групп    Республики акимы       еже-   тре- </w:t>
      </w:r>
      <w:r>
        <w:br/>
      </w:r>
      <w:r>
        <w:rPr>
          <w:rFonts w:ascii="Times New Roman"/>
          <w:b w:val="false"/>
          <w:i w:val="false"/>
          <w:color w:val="000000"/>
          <w:sz w:val="28"/>
        </w:rPr>
        <w:t xml:space="preserve">
       населения         Казахстан  областей,   годно  буется </w:t>
      </w:r>
      <w:r>
        <w:br/>
      </w:r>
      <w:r>
        <w:rPr>
          <w:rFonts w:ascii="Times New Roman"/>
          <w:b w:val="false"/>
          <w:i w:val="false"/>
          <w:color w:val="000000"/>
          <w:sz w:val="28"/>
        </w:rPr>
        <w:t xml:space="preserve">
       программами                  г.г. Астаны </w:t>
      </w:r>
      <w:r>
        <w:br/>
      </w:r>
      <w:r>
        <w:rPr>
          <w:rFonts w:ascii="Times New Roman"/>
          <w:b w:val="false"/>
          <w:i w:val="false"/>
          <w:color w:val="000000"/>
          <w:sz w:val="28"/>
        </w:rPr>
        <w:t xml:space="preserve">
       микрокредитова-              и Алматы, </w:t>
      </w:r>
      <w:r>
        <w:br/>
      </w:r>
      <w:r>
        <w:rPr>
          <w:rFonts w:ascii="Times New Roman"/>
          <w:b w:val="false"/>
          <w:i w:val="false"/>
          <w:color w:val="000000"/>
          <w:sz w:val="28"/>
        </w:rPr>
        <w:t xml:space="preserve">
       ния, особенно                НПО </w:t>
      </w:r>
      <w:r>
        <w:br/>
      </w:r>
      <w:r>
        <w:rPr>
          <w:rFonts w:ascii="Times New Roman"/>
          <w:b w:val="false"/>
          <w:i w:val="false"/>
          <w:color w:val="000000"/>
          <w:sz w:val="28"/>
        </w:rPr>
        <w:t xml:space="preserve">
       на селе                      "Микрокре- </w:t>
      </w:r>
      <w:r>
        <w:br/>
      </w:r>
      <w:r>
        <w:rPr>
          <w:rFonts w:ascii="Times New Roman"/>
          <w:b w:val="false"/>
          <w:i w:val="false"/>
          <w:color w:val="000000"/>
          <w:sz w:val="28"/>
        </w:rPr>
        <w:t xml:space="preserve">
                                    дит"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p>
    <w:p>
      <w:pPr>
        <w:spacing w:after="0"/>
        <w:ind w:left="0"/>
        <w:jc w:val="both"/>
      </w:pPr>
      <w:r>
        <w:rPr>
          <w:rFonts w:ascii="Times New Roman"/>
          <w:b w:val="false"/>
          <w:i w:val="false"/>
          <w:color w:val="000000"/>
          <w:sz w:val="28"/>
        </w:rPr>
        <w:t xml:space="preserve">2.6.2. Провести анализ   Предложения МЭБП, НБ   II     Финан- </w:t>
      </w:r>
      <w:r>
        <w:br/>
      </w:r>
      <w:r>
        <w:rPr>
          <w:rFonts w:ascii="Times New Roman"/>
          <w:b w:val="false"/>
          <w:i w:val="false"/>
          <w:color w:val="000000"/>
          <w:sz w:val="28"/>
        </w:rPr>
        <w:t xml:space="preserve">
       баланса спроса и  Правитель- (по согла-  квар-  сирова- </w:t>
      </w:r>
      <w:r>
        <w:br/>
      </w:r>
      <w:r>
        <w:rPr>
          <w:rFonts w:ascii="Times New Roman"/>
          <w:b w:val="false"/>
          <w:i w:val="false"/>
          <w:color w:val="000000"/>
          <w:sz w:val="28"/>
        </w:rPr>
        <w:t xml:space="preserve">
       предложения на    ству       сованию),   тал    ние не </w:t>
      </w:r>
      <w:r>
        <w:br/>
      </w:r>
      <w:r>
        <w:rPr>
          <w:rFonts w:ascii="Times New Roman"/>
          <w:b w:val="false"/>
          <w:i w:val="false"/>
          <w:color w:val="000000"/>
          <w:sz w:val="28"/>
        </w:rPr>
        <w:t xml:space="preserve">
       рынке предостав-  Республики МИТ, МСХ,   2004   тре- </w:t>
      </w:r>
      <w:r>
        <w:br/>
      </w:r>
      <w:r>
        <w:rPr>
          <w:rFonts w:ascii="Times New Roman"/>
          <w:b w:val="false"/>
          <w:i w:val="false"/>
          <w:color w:val="000000"/>
          <w:sz w:val="28"/>
        </w:rPr>
        <w:t xml:space="preserve">
       ления микрокре-   Казахстан  МТСЗ, акимы г.     буется </w:t>
      </w:r>
      <w:r>
        <w:br/>
      </w:r>
      <w:r>
        <w:rPr>
          <w:rFonts w:ascii="Times New Roman"/>
          <w:b w:val="false"/>
          <w:i w:val="false"/>
          <w:color w:val="000000"/>
          <w:sz w:val="28"/>
        </w:rPr>
        <w:t xml:space="preserve">
       дитных ресурсов              областей, </w:t>
      </w:r>
      <w:r>
        <w:br/>
      </w:r>
      <w:r>
        <w:rPr>
          <w:rFonts w:ascii="Times New Roman"/>
          <w:b w:val="false"/>
          <w:i w:val="false"/>
          <w:color w:val="000000"/>
          <w:sz w:val="28"/>
        </w:rPr>
        <w:t xml:space="preserve">
                                    г.г. Астаны </w:t>
      </w:r>
      <w:r>
        <w:br/>
      </w:r>
      <w:r>
        <w:rPr>
          <w:rFonts w:ascii="Times New Roman"/>
          <w:b w:val="false"/>
          <w:i w:val="false"/>
          <w:color w:val="000000"/>
          <w:sz w:val="28"/>
        </w:rPr>
        <w:t xml:space="preserve">
                                    и Алматы, </w:t>
      </w:r>
      <w:r>
        <w:br/>
      </w:r>
      <w:r>
        <w:rPr>
          <w:rFonts w:ascii="Times New Roman"/>
          <w:b w:val="false"/>
          <w:i w:val="false"/>
          <w:color w:val="000000"/>
          <w:sz w:val="28"/>
        </w:rPr>
        <w:t xml:space="preserve">
                                    КНОК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НПО </w:t>
      </w:r>
      <w:r>
        <w:br/>
      </w:r>
      <w:r>
        <w:rPr>
          <w:rFonts w:ascii="Times New Roman"/>
          <w:b w:val="false"/>
          <w:i w:val="false"/>
          <w:color w:val="000000"/>
          <w:sz w:val="28"/>
        </w:rPr>
        <w:t xml:space="preserve">
                                    "Микрокре- </w:t>
      </w:r>
      <w:r>
        <w:br/>
      </w:r>
      <w:r>
        <w:rPr>
          <w:rFonts w:ascii="Times New Roman"/>
          <w:b w:val="false"/>
          <w:i w:val="false"/>
          <w:color w:val="000000"/>
          <w:sz w:val="28"/>
        </w:rPr>
        <w:t xml:space="preserve">
                                    дит"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p>
    <w:p>
      <w:pPr>
        <w:spacing w:after="0"/>
        <w:ind w:left="0"/>
        <w:jc w:val="both"/>
      </w:pPr>
      <w:r>
        <w:rPr>
          <w:rFonts w:ascii="Times New Roman"/>
          <w:b w:val="false"/>
          <w:i w:val="false"/>
          <w:color w:val="000000"/>
          <w:sz w:val="28"/>
        </w:rPr>
        <w:t xml:space="preserve">2.6.3. Принять меры по  Информация МЭБП,        III    Финан- </w:t>
      </w:r>
      <w:r>
        <w:br/>
      </w:r>
      <w:r>
        <w:rPr>
          <w:rFonts w:ascii="Times New Roman"/>
          <w:b w:val="false"/>
          <w:i w:val="false"/>
          <w:color w:val="000000"/>
          <w:sz w:val="28"/>
        </w:rPr>
        <w:t xml:space="preserve">
       распространению  Правитель- Мининформ,МИТ,квар-  сирова- </w:t>
      </w:r>
      <w:r>
        <w:br/>
      </w:r>
      <w:r>
        <w:rPr>
          <w:rFonts w:ascii="Times New Roman"/>
          <w:b w:val="false"/>
          <w:i w:val="false"/>
          <w:color w:val="000000"/>
          <w:sz w:val="28"/>
        </w:rPr>
        <w:t xml:space="preserve">
       положительного   ству       МСХ, МТСЗ,   тал    ние не </w:t>
      </w:r>
      <w:r>
        <w:br/>
      </w:r>
      <w:r>
        <w:rPr>
          <w:rFonts w:ascii="Times New Roman"/>
          <w:b w:val="false"/>
          <w:i w:val="false"/>
          <w:color w:val="000000"/>
          <w:sz w:val="28"/>
        </w:rPr>
        <w:t xml:space="preserve">
       опыта неправи-   Республики акимы        еже-   тре- </w:t>
      </w:r>
      <w:r>
        <w:br/>
      </w:r>
      <w:r>
        <w:rPr>
          <w:rFonts w:ascii="Times New Roman"/>
          <w:b w:val="false"/>
          <w:i w:val="false"/>
          <w:color w:val="000000"/>
          <w:sz w:val="28"/>
        </w:rPr>
        <w:t xml:space="preserve">
       тельственных     Казахстан  областей,    годно  буется </w:t>
      </w:r>
      <w:r>
        <w:br/>
      </w:r>
      <w:r>
        <w:rPr>
          <w:rFonts w:ascii="Times New Roman"/>
          <w:b w:val="false"/>
          <w:i w:val="false"/>
          <w:color w:val="000000"/>
          <w:sz w:val="28"/>
        </w:rPr>
        <w:t xml:space="preserve">
       организаций,                г.г. Астаны </w:t>
      </w:r>
      <w:r>
        <w:br/>
      </w:r>
      <w:r>
        <w:rPr>
          <w:rFonts w:ascii="Times New Roman"/>
          <w:b w:val="false"/>
          <w:i w:val="false"/>
          <w:color w:val="000000"/>
          <w:sz w:val="28"/>
        </w:rPr>
        <w:t xml:space="preserve">
       работающих в                и Алматы, </w:t>
      </w:r>
      <w:r>
        <w:br/>
      </w:r>
      <w:r>
        <w:rPr>
          <w:rFonts w:ascii="Times New Roman"/>
          <w:b w:val="false"/>
          <w:i w:val="false"/>
          <w:color w:val="000000"/>
          <w:sz w:val="28"/>
        </w:rPr>
        <w:t xml:space="preserve">
       сфере микрокреди-           КНОК (по </w:t>
      </w:r>
      <w:r>
        <w:br/>
      </w:r>
      <w:r>
        <w:rPr>
          <w:rFonts w:ascii="Times New Roman"/>
          <w:b w:val="false"/>
          <w:i w:val="false"/>
          <w:color w:val="000000"/>
          <w:sz w:val="28"/>
        </w:rPr>
        <w:t xml:space="preserve">
       тования                     согласова- </w:t>
      </w:r>
      <w:r>
        <w:br/>
      </w:r>
      <w:r>
        <w:rPr>
          <w:rFonts w:ascii="Times New Roman"/>
          <w:b w:val="false"/>
          <w:i w:val="false"/>
          <w:color w:val="000000"/>
          <w:sz w:val="28"/>
        </w:rPr>
        <w:t xml:space="preserve">
                                   нию), НПО </w:t>
      </w:r>
      <w:r>
        <w:br/>
      </w:r>
      <w:r>
        <w:rPr>
          <w:rFonts w:ascii="Times New Roman"/>
          <w:b w:val="false"/>
          <w:i w:val="false"/>
          <w:color w:val="000000"/>
          <w:sz w:val="28"/>
        </w:rPr>
        <w:t xml:space="preserve">
                                   "Микрокре- </w:t>
      </w:r>
      <w:r>
        <w:br/>
      </w:r>
      <w:r>
        <w:rPr>
          <w:rFonts w:ascii="Times New Roman"/>
          <w:b w:val="false"/>
          <w:i w:val="false"/>
          <w:color w:val="000000"/>
          <w:sz w:val="28"/>
        </w:rPr>
        <w:t xml:space="preserve">
                                   дит"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3. Повышение доступности населения к базовому </w:t>
      </w:r>
      <w:r>
        <w:br/>
      </w:r>
      <w:r>
        <w:rPr>
          <w:rFonts w:ascii="Times New Roman"/>
          <w:b w:val="false"/>
          <w:i w:val="false"/>
          <w:color w:val="000000"/>
          <w:sz w:val="28"/>
        </w:rPr>
        <w:t>
</w:t>
      </w:r>
      <w:r>
        <w:rPr>
          <w:rFonts w:ascii="Times New Roman"/>
          <w:b/>
          <w:i w:val="false"/>
          <w:color w:val="000000"/>
          <w:sz w:val="28"/>
        </w:rPr>
        <w:t xml:space="preserve">     образованию, первичной медицинской помощи, усиление   </w:t>
      </w:r>
      <w:r>
        <w:br/>
      </w:r>
      <w:r>
        <w:rPr>
          <w:rFonts w:ascii="Times New Roman"/>
          <w:b w:val="false"/>
          <w:i w:val="false"/>
          <w:color w:val="000000"/>
          <w:sz w:val="28"/>
        </w:rPr>
        <w:t>
</w:t>
      </w:r>
      <w:r>
        <w:rPr>
          <w:rFonts w:ascii="Times New Roman"/>
          <w:b/>
          <w:i w:val="false"/>
          <w:color w:val="000000"/>
          <w:sz w:val="28"/>
        </w:rPr>
        <w:t xml:space="preserve">    адресности оказания государственной социальной помощи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3.1. Смягчение влияния демографических и </w:t>
      </w:r>
      <w:r>
        <w:br/>
      </w:r>
      <w:r>
        <w:rPr>
          <w:rFonts w:ascii="Times New Roman"/>
          <w:b w:val="false"/>
          <w:i w:val="false"/>
          <w:color w:val="000000"/>
          <w:sz w:val="28"/>
        </w:rPr>
        <w:t>
</w:t>
      </w:r>
      <w:r>
        <w:rPr>
          <w:rFonts w:ascii="Times New Roman"/>
          <w:b/>
          <w:i w:val="false"/>
          <w:color w:val="000000"/>
          <w:sz w:val="28"/>
        </w:rPr>
        <w:t xml:space="preserve">              миграционных факторов на бедность </w:t>
      </w:r>
      <w:r>
        <w:br/>
      </w:r>
      <w:r>
        <w:rPr>
          <w:rFonts w:ascii="Times New Roman"/>
          <w:b w:val="false"/>
          <w:i w:val="false"/>
          <w:color w:val="000000"/>
          <w:sz w:val="28"/>
        </w:rPr>
        <w:t xml:space="preserve">
------------------------------------------------------------------- </w:t>
      </w:r>
      <w:r>
        <w:br/>
      </w:r>
      <w:r>
        <w:rPr>
          <w:rFonts w:ascii="Times New Roman"/>
          <w:b w:val="false"/>
          <w:i w:val="false"/>
          <w:color w:val="000000"/>
          <w:sz w:val="28"/>
        </w:rPr>
        <w:t xml:space="preserve">
3.1.1. Обеспечить        Проекты    АМД, акимы  I      В пре- </w:t>
      </w:r>
      <w:r>
        <w:br/>
      </w:r>
      <w:r>
        <w:rPr>
          <w:rFonts w:ascii="Times New Roman"/>
          <w:b w:val="false"/>
          <w:i w:val="false"/>
          <w:color w:val="000000"/>
          <w:sz w:val="28"/>
        </w:rPr>
        <w:t xml:space="preserve">
       выполнение        норматив-  областей,   квар-  делах </w:t>
      </w:r>
      <w:r>
        <w:br/>
      </w:r>
      <w:r>
        <w:rPr>
          <w:rFonts w:ascii="Times New Roman"/>
          <w:b w:val="false"/>
          <w:i w:val="false"/>
          <w:color w:val="000000"/>
          <w:sz w:val="28"/>
        </w:rPr>
        <w:t xml:space="preserve">
       обязательств по   ных        г.г. Астаны тал    соответ- </w:t>
      </w:r>
      <w:r>
        <w:br/>
      </w:r>
      <w:r>
        <w:rPr>
          <w:rFonts w:ascii="Times New Roman"/>
          <w:b w:val="false"/>
          <w:i w:val="false"/>
          <w:color w:val="000000"/>
          <w:sz w:val="28"/>
        </w:rPr>
        <w:t xml:space="preserve">
       приему, размеще-  правовых   и Алматы    еже-   ствую- </w:t>
      </w:r>
      <w:r>
        <w:br/>
      </w:r>
      <w:r>
        <w:rPr>
          <w:rFonts w:ascii="Times New Roman"/>
          <w:b w:val="false"/>
          <w:i w:val="false"/>
          <w:color w:val="000000"/>
          <w:sz w:val="28"/>
        </w:rPr>
        <w:t xml:space="preserve">
       нию, обустройству актов                  годно  щих </w:t>
      </w:r>
      <w:r>
        <w:br/>
      </w:r>
      <w:r>
        <w:rPr>
          <w:rFonts w:ascii="Times New Roman"/>
          <w:b w:val="false"/>
          <w:i w:val="false"/>
          <w:color w:val="000000"/>
          <w:sz w:val="28"/>
        </w:rPr>
        <w:t xml:space="preserve">
       и обеспечению                                   бюджет- </w:t>
      </w:r>
      <w:r>
        <w:br/>
      </w:r>
      <w:r>
        <w:rPr>
          <w:rFonts w:ascii="Times New Roman"/>
          <w:b w:val="false"/>
          <w:i w:val="false"/>
          <w:color w:val="000000"/>
          <w:sz w:val="28"/>
        </w:rPr>
        <w:t xml:space="preserve">
       жильем оралманов,                               ных </w:t>
      </w:r>
      <w:r>
        <w:br/>
      </w:r>
      <w:r>
        <w:rPr>
          <w:rFonts w:ascii="Times New Roman"/>
          <w:b w:val="false"/>
          <w:i w:val="false"/>
          <w:color w:val="000000"/>
          <w:sz w:val="28"/>
        </w:rPr>
        <w:t xml:space="preserve">
       переселившихся по                               прог- </w:t>
      </w:r>
      <w:r>
        <w:br/>
      </w:r>
      <w:r>
        <w:rPr>
          <w:rFonts w:ascii="Times New Roman"/>
          <w:b w:val="false"/>
          <w:i w:val="false"/>
          <w:color w:val="000000"/>
          <w:sz w:val="28"/>
        </w:rPr>
        <w:t xml:space="preserve">
       квоте иммиграции                                рамм </w:t>
      </w:r>
    </w:p>
    <w:p>
      <w:pPr>
        <w:spacing w:after="0"/>
        <w:ind w:left="0"/>
        <w:jc w:val="both"/>
      </w:pPr>
      <w:r>
        <w:rPr>
          <w:rFonts w:ascii="Times New Roman"/>
          <w:b w:val="false"/>
          <w:i w:val="false"/>
          <w:color w:val="000000"/>
          <w:sz w:val="28"/>
        </w:rPr>
        <w:t xml:space="preserve">3.1.2. Совершенствовать  Предложе-  МТСЗ, АМД   III    Финан- </w:t>
      </w:r>
      <w:r>
        <w:br/>
      </w:r>
      <w:r>
        <w:rPr>
          <w:rFonts w:ascii="Times New Roman"/>
          <w:b w:val="false"/>
          <w:i w:val="false"/>
          <w:color w:val="000000"/>
          <w:sz w:val="28"/>
        </w:rPr>
        <w:t xml:space="preserve">
       механизм          ния Прави-             квар-  сирова- </w:t>
      </w:r>
      <w:r>
        <w:br/>
      </w:r>
      <w:r>
        <w:rPr>
          <w:rFonts w:ascii="Times New Roman"/>
          <w:b w:val="false"/>
          <w:i w:val="false"/>
          <w:color w:val="000000"/>
          <w:sz w:val="28"/>
        </w:rPr>
        <w:t xml:space="preserve">
       регулирования     тельству               тал    ние не </w:t>
      </w:r>
      <w:r>
        <w:br/>
      </w:r>
      <w:r>
        <w:rPr>
          <w:rFonts w:ascii="Times New Roman"/>
          <w:b w:val="false"/>
          <w:i w:val="false"/>
          <w:color w:val="000000"/>
          <w:sz w:val="28"/>
        </w:rPr>
        <w:t xml:space="preserve">
       трудовой миграции Республики             2003   тре- </w:t>
      </w:r>
      <w:r>
        <w:br/>
      </w:r>
      <w:r>
        <w:rPr>
          <w:rFonts w:ascii="Times New Roman"/>
          <w:b w:val="false"/>
          <w:i w:val="false"/>
          <w:color w:val="000000"/>
          <w:sz w:val="28"/>
        </w:rPr>
        <w:t xml:space="preserve">
                         Казахстан              г.     буется </w:t>
      </w:r>
    </w:p>
    <w:p>
      <w:pPr>
        <w:spacing w:after="0"/>
        <w:ind w:left="0"/>
        <w:jc w:val="both"/>
      </w:pPr>
      <w:r>
        <w:rPr>
          <w:rFonts w:ascii="Times New Roman"/>
          <w:b w:val="false"/>
          <w:i w:val="false"/>
          <w:color w:val="000000"/>
          <w:sz w:val="28"/>
        </w:rPr>
        <w:t xml:space="preserve">3.1.3. Разработать меры  Предложе-  МЗ, МОН,    II     Финан- </w:t>
      </w:r>
      <w:r>
        <w:br/>
      </w:r>
      <w:r>
        <w:rPr>
          <w:rFonts w:ascii="Times New Roman"/>
          <w:b w:val="false"/>
          <w:i w:val="false"/>
          <w:color w:val="000000"/>
          <w:sz w:val="28"/>
        </w:rPr>
        <w:t xml:space="preserve">
       по дальнейшему    ния Прави- НКДСЖ (по   квар-  сирова- </w:t>
      </w:r>
      <w:r>
        <w:br/>
      </w:r>
      <w:r>
        <w:rPr>
          <w:rFonts w:ascii="Times New Roman"/>
          <w:b w:val="false"/>
          <w:i w:val="false"/>
          <w:color w:val="000000"/>
          <w:sz w:val="28"/>
        </w:rPr>
        <w:t xml:space="preserve">
       совершенствованию тельству   согласова-  тал    ние не </w:t>
      </w:r>
      <w:r>
        <w:br/>
      </w:r>
      <w:r>
        <w:rPr>
          <w:rFonts w:ascii="Times New Roman"/>
          <w:b w:val="false"/>
          <w:i w:val="false"/>
          <w:color w:val="000000"/>
          <w:sz w:val="28"/>
        </w:rPr>
        <w:t xml:space="preserve">
       системы планиро-  Республики нию)        2005   тре- </w:t>
      </w:r>
      <w:r>
        <w:br/>
      </w:r>
      <w:r>
        <w:rPr>
          <w:rFonts w:ascii="Times New Roman"/>
          <w:b w:val="false"/>
          <w:i w:val="false"/>
          <w:color w:val="000000"/>
          <w:sz w:val="28"/>
        </w:rPr>
        <w:t xml:space="preserve">
       вания семьи       Казахстан              г.     буется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3.2. Меры по улучшению доступа населения к услугам </w:t>
      </w:r>
      <w:r>
        <w:br/>
      </w:r>
      <w:r>
        <w:rPr>
          <w:rFonts w:ascii="Times New Roman"/>
          <w:b w:val="false"/>
          <w:i w:val="false"/>
          <w:color w:val="000000"/>
          <w:sz w:val="28"/>
        </w:rPr>
        <w:t>
</w:t>
      </w:r>
      <w:r>
        <w:rPr>
          <w:rFonts w:ascii="Times New Roman"/>
          <w:b/>
          <w:i w:val="false"/>
          <w:color w:val="000000"/>
          <w:sz w:val="28"/>
        </w:rPr>
        <w:t xml:space="preserve">                      здравоохранения </w:t>
      </w:r>
      <w:r>
        <w:br/>
      </w:r>
      <w:r>
        <w:rPr>
          <w:rFonts w:ascii="Times New Roman"/>
          <w:b w:val="false"/>
          <w:i w:val="false"/>
          <w:color w:val="000000"/>
          <w:sz w:val="28"/>
        </w:rPr>
        <w:t xml:space="preserve">
------------------------------------------------------------------- </w:t>
      </w:r>
      <w:r>
        <w:br/>
      </w:r>
      <w:r>
        <w:rPr>
          <w:rFonts w:ascii="Times New Roman"/>
          <w:b w:val="false"/>
          <w:i w:val="false"/>
          <w:color w:val="000000"/>
          <w:sz w:val="28"/>
        </w:rPr>
        <w:t xml:space="preserve">
3.2.1. Повышать          Информация МЗ, акимы   IY     В пре- </w:t>
      </w:r>
      <w:r>
        <w:br/>
      </w:r>
      <w:r>
        <w:rPr>
          <w:rFonts w:ascii="Times New Roman"/>
          <w:b w:val="false"/>
          <w:i w:val="false"/>
          <w:color w:val="000000"/>
          <w:sz w:val="28"/>
        </w:rPr>
        <w:t xml:space="preserve">
       эффективность     Правитель- областей,   квар-  делах </w:t>
      </w:r>
      <w:r>
        <w:br/>
      </w:r>
      <w:r>
        <w:rPr>
          <w:rFonts w:ascii="Times New Roman"/>
          <w:b w:val="false"/>
          <w:i w:val="false"/>
          <w:color w:val="000000"/>
          <w:sz w:val="28"/>
        </w:rPr>
        <w:t xml:space="preserve">
       борьбы с туберку- ству       г.г. Астаны тал    соответ- </w:t>
      </w:r>
      <w:r>
        <w:br/>
      </w:r>
      <w:r>
        <w:rPr>
          <w:rFonts w:ascii="Times New Roman"/>
          <w:b w:val="false"/>
          <w:i w:val="false"/>
          <w:color w:val="000000"/>
          <w:sz w:val="28"/>
        </w:rPr>
        <w:t xml:space="preserve">
       лезом, анемией и  Республики и Алматы    еже-   ствую- </w:t>
      </w:r>
      <w:r>
        <w:br/>
      </w:r>
      <w:r>
        <w:rPr>
          <w:rFonts w:ascii="Times New Roman"/>
          <w:b w:val="false"/>
          <w:i w:val="false"/>
          <w:color w:val="000000"/>
          <w:sz w:val="28"/>
        </w:rPr>
        <w:t xml:space="preserve">
       другими социально Казахстан              годно  щих </w:t>
      </w:r>
      <w:r>
        <w:br/>
      </w:r>
      <w:r>
        <w:rPr>
          <w:rFonts w:ascii="Times New Roman"/>
          <w:b w:val="false"/>
          <w:i w:val="false"/>
          <w:color w:val="000000"/>
          <w:sz w:val="28"/>
        </w:rPr>
        <w:t xml:space="preserve">
       значимыми                                       бюджет- </w:t>
      </w:r>
      <w:r>
        <w:br/>
      </w:r>
      <w:r>
        <w:rPr>
          <w:rFonts w:ascii="Times New Roman"/>
          <w:b w:val="false"/>
          <w:i w:val="false"/>
          <w:color w:val="000000"/>
          <w:sz w:val="28"/>
        </w:rPr>
        <w:t xml:space="preserve">
       заболеваниями                                   ных </w:t>
      </w:r>
      <w:r>
        <w:br/>
      </w:r>
      <w:r>
        <w:rPr>
          <w:rFonts w:ascii="Times New Roman"/>
          <w:b w:val="false"/>
          <w:i w:val="false"/>
          <w:color w:val="000000"/>
          <w:sz w:val="28"/>
        </w:rPr>
        <w:t xml:space="preserve">
                                                       прог- </w:t>
      </w:r>
      <w:r>
        <w:br/>
      </w:r>
      <w:r>
        <w:rPr>
          <w:rFonts w:ascii="Times New Roman"/>
          <w:b w:val="false"/>
          <w:i w:val="false"/>
          <w:color w:val="000000"/>
          <w:sz w:val="28"/>
        </w:rPr>
        <w:t xml:space="preserve">
                                                       рамм </w:t>
      </w:r>
    </w:p>
    <w:p>
      <w:pPr>
        <w:spacing w:after="0"/>
        <w:ind w:left="0"/>
        <w:jc w:val="both"/>
      </w:pPr>
      <w:r>
        <w:rPr>
          <w:rFonts w:ascii="Times New Roman"/>
          <w:b w:val="false"/>
          <w:i w:val="false"/>
          <w:color w:val="000000"/>
          <w:sz w:val="28"/>
        </w:rPr>
        <w:t xml:space="preserve">3.2.2. Принять меры по   Информация МЗ, акимы   IY     В пре- </w:t>
      </w:r>
      <w:r>
        <w:br/>
      </w:r>
      <w:r>
        <w:rPr>
          <w:rFonts w:ascii="Times New Roman"/>
          <w:b w:val="false"/>
          <w:i w:val="false"/>
          <w:color w:val="000000"/>
          <w:sz w:val="28"/>
        </w:rPr>
        <w:t xml:space="preserve">
       снижению материн- Правитель- областей,   квар-  делах </w:t>
      </w:r>
      <w:r>
        <w:br/>
      </w:r>
      <w:r>
        <w:rPr>
          <w:rFonts w:ascii="Times New Roman"/>
          <w:b w:val="false"/>
          <w:i w:val="false"/>
          <w:color w:val="000000"/>
          <w:sz w:val="28"/>
        </w:rPr>
        <w:t xml:space="preserve">
       ской и детской    ству       г.г. Астаны тал    соответ- </w:t>
      </w:r>
      <w:r>
        <w:br/>
      </w:r>
      <w:r>
        <w:rPr>
          <w:rFonts w:ascii="Times New Roman"/>
          <w:b w:val="false"/>
          <w:i w:val="false"/>
          <w:color w:val="000000"/>
          <w:sz w:val="28"/>
        </w:rPr>
        <w:t xml:space="preserve">
       смертности        Республики и Алматы    еже-   ствую- </w:t>
      </w:r>
      <w:r>
        <w:br/>
      </w:r>
      <w:r>
        <w:rPr>
          <w:rFonts w:ascii="Times New Roman"/>
          <w:b w:val="false"/>
          <w:i w:val="false"/>
          <w:color w:val="000000"/>
          <w:sz w:val="28"/>
        </w:rPr>
        <w:t xml:space="preserve">
                         Казахстан              годно  щих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ных </w:t>
      </w:r>
      <w:r>
        <w:br/>
      </w:r>
      <w:r>
        <w:rPr>
          <w:rFonts w:ascii="Times New Roman"/>
          <w:b w:val="false"/>
          <w:i w:val="false"/>
          <w:color w:val="000000"/>
          <w:sz w:val="28"/>
        </w:rPr>
        <w:t xml:space="preserve">
                                                       прог- </w:t>
      </w:r>
      <w:r>
        <w:br/>
      </w:r>
      <w:r>
        <w:rPr>
          <w:rFonts w:ascii="Times New Roman"/>
          <w:b w:val="false"/>
          <w:i w:val="false"/>
          <w:color w:val="000000"/>
          <w:sz w:val="28"/>
        </w:rPr>
        <w:t xml:space="preserve">
                                                       рамм </w:t>
      </w:r>
    </w:p>
    <w:p>
      <w:pPr>
        <w:spacing w:after="0"/>
        <w:ind w:left="0"/>
        <w:jc w:val="both"/>
      </w:pPr>
      <w:r>
        <w:rPr>
          <w:rFonts w:ascii="Times New Roman"/>
          <w:b w:val="false"/>
          <w:i w:val="false"/>
          <w:color w:val="000000"/>
          <w:sz w:val="28"/>
        </w:rPr>
        <w:t xml:space="preserve">3.2.3. Проводить        Информация МЗ,Минкультуры,IY   Финан- </w:t>
      </w:r>
      <w:r>
        <w:br/>
      </w:r>
      <w:r>
        <w:rPr>
          <w:rFonts w:ascii="Times New Roman"/>
          <w:b w:val="false"/>
          <w:i w:val="false"/>
          <w:color w:val="000000"/>
          <w:sz w:val="28"/>
        </w:rPr>
        <w:t xml:space="preserve">
       разъяснительную  Правитель- акимы        квар-  сирова- </w:t>
      </w:r>
      <w:r>
        <w:br/>
      </w:r>
      <w:r>
        <w:rPr>
          <w:rFonts w:ascii="Times New Roman"/>
          <w:b w:val="false"/>
          <w:i w:val="false"/>
          <w:color w:val="000000"/>
          <w:sz w:val="28"/>
        </w:rPr>
        <w:t xml:space="preserve">
       работу по        ству       областей,    тал    ние не </w:t>
      </w:r>
      <w:r>
        <w:br/>
      </w:r>
      <w:r>
        <w:rPr>
          <w:rFonts w:ascii="Times New Roman"/>
          <w:b w:val="false"/>
          <w:i w:val="false"/>
          <w:color w:val="000000"/>
          <w:sz w:val="28"/>
        </w:rPr>
        <w:t xml:space="preserve">
       профилактике     Республики г.г. Астаны  еже-   тре- </w:t>
      </w:r>
      <w:r>
        <w:br/>
      </w:r>
      <w:r>
        <w:rPr>
          <w:rFonts w:ascii="Times New Roman"/>
          <w:b w:val="false"/>
          <w:i w:val="false"/>
          <w:color w:val="000000"/>
          <w:sz w:val="28"/>
        </w:rPr>
        <w:t xml:space="preserve">
       ВИЧ/СПИДа в      Казахстан  и Алматы     годно  буется </w:t>
      </w:r>
      <w:r>
        <w:br/>
      </w:r>
      <w:r>
        <w:rPr>
          <w:rFonts w:ascii="Times New Roman"/>
          <w:b w:val="false"/>
          <w:i w:val="false"/>
          <w:color w:val="000000"/>
          <w:sz w:val="28"/>
        </w:rPr>
        <w:t xml:space="preserve">
       молодежной среде </w:t>
      </w:r>
    </w:p>
    <w:p>
      <w:pPr>
        <w:spacing w:after="0"/>
        <w:ind w:left="0"/>
        <w:jc w:val="both"/>
      </w:pPr>
      <w:r>
        <w:rPr>
          <w:rFonts w:ascii="Times New Roman"/>
          <w:b w:val="false"/>
          <w:i w:val="false"/>
          <w:color w:val="000000"/>
          <w:sz w:val="28"/>
        </w:rPr>
        <w:t xml:space="preserve">3.2.4. Совершенствовать  Информация МЗ, акимы   II     Финан- </w:t>
      </w:r>
      <w:r>
        <w:br/>
      </w:r>
      <w:r>
        <w:rPr>
          <w:rFonts w:ascii="Times New Roman"/>
          <w:b w:val="false"/>
          <w:i w:val="false"/>
          <w:color w:val="000000"/>
          <w:sz w:val="28"/>
        </w:rPr>
        <w:t xml:space="preserve">
       работу фельдшер-  Правитель- областей    квар-  сирова- </w:t>
      </w:r>
      <w:r>
        <w:br/>
      </w:r>
      <w:r>
        <w:rPr>
          <w:rFonts w:ascii="Times New Roman"/>
          <w:b w:val="false"/>
          <w:i w:val="false"/>
          <w:color w:val="000000"/>
          <w:sz w:val="28"/>
        </w:rPr>
        <w:t xml:space="preserve">
       ских, фельдшер-   ству                   тал    ние не </w:t>
      </w:r>
      <w:r>
        <w:br/>
      </w:r>
      <w:r>
        <w:rPr>
          <w:rFonts w:ascii="Times New Roman"/>
          <w:b w:val="false"/>
          <w:i w:val="false"/>
          <w:color w:val="000000"/>
          <w:sz w:val="28"/>
        </w:rPr>
        <w:t xml:space="preserve">
       ско-акушерских    Республики             еже-   тре- </w:t>
      </w:r>
      <w:r>
        <w:br/>
      </w:r>
      <w:r>
        <w:rPr>
          <w:rFonts w:ascii="Times New Roman"/>
          <w:b w:val="false"/>
          <w:i w:val="false"/>
          <w:color w:val="000000"/>
          <w:sz w:val="28"/>
        </w:rPr>
        <w:t xml:space="preserve">
       пунктов и сель-   Казахстан              годно  буется </w:t>
      </w:r>
      <w:r>
        <w:br/>
      </w:r>
      <w:r>
        <w:rPr>
          <w:rFonts w:ascii="Times New Roman"/>
          <w:b w:val="false"/>
          <w:i w:val="false"/>
          <w:color w:val="000000"/>
          <w:sz w:val="28"/>
        </w:rPr>
        <w:t xml:space="preserve">
       ских врачебных </w:t>
      </w:r>
      <w:r>
        <w:br/>
      </w:r>
      <w:r>
        <w:rPr>
          <w:rFonts w:ascii="Times New Roman"/>
          <w:b w:val="false"/>
          <w:i w:val="false"/>
          <w:color w:val="000000"/>
          <w:sz w:val="28"/>
        </w:rPr>
        <w:t xml:space="preserve">
       амбулаторий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3.3. Меры по улучшению доступа населения </w:t>
      </w:r>
      <w:r>
        <w:br/>
      </w:r>
      <w:r>
        <w:rPr>
          <w:rFonts w:ascii="Times New Roman"/>
          <w:b w:val="false"/>
          <w:i w:val="false"/>
          <w:color w:val="000000"/>
          <w:sz w:val="28"/>
        </w:rPr>
        <w:t>
</w:t>
      </w:r>
      <w:r>
        <w:rPr>
          <w:rFonts w:ascii="Times New Roman"/>
          <w:b/>
          <w:i w:val="false"/>
          <w:color w:val="000000"/>
          <w:sz w:val="28"/>
        </w:rPr>
        <w:t xml:space="preserve">                 к услугам образования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3.3.1. Довести количест- Решение    МОН, акимы  IY     Соглас- </w:t>
      </w:r>
      <w:r>
        <w:br/>
      </w:r>
      <w:r>
        <w:rPr>
          <w:rFonts w:ascii="Times New Roman"/>
          <w:b w:val="false"/>
          <w:i w:val="false"/>
          <w:color w:val="000000"/>
          <w:sz w:val="28"/>
        </w:rPr>
        <w:t xml:space="preserve">
       во общеобразова-  Республи-  областей,   квар-  но Рес- </w:t>
      </w:r>
      <w:r>
        <w:br/>
      </w:r>
      <w:r>
        <w:rPr>
          <w:rFonts w:ascii="Times New Roman"/>
          <w:b w:val="false"/>
          <w:i w:val="false"/>
          <w:color w:val="000000"/>
          <w:sz w:val="28"/>
        </w:rPr>
        <w:t xml:space="preserve">
       тельных школ, в   канской и  г.г. Астаны тал    публи- </w:t>
      </w:r>
      <w:r>
        <w:br/>
      </w:r>
      <w:r>
        <w:rPr>
          <w:rFonts w:ascii="Times New Roman"/>
          <w:b w:val="false"/>
          <w:i w:val="false"/>
          <w:color w:val="000000"/>
          <w:sz w:val="28"/>
        </w:rPr>
        <w:t xml:space="preserve">
       первую очередь, в местных    и Алматы    еже-   канско- </w:t>
      </w:r>
      <w:r>
        <w:br/>
      </w:r>
      <w:r>
        <w:rPr>
          <w:rFonts w:ascii="Times New Roman"/>
          <w:b w:val="false"/>
          <w:i w:val="false"/>
          <w:color w:val="000000"/>
          <w:sz w:val="28"/>
        </w:rPr>
        <w:t xml:space="preserve">
       сельской местнос- бюджетных              годно  му и </w:t>
      </w:r>
      <w:r>
        <w:br/>
      </w:r>
      <w:r>
        <w:rPr>
          <w:rFonts w:ascii="Times New Roman"/>
          <w:b w:val="false"/>
          <w:i w:val="false"/>
          <w:color w:val="000000"/>
          <w:sz w:val="28"/>
        </w:rPr>
        <w:t xml:space="preserve">
       ти, интернатных   комиссий                      местным </w:t>
      </w:r>
      <w:r>
        <w:br/>
      </w:r>
      <w:r>
        <w:rPr>
          <w:rFonts w:ascii="Times New Roman"/>
          <w:b w:val="false"/>
          <w:i w:val="false"/>
          <w:color w:val="000000"/>
          <w:sz w:val="28"/>
        </w:rPr>
        <w:t xml:space="preserve">
       учреждений всех                                 бюдже- </w:t>
      </w:r>
      <w:r>
        <w:br/>
      </w:r>
      <w:r>
        <w:rPr>
          <w:rFonts w:ascii="Times New Roman"/>
          <w:b w:val="false"/>
          <w:i w:val="false"/>
          <w:color w:val="000000"/>
          <w:sz w:val="28"/>
        </w:rPr>
        <w:t xml:space="preserve">
       типов, до гаран-                                там на </w:t>
      </w:r>
      <w:r>
        <w:br/>
      </w:r>
      <w:r>
        <w:rPr>
          <w:rFonts w:ascii="Times New Roman"/>
          <w:b w:val="false"/>
          <w:i w:val="false"/>
          <w:color w:val="000000"/>
          <w:sz w:val="28"/>
        </w:rPr>
        <w:t xml:space="preserve">
       тированного                                     соответ- </w:t>
      </w:r>
      <w:r>
        <w:br/>
      </w:r>
      <w:r>
        <w:rPr>
          <w:rFonts w:ascii="Times New Roman"/>
          <w:b w:val="false"/>
          <w:i w:val="false"/>
          <w:color w:val="000000"/>
          <w:sz w:val="28"/>
        </w:rPr>
        <w:t xml:space="preserve">
       государственного                                ствую- </w:t>
      </w:r>
      <w:r>
        <w:br/>
      </w:r>
      <w:r>
        <w:rPr>
          <w:rFonts w:ascii="Times New Roman"/>
          <w:b w:val="false"/>
          <w:i w:val="false"/>
          <w:color w:val="000000"/>
          <w:sz w:val="28"/>
        </w:rPr>
        <w:t xml:space="preserve">
       норматива сети,                                 щий год </w:t>
      </w:r>
      <w:r>
        <w:br/>
      </w:r>
      <w:r>
        <w:rPr>
          <w:rFonts w:ascii="Times New Roman"/>
          <w:b w:val="false"/>
          <w:i w:val="false"/>
          <w:color w:val="000000"/>
          <w:sz w:val="28"/>
        </w:rPr>
        <w:t xml:space="preserve">
       установленного </w:t>
      </w:r>
      <w:r>
        <w:br/>
      </w:r>
      <w:r>
        <w:rPr>
          <w:rFonts w:ascii="Times New Roman"/>
          <w:b w:val="false"/>
          <w:i w:val="false"/>
          <w:color w:val="000000"/>
          <w:sz w:val="28"/>
        </w:rPr>
        <w:t xml:space="preserve">
       Правительством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3.3.2. Обеспечить        Информация МОН, акимы  IY     Финан- </w:t>
      </w:r>
      <w:r>
        <w:br/>
      </w:r>
      <w:r>
        <w:rPr>
          <w:rFonts w:ascii="Times New Roman"/>
          <w:b w:val="false"/>
          <w:i w:val="false"/>
          <w:color w:val="000000"/>
          <w:sz w:val="28"/>
        </w:rPr>
        <w:t xml:space="preserve">
       своевременное и   Правитель- областей,   квар-  сирова- </w:t>
      </w:r>
      <w:r>
        <w:br/>
      </w:r>
      <w:r>
        <w:rPr>
          <w:rFonts w:ascii="Times New Roman"/>
          <w:b w:val="false"/>
          <w:i w:val="false"/>
          <w:color w:val="000000"/>
          <w:sz w:val="28"/>
        </w:rPr>
        <w:t xml:space="preserve">
       полное отчисление ству       г.г. Астаны тал    ние не </w:t>
      </w:r>
      <w:r>
        <w:br/>
      </w:r>
      <w:r>
        <w:rPr>
          <w:rFonts w:ascii="Times New Roman"/>
          <w:b w:val="false"/>
          <w:i w:val="false"/>
          <w:color w:val="000000"/>
          <w:sz w:val="28"/>
        </w:rPr>
        <w:t xml:space="preserve">
       бюджетных средств Республики и Алматы    еже-   тре- </w:t>
      </w:r>
      <w:r>
        <w:br/>
      </w:r>
      <w:r>
        <w:rPr>
          <w:rFonts w:ascii="Times New Roman"/>
          <w:b w:val="false"/>
          <w:i w:val="false"/>
          <w:color w:val="000000"/>
          <w:sz w:val="28"/>
        </w:rPr>
        <w:t xml:space="preserve">
       в фонды всеобуча, Казахстан              годно  буется </w:t>
      </w:r>
      <w:r>
        <w:br/>
      </w:r>
      <w:r>
        <w:rPr>
          <w:rFonts w:ascii="Times New Roman"/>
          <w:b w:val="false"/>
          <w:i w:val="false"/>
          <w:color w:val="000000"/>
          <w:sz w:val="28"/>
        </w:rPr>
        <w:t xml:space="preserve">
       повысить эффек- </w:t>
      </w:r>
      <w:r>
        <w:br/>
      </w:r>
      <w:r>
        <w:rPr>
          <w:rFonts w:ascii="Times New Roman"/>
          <w:b w:val="false"/>
          <w:i w:val="false"/>
          <w:color w:val="000000"/>
          <w:sz w:val="28"/>
        </w:rPr>
        <w:t xml:space="preserve">
       тивность и уси- </w:t>
      </w:r>
      <w:r>
        <w:br/>
      </w:r>
      <w:r>
        <w:rPr>
          <w:rFonts w:ascii="Times New Roman"/>
          <w:b w:val="false"/>
          <w:i w:val="false"/>
          <w:color w:val="000000"/>
          <w:sz w:val="28"/>
        </w:rPr>
        <w:t xml:space="preserve">
       лить контроль за </w:t>
      </w:r>
      <w:r>
        <w:br/>
      </w:r>
      <w:r>
        <w:rPr>
          <w:rFonts w:ascii="Times New Roman"/>
          <w:b w:val="false"/>
          <w:i w:val="false"/>
          <w:color w:val="000000"/>
          <w:sz w:val="28"/>
        </w:rPr>
        <w:t xml:space="preserve">
       расходованием </w:t>
      </w:r>
      <w:r>
        <w:br/>
      </w: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3.3.3. Совершенствовать  Информация МОН, МВД,   IY     Финан- </w:t>
      </w:r>
      <w:r>
        <w:br/>
      </w:r>
      <w:r>
        <w:rPr>
          <w:rFonts w:ascii="Times New Roman"/>
          <w:b w:val="false"/>
          <w:i w:val="false"/>
          <w:color w:val="000000"/>
          <w:sz w:val="28"/>
        </w:rPr>
        <w:t xml:space="preserve">
       механизм досто-   Правитель- акимы       квар-  сирова- </w:t>
      </w:r>
      <w:r>
        <w:br/>
      </w:r>
      <w:r>
        <w:rPr>
          <w:rFonts w:ascii="Times New Roman"/>
          <w:b w:val="false"/>
          <w:i w:val="false"/>
          <w:color w:val="000000"/>
          <w:sz w:val="28"/>
        </w:rPr>
        <w:t xml:space="preserve">
       верного учета     ству       областей,   тал    ние не </w:t>
      </w:r>
      <w:r>
        <w:br/>
      </w:r>
      <w:r>
        <w:rPr>
          <w:rFonts w:ascii="Times New Roman"/>
          <w:b w:val="false"/>
          <w:i w:val="false"/>
          <w:color w:val="000000"/>
          <w:sz w:val="28"/>
        </w:rPr>
        <w:t xml:space="preserve">
       детей школьного   Республики г.г. Астаны еже-   тре- </w:t>
      </w:r>
      <w:r>
        <w:br/>
      </w:r>
      <w:r>
        <w:rPr>
          <w:rFonts w:ascii="Times New Roman"/>
          <w:b w:val="false"/>
          <w:i w:val="false"/>
          <w:color w:val="000000"/>
          <w:sz w:val="28"/>
        </w:rPr>
        <w:t xml:space="preserve">
       возраста, не      Казахстан  и Алматы    годно  буется </w:t>
      </w:r>
      <w:r>
        <w:br/>
      </w:r>
      <w:r>
        <w:rPr>
          <w:rFonts w:ascii="Times New Roman"/>
          <w:b w:val="false"/>
          <w:i w:val="false"/>
          <w:color w:val="000000"/>
          <w:sz w:val="28"/>
        </w:rPr>
        <w:t xml:space="preserve">
       посещающих учеб- </w:t>
      </w:r>
      <w:r>
        <w:br/>
      </w:r>
      <w:r>
        <w:rPr>
          <w:rFonts w:ascii="Times New Roman"/>
          <w:b w:val="false"/>
          <w:i w:val="false"/>
          <w:color w:val="000000"/>
          <w:sz w:val="28"/>
        </w:rPr>
        <w:t xml:space="preserve">
       ные заведения </w:t>
      </w:r>
    </w:p>
    <w:p>
      <w:pPr>
        <w:spacing w:after="0"/>
        <w:ind w:left="0"/>
        <w:jc w:val="both"/>
      </w:pPr>
      <w:r>
        <w:rPr>
          <w:rFonts w:ascii="Times New Roman"/>
          <w:b w:val="false"/>
          <w:i w:val="false"/>
          <w:color w:val="000000"/>
          <w:sz w:val="28"/>
        </w:rPr>
        <w:t xml:space="preserve">3.3.4. Организовать      Решения    МОН, акимы  III    Соглас- </w:t>
      </w:r>
      <w:r>
        <w:br/>
      </w:r>
      <w:r>
        <w:rPr>
          <w:rFonts w:ascii="Times New Roman"/>
          <w:b w:val="false"/>
          <w:i w:val="false"/>
          <w:color w:val="000000"/>
          <w:sz w:val="28"/>
        </w:rPr>
        <w:t xml:space="preserve">
       бесперебойный     местных    областей    квар-  но мест- </w:t>
      </w:r>
      <w:r>
        <w:br/>
      </w:r>
      <w:r>
        <w:rPr>
          <w:rFonts w:ascii="Times New Roman"/>
          <w:b w:val="false"/>
          <w:i w:val="false"/>
          <w:color w:val="000000"/>
          <w:sz w:val="28"/>
        </w:rPr>
        <w:t xml:space="preserve">
       подвоз в школы    исполни-               тал    ным бюд- </w:t>
      </w:r>
      <w:r>
        <w:br/>
      </w:r>
      <w:r>
        <w:rPr>
          <w:rFonts w:ascii="Times New Roman"/>
          <w:b w:val="false"/>
          <w:i w:val="false"/>
          <w:color w:val="000000"/>
          <w:sz w:val="28"/>
        </w:rPr>
        <w:t xml:space="preserve">
       детей из населен- тельных                еже-   жетам на </w:t>
      </w:r>
      <w:r>
        <w:br/>
      </w:r>
      <w:r>
        <w:rPr>
          <w:rFonts w:ascii="Times New Roman"/>
          <w:b w:val="false"/>
          <w:i w:val="false"/>
          <w:color w:val="000000"/>
          <w:sz w:val="28"/>
        </w:rPr>
        <w:t xml:space="preserve">
       ных пунктов, не   органов                годно  соответ- </w:t>
      </w:r>
      <w:r>
        <w:br/>
      </w:r>
      <w:r>
        <w:rPr>
          <w:rFonts w:ascii="Times New Roman"/>
          <w:b w:val="false"/>
          <w:i w:val="false"/>
          <w:color w:val="000000"/>
          <w:sz w:val="28"/>
        </w:rPr>
        <w:t xml:space="preserve">
       имеющих соответ-                                ствую- </w:t>
      </w:r>
      <w:r>
        <w:br/>
      </w:r>
      <w:r>
        <w:rPr>
          <w:rFonts w:ascii="Times New Roman"/>
          <w:b w:val="false"/>
          <w:i w:val="false"/>
          <w:color w:val="000000"/>
          <w:sz w:val="28"/>
        </w:rPr>
        <w:t xml:space="preserve">
       ствующих школ                                   щий год </w:t>
      </w:r>
    </w:p>
    <w:p>
      <w:pPr>
        <w:spacing w:after="0"/>
        <w:ind w:left="0"/>
        <w:jc w:val="both"/>
      </w:pPr>
      <w:r>
        <w:rPr>
          <w:rFonts w:ascii="Times New Roman"/>
          <w:b w:val="false"/>
          <w:i w:val="false"/>
          <w:color w:val="000000"/>
          <w:sz w:val="28"/>
        </w:rPr>
        <w:t xml:space="preserve">3.3.5. Обеспечить орга-  Решения    МОН, акимы  III    Соглас- </w:t>
      </w:r>
      <w:r>
        <w:br/>
      </w:r>
      <w:r>
        <w:rPr>
          <w:rFonts w:ascii="Times New Roman"/>
          <w:b w:val="false"/>
          <w:i w:val="false"/>
          <w:color w:val="000000"/>
          <w:sz w:val="28"/>
        </w:rPr>
        <w:t xml:space="preserve">
       низацию бесплат-  местных    областей,   квар-  но мест- </w:t>
      </w:r>
      <w:r>
        <w:br/>
      </w:r>
      <w:r>
        <w:rPr>
          <w:rFonts w:ascii="Times New Roman"/>
          <w:b w:val="false"/>
          <w:i w:val="false"/>
          <w:color w:val="000000"/>
          <w:sz w:val="28"/>
        </w:rPr>
        <w:t xml:space="preserve">
       ного горячего     бюджетных  г.г. Астаны тал    ным бюд- </w:t>
      </w:r>
      <w:r>
        <w:br/>
      </w:r>
      <w:r>
        <w:rPr>
          <w:rFonts w:ascii="Times New Roman"/>
          <w:b w:val="false"/>
          <w:i w:val="false"/>
          <w:color w:val="000000"/>
          <w:sz w:val="28"/>
        </w:rPr>
        <w:t xml:space="preserve">
       питания учащихся  комиссий   и Алматы    еже-   жетам на </w:t>
      </w:r>
      <w:r>
        <w:br/>
      </w:r>
      <w:r>
        <w:rPr>
          <w:rFonts w:ascii="Times New Roman"/>
          <w:b w:val="false"/>
          <w:i w:val="false"/>
          <w:color w:val="000000"/>
          <w:sz w:val="28"/>
        </w:rPr>
        <w:t xml:space="preserve">
       государственных                          годно  соответ- </w:t>
      </w:r>
      <w:r>
        <w:br/>
      </w:r>
      <w:r>
        <w:rPr>
          <w:rFonts w:ascii="Times New Roman"/>
          <w:b w:val="false"/>
          <w:i w:val="false"/>
          <w:color w:val="000000"/>
          <w:sz w:val="28"/>
        </w:rPr>
        <w:t xml:space="preserve">
       общеобразователь-                               ствую- </w:t>
      </w:r>
      <w:r>
        <w:br/>
      </w:r>
      <w:r>
        <w:rPr>
          <w:rFonts w:ascii="Times New Roman"/>
          <w:b w:val="false"/>
          <w:i w:val="false"/>
          <w:color w:val="000000"/>
          <w:sz w:val="28"/>
        </w:rPr>
        <w:t xml:space="preserve">
       ных школ из                                     щий год </w:t>
      </w:r>
      <w:r>
        <w:br/>
      </w:r>
      <w:r>
        <w:rPr>
          <w:rFonts w:ascii="Times New Roman"/>
          <w:b w:val="false"/>
          <w:i w:val="false"/>
          <w:color w:val="000000"/>
          <w:sz w:val="28"/>
        </w:rPr>
        <w:t xml:space="preserve">
       малообеспеченных </w:t>
      </w:r>
      <w:r>
        <w:br/>
      </w:r>
      <w:r>
        <w:rPr>
          <w:rFonts w:ascii="Times New Roman"/>
          <w:b w:val="false"/>
          <w:i w:val="false"/>
          <w:color w:val="000000"/>
          <w:sz w:val="28"/>
        </w:rPr>
        <w:t xml:space="preserve">
       семей </w:t>
      </w:r>
    </w:p>
    <w:p>
      <w:pPr>
        <w:spacing w:after="0"/>
        <w:ind w:left="0"/>
        <w:jc w:val="both"/>
      </w:pPr>
      <w:r>
        <w:rPr>
          <w:rFonts w:ascii="Times New Roman"/>
          <w:b w:val="false"/>
          <w:i w:val="false"/>
          <w:color w:val="000000"/>
          <w:sz w:val="28"/>
        </w:rPr>
        <w:t xml:space="preserve">3.3.6. Организовать      Проект     МОН, акимы  I      Соглас- </w:t>
      </w:r>
      <w:r>
        <w:br/>
      </w:r>
      <w:r>
        <w:rPr>
          <w:rFonts w:ascii="Times New Roman"/>
          <w:b w:val="false"/>
          <w:i w:val="false"/>
          <w:color w:val="000000"/>
          <w:sz w:val="28"/>
        </w:rPr>
        <w:t xml:space="preserve">
       летний отдых      постанов-  областей,   квар-  но мест- </w:t>
      </w:r>
      <w:r>
        <w:br/>
      </w:r>
      <w:r>
        <w:rPr>
          <w:rFonts w:ascii="Times New Roman"/>
          <w:b w:val="false"/>
          <w:i w:val="false"/>
          <w:color w:val="000000"/>
          <w:sz w:val="28"/>
        </w:rPr>
        <w:t xml:space="preserve">
       детей из мало-    ления Пра- г.г. Астаны тал    ным бюд- </w:t>
      </w:r>
      <w:r>
        <w:br/>
      </w:r>
      <w:r>
        <w:rPr>
          <w:rFonts w:ascii="Times New Roman"/>
          <w:b w:val="false"/>
          <w:i w:val="false"/>
          <w:color w:val="000000"/>
          <w:sz w:val="28"/>
        </w:rPr>
        <w:t xml:space="preserve">
       обеспеченных      вительства и Алматы    2003,  жетам на </w:t>
      </w:r>
      <w:r>
        <w:br/>
      </w:r>
      <w:r>
        <w:rPr>
          <w:rFonts w:ascii="Times New Roman"/>
          <w:b w:val="false"/>
          <w:i w:val="false"/>
          <w:color w:val="000000"/>
          <w:sz w:val="28"/>
        </w:rPr>
        <w:t xml:space="preserve">
       семей             Республики             2005   соответ- </w:t>
      </w:r>
      <w:r>
        <w:br/>
      </w:r>
      <w:r>
        <w:rPr>
          <w:rFonts w:ascii="Times New Roman"/>
          <w:b w:val="false"/>
          <w:i w:val="false"/>
          <w:color w:val="000000"/>
          <w:sz w:val="28"/>
        </w:rPr>
        <w:t xml:space="preserve">
                         Казахстан              гг.    ствую- </w:t>
      </w:r>
      <w:r>
        <w:br/>
      </w:r>
      <w:r>
        <w:rPr>
          <w:rFonts w:ascii="Times New Roman"/>
          <w:b w:val="false"/>
          <w:i w:val="false"/>
          <w:color w:val="000000"/>
          <w:sz w:val="28"/>
        </w:rPr>
        <w:t xml:space="preserve">
                                                       щий год </w:t>
      </w:r>
    </w:p>
    <w:p>
      <w:pPr>
        <w:spacing w:after="0"/>
        <w:ind w:left="0"/>
        <w:jc w:val="both"/>
      </w:pPr>
      <w:r>
        <w:rPr>
          <w:rFonts w:ascii="Times New Roman"/>
          <w:b w:val="false"/>
          <w:i w:val="false"/>
          <w:color w:val="000000"/>
          <w:sz w:val="28"/>
        </w:rPr>
        <w:t xml:space="preserve">3.3.7. Принять меры по   Информация МОН, МСХ,   III    Финан- </w:t>
      </w:r>
      <w:r>
        <w:br/>
      </w:r>
      <w:r>
        <w:rPr>
          <w:rFonts w:ascii="Times New Roman"/>
          <w:b w:val="false"/>
          <w:i w:val="false"/>
          <w:color w:val="000000"/>
          <w:sz w:val="28"/>
        </w:rPr>
        <w:t xml:space="preserve">
       расширению сети   Правитель- акимы       квар-  сирова- </w:t>
      </w:r>
      <w:r>
        <w:br/>
      </w:r>
      <w:r>
        <w:rPr>
          <w:rFonts w:ascii="Times New Roman"/>
          <w:b w:val="false"/>
          <w:i w:val="false"/>
          <w:color w:val="000000"/>
          <w:sz w:val="28"/>
        </w:rPr>
        <w:t xml:space="preserve">
       профессиональных  ству       областей    тал    ние не </w:t>
      </w:r>
      <w:r>
        <w:br/>
      </w:r>
      <w:r>
        <w:rPr>
          <w:rFonts w:ascii="Times New Roman"/>
          <w:b w:val="false"/>
          <w:i w:val="false"/>
          <w:color w:val="000000"/>
          <w:sz w:val="28"/>
        </w:rPr>
        <w:t xml:space="preserve">
       школ (лицеев) и   Республики             еже-   тре- </w:t>
      </w:r>
      <w:r>
        <w:br/>
      </w:r>
      <w:r>
        <w:rPr>
          <w:rFonts w:ascii="Times New Roman"/>
          <w:b w:val="false"/>
          <w:i w:val="false"/>
          <w:color w:val="000000"/>
          <w:sz w:val="28"/>
        </w:rPr>
        <w:t xml:space="preserve">
       колледжей по под- Казахстан              годно  буется </w:t>
      </w:r>
      <w:r>
        <w:br/>
      </w:r>
      <w:r>
        <w:rPr>
          <w:rFonts w:ascii="Times New Roman"/>
          <w:b w:val="false"/>
          <w:i w:val="false"/>
          <w:color w:val="000000"/>
          <w:sz w:val="28"/>
        </w:rPr>
        <w:t xml:space="preserve">
       готовке работни- </w:t>
      </w:r>
      <w:r>
        <w:br/>
      </w:r>
      <w:r>
        <w:rPr>
          <w:rFonts w:ascii="Times New Roman"/>
          <w:b w:val="false"/>
          <w:i w:val="false"/>
          <w:color w:val="000000"/>
          <w:sz w:val="28"/>
        </w:rPr>
        <w:t xml:space="preserve">
       ков квалифициро- </w:t>
      </w:r>
      <w:r>
        <w:br/>
      </w:r>
      <w:r>
        <w:rPr>
          <w:rFonts w:ascii="Times New Roman"/>
          <w:b w:val="false"/>
          <w:i w:val="false"/>
          <w:color w:val="000000"/>
          <w:sz w:val="28"/>
        </w:rPr>
        <w:t xml:space="preserve">
       ванного труда </w:t>
      </w:r>
      <w:r>
        <w:br/>
      </w:r>
      <w:r>
        <w:rPr>
          <w:rFonts w:ascii="Times New Roman"/>
          <w:b w:val="false"/>
          <w:i w:val="false"/>
          <w:color w:val="000000"/>
          <w:sz w:val="28"/>
        </w:rPr>
        <w:t xml:space="preserve">
       (рабочих, </w:t>
      </w:r>
      <w:r>
        <w:br/>
      </w:r>
      <w:r>
        <w:rPr>
          <w:rFonts w:ascii="Times New Roman"/>
          <w:b w:val="false"/>
          <w:i w:val="false"/>
          <w:color w:val="000000"/>
          <w:sz w:val="28"/>
        </w:rPr>
        <w:t xml:space="preserve">
       специалистов) для </w:t>
      </w:r>
      <w:r>
        <w:br/>
      </w:r>
      <w:r>
        <w:rPr>
          <w:rFonts w:ascii="Times New Roman"/>
          <w:b w:val="false"/>
          <w:i w:val="false"/>
          <w:color w:val="000000"/>
          <w:sz w:val="28"/>
        </w:rPr>
        <w:t xml:space="preserve">
       сельскохозяйст- </w:t>
      </w:r>
      <w:r>
        <w:br/>
      </w:r>
      <w:r>
        <w:rPr>
          <w:rFonts w:ascii="Times New Roman"/>
          <w:b w:val="false"/>
          <w:i w:val="false"/>
          <w:color w:val="000000"/>
          <w:sz w:val="28"/>
        </w:rPr>
        <w:t xml:space="preserve">
       венного производ- </w:t>
      </w:r>
      <w:r>
        <w:br/>
      </w: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3.3.8. Осуществлять      Информация МОН, акимы  II     Финан- </w:t>
      </w:r>
      <w:r>
        <w:br/>
      </w:r>
      <w:r>
        <w:rPr>
          <w:rFonts w:ascii="Times New Roman"/>
          <w:b w:val="false"/>
          <w:i w:val="false"/>
          <w:color w:val="000000"/>
          <w:sz w:val="28"/>
        </w:rPr>
        <w:t xml:space="preserve">
       работу по разви-  Правитель- областей,   квар-  сирова- </w:t>
      </w:r>
      <w:r>
        <w:br/>
      </w:r>
      <w:r>
        <w:rPr>
          <w:rFonts w:ascii="Times New Roman"/>
          <w:b w:val="false"/>
          <w:i w:val="false"/>
          <w:color w:val="000000"/>
          <w:sz w:val="28"/>
        </w:rPr>
        <w:t xml:space="preserve">
       тию и укреплению  ству       г.г. Астаны тал    ние не </w:t>
      </w:r>
      <w:r>
        <w:br/>
      </w:r>
      <w:r>
        <w:rPr>
          <w:rFonts w:ascii="Times New Roman"/>
          <w:b w:val="false"/>
          <w:i w:val="false"/>
          <w:color w:val="000000"/>
          <w:sz w:val="28"/>
        </w:rPr>
        <w:t xml:space="preserve">
       сети специальных  Республики и Алматы    еже-   тре- </w:t>
      </w:r>
      <w:r>
        <w:br/>
      </w:r>
      <w:r>
        <w:rPr>
          <w:rFonts w:ascii="Times New Roman"/>
          <w:b w:val="false"/>
          <w:i w:val="false"/>
          <w:color w:val="000000"/>
          <w:sz w:val="28"/>
        </w:rPr>
        <w:t xml:space="preserve">
       коррекционных     Казахстан              годно  буется </w:t>
      </w:r>
      <w:r>
        <w:br/>
      </w:r>
      <w:r>
        <w:rPr>
          <w:rFonts w:ascii="Times New Roman"/>
          <w:b w:val="false"/>
          <w:i w:val="false"/>
          <w:color w:val="000000"/>
          <w:sz w:val="28"/>
        </w:rPr>
        <w:t xml:space="preserve">
       организаций обра- </w:t>
      </w:r>
      <w:r>
        <w:br/>
      </w:r>
      <w:r>
        <w:rPr>
          <w:rFonts w:ascii="Times New Roman"/>
          <w:b w:val="false"/>
          <w:i w:val="false"/>
          <w:color w:val="000000"/>
          <w:sz w:val="28"/>
        </w:rPr>
        <w:t xml:space="preserve">
       зования, создание </w:t>
      </w:r>
      <w:r>
        <w:br/>
      </w:r>
      <w:r>
        <w:rPr>
          <w:rFonts w:ascii="Times New Roman"/>
          <w:b w:val="false"/>
          <w:i w:val="false"/>
          <w:color w:val="000000"/>
          <w:sz w:val="28"/>
        </w:rPr>
        <w:t xml:space="preserve">
       условий по обуче- </w:t>
      </w:r>
      <w:r>
        <w:br/>
      </w:r>
      <w:r>
        <w:rPr>
          <w:rFonts w:ascii="Times New Roman"/>
          <w:b w:val="false"/>
          <w:i w:val="false"/>
          <w:color w:val="000000"/>
          <w:sz w:val="28"/>
        </w:rPr>
        <w:t xml:space="preserve">
       нию и воспитанию </w:t>
      </w:r>
      <w:r>
        <w:br/>
      </w:r>
      <w:r>
        <w:rPr>
          <w:rFonts w:ascii="Times New Roman"/>
          <w:b w:val="false"/>
          <w:i w:val="false"/>
          <w:color w:val="000000"/>
          <w:sz w:val="28"/>
        </w:rPr>
        <w:t xml:space="preserve">
       детей с ограни- </w:t>
      </w:r>
      <w:r>
        <w:br/>
      </w:r>
      <w:r>
        <w:rPr>
          <w:rFonts w:ascii="Times New Roman"/>
          <w:b w:val="false"/>
          <w:i w:val="false"/>
          <w:color w:val="000000"/>
          <w:sz w:val="28"/>
        </w:rPr>
        <w:t xml:space="preserve">
       ченными возмож- </w:t>
      </w:r>
      <w:r>
        <w:br/>
      </w:r>
      <w:r>
        <w:rPr>
          <w:rFonts w:ascii="Times New Roman"/>
          <w:b w:val="false"/>
          <w:i w:val="false"/>
          <w:color w:val="000000"/>
          <w:sz w:val="28"/>
        </w:rPr>
        <w:t xml:space="preserve">
       ностями </w:t>
      </w:r>
    </w:p>
    <w:p>
      <w:pPr>
        <w:spacing w:after="0"/>
        <w:ind w:left="0"/>
        <w:jc w:val="both"/>
      </w:pPr>
      <w:r>
        <w:rPr>
          <w:rFonts w:ascii="Times New Roman"/>
          <w:b w:val="false"/>
          <w:i w:val="false"/>
          <w:color w:val="000000"/>
          <w:sz w:val="28"/>
        </w:rPr>
        <w:t xml:space="preserve">3.3.9. Рассмотреть       Предложе-  МОН, МЗ,    II     Финан- </w:t>
      </w:r>
      <w:r>
        <w:br/>
      </w:r>
      <w:r>
        <w:rPr>
          <w:rFonts w:ascii="Times New Roman"/>
          <w:b w:val="false"/>
          <w:i w:val="false"/>
          <w:color w:val="000000"/>
          <w:sz w:val="28"/>
        </w:rPr>
        <w:t xml:space="preserve">
       возможность пре-  ния Прави- МФ, МЭБП,   квар-  сирова- </w:t>
      </w:r>
      <w:r>
        <w:br/>
      </w:r>
      <w:r>
        <w:rPr>
          <w:rFonts w:ascii="Times New Roman"/>
          <w:b w:val="false"/>
          <w:i w:val="false"/>
          <w:color w:val="000000"/>
          <w:sz w:val="28"/>
        </w:rPr>
        <w:t xml:space="preserve">
       доставления льгот тельству   МСХ, акимы  тал    ние не </w:t>
      </w:r>
      <w:r>
        <w:br/>
      </w:r>
      <w:r>
        <w:rPr>
          <w:rFonts w:ascii="Times New Roman"/>
          <w:b w:val="false"/>
          <w:i w:val="false"/>
          <w:color w:val="000000"/>
          <w:sz w:val="28"/>
        </w:rPr>
        <w:t xml:space="preserve">
       в части погашения Республики областей,   2003   тре- </w:t>
      </w:r>
      <w:r>
        <w:br/>
      </w:r>
      <w:r>
        <w:rPr>
          <w:rFonts w:ascii="Times New Roman"/>
          <w:b w:val="false"/>
          <w:i w:val="false"/>
          <w:color w:val="000000"/>
          <w:sz w:val="28"/>
        </w:rPr>
        <w:t xml:space="preserve">
       государственного  Казахстан  г.г. Астаны г.     буется </w:t>
      </w:r>
      <w:r>
        <w:br/>
      </w:r>
      <w:r>
        <w:rPr>
          <w:rFonts w:ascii="Times New Roman"/>
          <w:b w:val="false"/>
          <w:i w:val="false"/>
          <w:color w:val="000000"/>
          <w:sz w:val="28"/>
        </w:rPr>
        <w:t xml:space="preserve">
       образовательного             и Алматы </w:t>
      </w:r>
      <w:r>
        <w:br/>
      </w:r>
      <w:r>
        <w:rPr>
          <w:rFonts w:ascii="Times New Roman"/>
          <w:b w:val="false"/>
          <w:i w:val="false"/>
          <w:color w:val="000000"/>
          <w:sz w:val="28"/>
        </w:rPr>
        <w:t xml:space="preserve">
       кредита и госу- </w:t>
      </w:r>
      <w:r>
        <w:br/>
      </w:r>
      <w:r>
        <w:rPr>
          <w:rFonts w:ascii="Times New Roman"/>
          <w:b w:val="false"/>
          <w:i w:val="false"/>
          <w:color w:val="000000"/>
          <w:sz w:val="28"/>
        </w:rPr>
        <w:t xml:space="preserve">
       дарственного </w:t>
      </w:r>
      <w:r>
        <w:br/>
      </w:r>
      <w:r>
        <w:rPr>
          <w:rFonts w:ascii="Times New Roman"/>
          <w:b w:val="false"/>
          <w:i w:val="false"/>
          <w:color w:val="000000"/>
          <w:sz w:val="28"/>
        </w:rPr>
        <w:t xml:space="preserve">
       студенческого </w:t>
      </w:r>
      <w:r>
        <w:br/>
      </w:r>
      <w:r>
        <w:rPr>
          <w:rFonts w:ascii="Times New Roman"/>
          <w:b w:val="false"/>
          <w:i w:val="false"/>
          <w:color w:val="000000"/>
          <w:sz w:val="28"/>
        </w:rPr>
        <w:t xml:space="preserve">
       кредита заемщи- </w:t>
      </w:r>
      <w:r>
        <w:br/>
      </w:r>
      <w:r>
        <w:rPr>
          <w:rFonts w:ascii="Times New Roman"/>
          <w:b w:val="false"/>
          <w:i w:val="false"/>
          <w:color w:val="000000"/>
          <w:sz w:val="28"/>
        </w:rPr>
        <w:t xml:space="preserve">
       ков, проработав- </w:t>
      </w:r>
      <w:r>
        <w:br/>
      </w:r>
      <w:r>
        <w:rPr>
          <w:rFonts w:ascii="Times New Roman"/>
          <w:b w:val="false"/>
          <w:i w:val="false"/>
          <w:color w:val="000000"/>
          <w:sz w:val="28"/>
        </w:rPr>
        <w:t xml:space="preserve">
       ших после окон- </w:t>
      </w:r>
      <w:r>
        <w:br/>
      </w:r>
      <w:r>
        <w:rPr>
          <w:rFonts w:ascii="Times New Roman"/>
          <w:b w:val="false"/>
          <w:i w:val="false"/>
          <w:color w:val="000000"/>
          <w:sz w:val="28"/>
        </w:rPr>
        <w:t xml:space="preserve">
       чания высшего </w:t>
      </w:r>
      <w:r>
        <w:br/>
      </w:r>
      <w:r>
        <w:rPr>
          <w:rFonts w:ascii="Times New Roman"/>
          <w:b w:val="false"/>
          <w:i w:val="false"/>
          <w:color w:val="000000"/>
          <w:sz w:val="28"/>
        </w:rPr>
        <w:t xml:space="preserve">
       учебного заведе- </w:t>
      </w:r>
      <w:r>
        <w:br/>
      </w:r>
      <w:r>
        <w:rPr>
          <w:rFonts w:ascii="Times New Roman"/>
          <w:b w:val="false"/>
          <w:i w:val="false"/>
          <w:color w:val="000000"/>
          <w:sz w:val="28"/>
        </w:rPr>
        <w:t xml:space="preserve">
       ния по полученной </w:t>
      </w:r>
      <w:r>
        <w:br/>
      </w:r>
      <w:r>
        <w:rPr>
          <w:rFonts w:ascii="Times New Roman"/>
          <w:b w:val="false"/>
          <w:i w:val="false"/>
          <w:color w:val="000000"/>
          <w:sz w:val="28"/>
        </w:rPr>
        <w:t xml:space="preserve">
       специальности не </w:t>
      </w:r>
      <w:r>
        <w:br/>
      </w:r>
      <w:r>
        <w:rPr>
          <w:rFonts w:ascii="Times New Roman"/>
          <w:b w:val="false"/>
          <w:i w:val="false"/>
          <w:color w:val="000000"/>
          <w:sz w:val="28"/>
        </w:rPr>
        <w:t xml:space="preserve">
       менее 3-х лет в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здравоохранения и </w:t>
      </w:r>
      <w:r>
        <w:br/>
      </w:r>
      <w:r>
        <w:rPr>
          <w:rFonts w:ascii="Times New Roman"/>
          <w:b w:val="false"/>
          <w:i w:val="false"/>
          <w:color w:val="000000"/>
          <w:sz w:val="28"/>
        </w:rPr>
        <w:t xml:space="preserve">
       культуры Респуб- </w:t>
      </w:r>
      <w:r>
        <w:br/>
      </w:r>
      <w:r>
        <w:rPr>
          <w:rFonts w:ascii="Times New Roman"/>
          <w:b w:val="false"/>
          <w:i w:val="false"/>
          <w:color w:val="000000"/>
          <w:sz w:val="28"/>
        </w:rPr>
        <w:t xml:space="preserve">
       лики Казахстан, </w:t>
      </w:r>
      <w:r>
        <w:br/>
      </w:r>
      <w:r>
        <w:rPr>
          <w:rFonts w:ascii="Times New Roman"/>
          <w:b w:val="false"/>
          <w:i w:val="false"/>
          <w:color w:val="000000"/>
          <w:sz w:val="28"/>
        </w:rPr>
        <w:t xml:space="preserve">
       находящихся в </w:t>
      </w:r>
      <w:r>
        <w:br/>
      </w:r>
      <w:r>
        <w:rPr>
          <w:rFonts w:ascii="Times New Roman"/>
          <w:b w:val="false"/>
          <w:i w:val="false"/>
          <w:color w:val="000000"/>
          <w:sz w:val="28"/>
        </w:rPr>
        <w:t xml:space="preserve">
       сельской </w:t>
      </w:r>
      <w:r>
        <w:br/>
      </w:r>
      <w:r>
        <w:rPr>
          <w:rFonts w:ascii="Times New Roman"/>
          <w:b w:val="false"/>
          <w:i w:val="false"/>
          <w:color w:val="000000"/>
          <w:sz w:val="28"/>
        </w:rPr>
        <w:t xml:space="preserve">
       местности </w:t>
      </w:r>
    </w:p>
    <w:p>
      <w:pPr>
        <w:spacing w:after="0"/>
        <w:ind w:left="0"/>
        <w:jc w:val="both"/>
      </w:pPr>
      <w:r>
        <w:rPr>
          <w:rFonts w:ascii="Times New Roman"/>
          <w:b w:val="false"/>
          <w:i w:val="false"/>
          <w:color w:val="000000"/>
          <w:sz w:val="28"/>
        </w:rPr>
        <w:t xml:space="preserve">3.3.10. Решить вопросы   Информация МОН, акимы  III    Финан- </w:t>
      </w:r>
      <w:r>
        <w:br/>
      </w:r>
      <w:r>
        <w:rPr>
          <w:rFonts w:ascii="Times New Roman"/>
          <w:b w:val="false"/>
          <w:i w:val="false"/>
          <w:color w:val="000000"/>
          <w:sz w:val="28"/>
        </w:rPr>
        <w:t xml:space="preserve">
       размещения        Правитель- областей,   квар-  сирова- </w:t>
      </w:r>
      <w:r>
        <w:br/>
      </w:r>
      <w:r>
        <w:rPr>
          <w:rFonts w:ascii="Times New Roman"/>
          <w:b w:val="false"/>
          <w:i w:val="false"/>
          <w:color w:val="000000"/>
          <w:sz w:val="28"/>
        </w:rPr>
        <w:t xml:space="preserve">
       учащихся началь-  ству       г.г. Астаны тал    ние не </w:t>
      </w:r>
      <w:r>
        <w:br/>
      </w:r>
      <w:r>
        <w:rPr>
          <w:rFonts w:ascii="Times New Roman"/>
          <w:b w:val="false"/>
          <w:i w:val="false"/>
          <w:color w:val="000000"/>
          <w:sz w:val="28"/>
        </w:rPr>
        <w:t xml:space="preserve">
       ных и средних     Республики и Алматы    еже-   тре- </w:t>
      </w:r>
      <w:r>
        <w:br/>
      </w:r>
      <w:r>
        <w:rPr>
          <w:rFonts w:ascii="Times New Roman"/>
          <w:b w:val="false"/>
          <w:i w:val="false"/>
          <w:color w:val="000000"/>
          <w:sz w:val="28"/>
        </w:rPr>
        <w:t xml:space="preserve">
       профессиональных  Казахстан              годно  буется </w:t>
      </w:r>
      <w:r>
        <w:br/>
      </w:r>
      <w:r>
        <w:rPr>
          <w:rFonts w:ascii="Times New Roman"/>
          <w:b w:val="false"/>
          <w:i w:val="false"/>
          <w:color w:val="000000"/>
          <w:sz w:val="28"/>
        </w:rPr>
        <w:t xml:space="preserve">
       учебных заведений </w:t>
      </w:r>
      <w:r>
        <w:br/>
      </w:r>
      <w:r>
        <w:rPr>
          <w:rFonts w:ascii="Times New Roman"/>
          <w:b w:val="false"/>
          <w:i w:val="false"/>
          <w:color w:val="000000"/>
          <w:sz w:val="28"/>
        </w:rPr>
        <w:t xml:space="preserve">
       из отдаленных </w:t>
      </w:r>
      <w:r>
        <w:br/>
      </w:r>
      <w:r>
        <w:rPr>
          <w:rFonts w:ascii="Times New Roman"/>
          <w:b w:val="false"/>
          <w:i w:val="false"/>
          <w:color w:val="000000"/>
          <w:sz w:val="28"/>
        </w:rPr>
        <w:t xml:space="preserve">
       районов сельской </w:t>
      </w:r>
      <w:r>
        <w:br/>
      </w:r>
      <w:r>
        <w:rPr>
          <w:rFonts w:ascii="Times New Roman"/>
          <w:b w:val="false"/>
          <w:i w:val="false"/>
          <w:color w:val="000000"/>
          <w:sz w:val="28"/>
        </w:rPr>
        <w:t xml:space="preserve">
       местности в </w:t>
      </w:r>
      <w:r>
        <w:br/>
      </w:r>
      <w:r>
        <w:rPr>
          <w:rFonts w:ascii="Times New Roman"/>
          <w:b w:val="false"/>
          <w:i w:val="false"/>
          <w:color w:val="000000"/>
          <w:sz w:val="28"/>
        </w:rPr>
        <w:t xml:space="preserve">
       общежитиях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3.4. Meры по снижению бедности в социально уязвимых </w:t>
      </w:r>
      <w:r>
        <w:br/>
      </w:r>
      <w:r>
        <w:rPr>
          <w:rFonts w:ascii="Times New Roman"/>
          <w:b w:val="false"/>
          <w:i w:val="false"/>
          <w:color w:val="000000"/>
          <w:sz w:val="28"/>
        </w:rPr>
        <w:t>
</w:t>
      </w:r>
      <w:r>
        <w:rPr>
          <w:rFonts w:ascii="Times New Roman"/>
          <w:b/>
          <w:i w:val="false"/>
          <w:color w:val="000000"/>
          <w:sz w:val="28"/>
        </w:rPr>
        <w:t xml:space="preserve">                     группах населения </w:t>
      </w:r>
      <w:r>
        <w:br/>
      </w:r>
      <w:r>
        <w:rPr>
          <w:rFonts w:ascii="Times New Roman"/>
          <w:b w:val="false"/>
          <w:i w:val="false"/>
          <w:color w:val="000000"/>
          <w:sz w:val="28"/>
        </w:rPr>
        <w:t xml:space="preserve">
------------------------------------------------------------------- </w:t>
      </w:r>
      <w:r>
        <w:br/>
      </w:r>
      <w:r>
        <w:rPr>
          <w:rFonts w:ascii="Times New Roman"/>
          <w:b w:val="false"/>
          <w:i w:val="false"/>
          <w:color w:val="000000"/>
          <w:sz w:val="28"/>
        </w:rPr>
        <w:t xml:space="preserve">
3.4.1. Совершенствовать  Информация МТСЗ, акимы I      Финан- </w:t>
      </w:r>
      <w:r>
        <w:br/>
      </w:r>
      <w:r>
        <w:rPr>
          <w:rFonts w:ascii="Times New Roman"/>
          <w:b w:val="false"/>
          <w:i w:val="false"/>
          <w:color w:val="000000"/>
          <w:sz w:val="28"/>
        </w:rPr>
        <w:t xml:space="preserve">
       мониторинг обес-  Правитель- областей,   квар-  сирова- </w:t>
      </w:r>
      <w:r>
        <w:br/>
      </w:r>
      <w:r>
        <w:rPr>
          <w:rFonts w:ascii="Times New Roman"/>
          <w:b w:val="false"/>
          <w:i w:val="false"/>
          <w:color w:val="000000"/>
          <w:sz w:val="28"/>
        </w:rPr>
        <w:t xml:space="preserve">
       печенности одино- ству       г.г. Астаны тал    ние не </w:t>
      </w:r>
      <w:r>
        <w:br/>
      </w:r>
      <w:r>
        <w:rPr>
          <w:rFonts w:ascii="Times New Roman"/>
          <w:b w:val="false"/>
          <w:i w:val="false"/>
          <w:color w:val="000000"/>
          <w:sz w:val="28"/>
        </w:rPr>
        <w:t xml:space="preserve">
       ких малоимущих    Республики и Алматы    2004,  тре- </w:t>
      </w:r>
      <w:r>
        <w:br/>
      </w:r>
      <w:r>
        <w:rPr>
          <w:rFonts w:ascii="Times New Roman"/>
          <w:b w:val="false"/>
          <w:i w:val="false"/>
          <w:color w:val="000000"/>
          <w:sz w:val="28"/>
        </w:rPr>
        <w:t xml:space="preserve">
       пожилых граждан и Казахстан              2005   буется </w:t>
      </w:r>
      <w:r>
        <w:br/>
      </w:r>
      <w:r>
        <w:rPr>
          <w:rFonts w:ascii="Times New Roman"/>
          <w:b w:val="false"/>
          <w:i w:val="false"/>
          <w:color w:val="000000"/>
          <w:sz w:val="28"/>
        </w:rPr>
        <w:t xml:space="preserve">
       детей-инвалидов                          гг. </w:t>
      </w:r>
      <w:r>
        <w:br/>
      </w:r>
      <w:r>
        <w:rPr>
          <w:rFonts w:ascii="Times New Roman"/>
          <w:b w:val="false"/>
          <w:i w:val="false"/>
          <w:color w:val="000000"/>
          <w:sz w:val="28"/>
        </w:rPr>
        <w:t xml:space="preserve">
       местами в домах </w:t>
      </w:r>
      <w:r>
        <w:br/>
      </w:r>
      <w:r>
        <w:rPr>
          <w:rFonts w:ascii="Times New Roman"/>
          <w:b w:val="false"/>
          <w:i w:val="false"/>
          <w:color w:val="000000"/>
          <w:sz w:val="28"/>
        </w:rPr>
        <w:t xml:space="preserve">
       интернатах, </w:t>
      </w:r>
      <w:r>
        <w:br/>
      </w:r>
      <w:r>
        <w:rPr>
          <w:rFonts w:ascii="Times New Roman"/>
          <w:b w:val="false"/>
          <w:i w:val="false"/>
          <w:color w:val="000000"/>
          <w:sz w:val="28"/>
        </w:rPr>
        <w:t xml:space="preserve">
       социальных домах </w:t>
      </w:r>
      <w:r>
        <w:br/>
      </w:r>
      <w:r>
        <w:rPr>
          <w:rFonts w:ascii="Times New Roman"/>
          <w:b w:val="false"/>
          <w:i w:val="false"/>
          <w:color w:val="000000"/>
          <w:sz w:val="28"/>
        </w:rPr>
        <w:t xml:space="preserve">
       и реабилитацион- </w:t>
      </w:r>
      <w:r>
        <w:br/>
      </w:r>
      <w:r>
        <w:rPr>
          <w:rFonts w:ascii="Times New Roman"/>
          <w:b w:val="false"/>
          <w:i w:val="false"/>
          <w:color w:val="000000"/>
          <w:sz w:val="28"/>
        </w:rPr>
        <w:t xml:space="preserve">
       ных центрах </w:t>
      </w:r>
    </w:p>
    <w:p>
      <w:pPr>
        <w:spacing w:after="0"/>
        <w:ind w:left="0"/>
        <w:jc w:val="both"/>
      </w:pPr>
      <w:r>
        <w:rPr>
          <w:rFonts w:ascii="Times New Roman"/>
          <w:b w:val="false"/>
          <w:i w:val="false"/>
          <w:color w:val="000000"/>
          <w:sz w:val="28"/>
        </w:rPr>
        <w:t xml:space="preserve">3.4.2. Повысить          Информация МТСЗ, акимы IY     Финан- </w:t>
      </w:r>
      <w:r>
        <w:br/>
      </w:r>
      <w:r>
        <w:rPr>
          <w:rFonts w:ascii="Times New Roman"/>
          <w:b w:val="false"/>
          <w:i w:val="false"/>
          <w:color w:val="000000"/>
          <w:sz w:val="28"/>
        </w:rPr>
        <w:t xml:space="preserve">
       эффективность     Правитель- областей,   квар-  сирова- </w:t>
      </w:r>
      <w:r>
        <w:br/>
      </w:r>
      <w:r>
        <w:rPr>
          <w:rFonts w:ascii="Times New Roman"/>
          <w:b w:val="false"/>
          <w:i w:val="false"/>
          <w:color w:val="000000"/>
          <w:sz w:val="28"/>
        </w:rPr>
        <w:t xml:space="preserve">
       административного ству       г.г. Астаны тал    ние не </w:t>
      </w:r>
      <w:r>
        <w:br/>
      </w:r>
      <w:r>
        <w:rPr>
          <w:rFonts w:ascii="Times New Roman"/>
          <w:b w:val="false"/>
          <w:i w:val="false"/>
          <w:color w:val="000000"/>
          <w:sz w:val="28"/>
        </w:rPr>
        <w:t xml:space="preserve">
       управления прог-  Республики и Алматы    еже-   тре- </w:t>
      </w:r>
      <w:r>
        <w:br/>
      </w:r>
      <w:r>
        <w:rPr>
          <w:rFonts w:ascii="Times New Roman"/>
          <w:b w:val="false"/>
          <w:i w:val="false"/>
          <w:color w:val="000000"/>
          <w:sz w:val="28"/>
        </w:rPr>
        <w:t xml:space="preserve">
       раммами социаль-  Казахстан              годно  буется </w:t>
      </w:r>
      <w:r>
        <w:br/>
      </w:r>
      <w:r>
        <w:rPr>
          <w:rFonts w:ascii="Times New Roman"/>
          <w:b w:val="false"/>
          <w:i w:val="false"/>
          <w:color w:val="000000"/>
          <w:sz w:val="28"/>
        </w:rPr>
        <w:t xml:space="preserve">
       ной помощи </w:t>
      </w:r>
    </w:p>
    <w:p>
      <w:pPr>
        <w:spacing w:after="0"/>
        <w:ind w:left="0"/>
        <w:jc w:val="both"/>
      </w:pPr>
      <w:r>
        <w:rPr>
          <w:rFonts w:ascii="Times New Roman"/>
          <w:b w:val="false"/>
          <w:i w:val="false"/>
          <w:color w:val="000000"/>
          <w:sz w:val="28"/>
        </w:rPr>
        <w:t xml:space="preserve">3.4.3. Разработать       Норматив-  МТСЗ        2004   Финан- </w:t>
      </w:r>
      <w:r>
        <w:br/>
      </w:r>
      <w:r>
        <w:rPr>
          <w:rFonts w:ascii="Times New Roman"/>
          <w:b w:val="false"/>
          <w:i w:val="false"/>
          <w:color w:val="000000"/>
          <w:sz w:val="28"/>
        </w:rPr>
        <w:t xml:space="preserve">
       единую систему    ный                    г.     сирова- </w:t>
      </w:r>
      <w:r>
        <w:br/>
      </w:r>
      <w:r>
        <w:rPr>
          <w:rFonts w:ascii="Times New Roman"/>
          <w:b w:val="false"/>
          <w:i w:val="false"/>
          <w:color w:val="000000"/>
          <w:sz w:val="28"/>
        </w:rPr>
        <w:t xml:space="preserve">
       идентификации и   правовой                      ние не </w:t>
      </w:r>
      <w:r>
        <w:br/>
      </w:r>
      <w:r>
        <w:rPr>
          <w:rFonts w:ascii="Times New Roman"/>
          <w:b w:val="false"/>
          <w:i w:val="false"/>
          <w:color w:val="000000"/>
          <w:sz w:val="28"/>
        </w:rPr>
        <w:t xml:space="preserve">
       введение в прак-  акт                           тре- </w:t>
      </w:r>
      <w:r>
        <w:br/>
      </w:r>
      <w:r>
        <w:rPr>
          <w:rFonts w:ascii="Times New Roman"/>
          <w:b w:val="false"/>
          <w:i w:val="false"/>
          <w:color w:val="000000"/>
          <w:sz w:val="28"/>
        </w:rPr>
        <w:t xml:space="preserve">
       тику регистра                                   буется </w:t>
      </w:r>
      <w:r>
        <w:br/>
      </w:r>
      <w:r>
        <w:rPr>
          <w:rFonts w:ascii="Times New Roman"/>
          <w:b w:val="false"/>
          <w:i w:val="false"/>
          <w:color w:val="000000"/>
          <w:sz w:val="28"/>
        </w:rPr>
        <w:t xml:space="preserve">
       получателей </w:t>
      </w:r>
      <w:r>
        <w:br/>
      </w:r>
      <w:r>
        <w:rPr>
          <w:rFonts w:ascii="Times New Roman"/>
          <w:b w:val="false"/>
          <w:i w:val="false"/>
          <w:color w:val="000000"/>
          <w:sz w:val="28"/>
        </w:rPr>
        <w:t xml:space="preserve">
       социальных выплат </w:t>
      </w:r>
    </w:p>
    <w:p>
      <w:pPr>
        <w:spacing w:after="0"/>
        <w:ind w:left="0"/>
        <w:jc w:val="both"/>
      </w:pPr>
      <w:r>
        <w:rPr>
          <w:rFonts w:ascii="Times New Roman"/>
          <w:b w:val="false"/>
          <w:i w:val="false"/>
          <w:color w:val="000000"/>
          <w:sz w:val="28"/>
        </w:rPr>
        <w:t xml:space="preserve">3.4.4. Совершенствовать  Информация МТСЗ, МВД,  IY     Финан- </w:t>
      </w:r>
      <w:r>
        <w:br/>
      </w:r>
      <w:r>
        <w:rPr>
          <w:rFonts w:ascii="Times New Roman"/>
          <w:b w:val="false"/>
          <w:i w:val="false"/>
          <w:color w:val="000000"/>
          <w:sz w:val="28"/>
        </w:rPr>
        <w:t xml:space="preserve">
       действующую сеть  Правитель- акимы       квар-  сирова- </w:t>
      </w:r>
      <w:r>
        <w:br/>
      </w:r>
      <w:r>
        <w:rPr>
          <w:rFonts w:ascii="Times New Roman"/>
          <w:b w:val="false"/>
          <w:i w:val="false"/>
          <w:color w:val="000000"/>
          <w:sz w:val="28"/>
        </w:rPr>
        <w:t xml:space="preserve">
       центров социаль-  ству       областей,   тал    ние не </w:t>
      </w:r>
      <w:r>
        <w:br/>
      </w:r>
      <w:r>
        <w:rPr>
          <w:rFonts w:ascii="Times New Roman"/>
          <w:b w:val="false"/>
          <w:i w:val="false"/>
          <w:color w:val="000000"/>
          <w:sz w:val="28"/>
        </w:rPr>
        <w:t xml:space="preserve">
       ной адаптации для Республики г.г. Астаны еже-   тре- </w:t>
      </w:r>
      <w:r>
        <w:br/>
      </w:r>
      <w:r>
        <w:rPr>
          <w:rFonts w:ascii="Times New Roman"/>
          <w:b w:val="false"/>
          <w:i w:val="false"/>
          <w:color w:val="000000"/>
          <w:sz w:val="28"/>
        </w:rPr>
        <w:t xml:space="preserve">
       лиц без опреде-   Казахстан  и Алматы    годно  буется </w:t>
      </w:r>
      <w:r>
        <w:br/>
      </w:r>
      <w:r>
        <w:rPr>
          <w:rFonts w:ascii="Times New Roman"/>
          <w:b w:val="false"/>
          <w:i w:val="false"/>
          <w:color w:val="000000"/>
          <w:sz w:val="28"/>
        </w:rPr>
        <w:t xml:space="preserve">
       ленного места </w:t>
      </w:r>
      <w:r>
        <w:br/>
      </w:r>
      <w:r>
        <w:rPr>
          <w:rFonts w:ascii="Times New Roman"/>
          <w:b w:val="false"/>
          <w:i w:val="false"/>
          <w:color w:val="000000"/>
          <w:sz w:val="28"/>
        </w:rPr>
        <w:t xml:space="preserve">
       жительства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4. Улучшение обеспечения населения </w:t>
      </w:r>
      <w:r>
        <w:br/>
      </w:r>
      <w:r>
        <w:rPr>
          <w:rFonts w:ascii="Times New Roman"/>
          <w:b w:val="false"/>
          <w:i w:val="false"/>
          <w:color w:val="000000"/>
          <w:sz w:val="28"/>
        </w:rPr>
        <w:t>
</w:t>
      </w:r>
      <w:r>
        <w:rPr>
          <w:rFonts w:ascii="Times New Roman"/>
          <w:b/>
          <w:i w:val="false"/>
          <w:color w:val="000000"/>
          <w:sz w:val="28"/>
        </w:rPr>
        <w:t xml:space="preserve">                 услугами инфраструктуры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4.1. Меры по улучшению обеспечения населения жильем </w:t>
      </w:r>
      <w:r>
        <w:br/>
      </w:r>
      <w:r>
        <w:rPr>
          <w:rFonts w:ascii="Times New Roman"/>
          <w:b w:val="false"/>
          <w:i w:val="false"/>
          <w:color w:val="000000"/>
          <w:sz w:val="28"/>
        </w:rPr>
        <w:t>
</w:t>
      </w:r>
      <w:r>
        <w:rPr>
          <w:rFonts w:ascii="Times New Roman"/>
          <w:b/>
          <w:i w:val="false"/>
          <w:color w:val="000000"/>
          <w:sz w:val="28"/>
        </w:rPr>
        <w:t xml:space="preserve">                и коммунальными услугами </w:t>
      </w:r>
      <w:r>
        <w:br/>
      </w:r>
      <w:r>
        <w:rPr>
          <w:rFonts w:ascii="Times New Roman"/>
          <w:b w:val="false"/>
          <w:i w:val="false"/>
          <w:color w:val="000000"/>
          <w:sz w:val="28"/>
        </w:rPr>
        <w:t xml:space="preserve">
------------------------------------------------------------------- </w:t>
      </w:r>
      <w:r>
        <w:br/>
      </w:r>
      <w:r>
        <w:rPr>
          <w:rFonts w:ascii="Times New Roman"/>
          <w:b w:val="false"/>
          <w:i w:val="false"/>
          <w:color w:val="000000"/>
          <w:sz w:val="28"/>
        </w:rPr>
        <w:t xml:space="preserve">
4.1.1. Принять меры по   Информация МЭМР, МСХ,  IY     Финан- </w:t>
      </w:r>
      <w:r>
        <w:br/>
      </w:r>
      <w:r>
        <w:rPr>
          <w:rFonts w:ascii="Times New Roman"/>
          <w:b w:val="false"/>
          <w:i w:val="false"/>
          <w:color w:val="000000"/>
          <w:sz w:val="28"/>
        </w:rPr>
        <w:t xml:space="preserve">
       газификации сель- Правитель- акимы       квар-  сирова- </w:t>
      </w:r>
      <w:r>
        <w:br/>
      </w:r>
      <w:r>
        <w:rPr>
          <w:rFonts w:ascii="Times New Roman"/>
          <w:b w:val="false"/>
          <w:i w:val="false"/>
          <w:color w:val="000000"/>
          <w:sz w:val="28"/>
        </w:rPr>
        <w:t xml:space="preserve">
       ских населенных   ству       областей    тал    ние не </w:t>
      </w:r>
      <w:r>
        <w:br/>
      </w:r>
      <w:r>
        <w:rPr>
          <w:rFonts w:ascii="Times New Roman"/>
          <w:b w:val="false"/>
          <w:i w:val="false"/>
          <w:color w:val="000000"/>
          <w:sz w:val="28"/>
        </w:rPr>
        <w:t xml:space="preserve">
       пунктов           Республики             еже-   тре- </w:t>
      </w:r>
      <w:r>
        <w:br/>
      </w:r>
      <w:r>
        <w:rPr>
          <w:rFonts w:ascii="Times New Roman"/>
          <w:b w:val="false"/>
          <w:i w:val="false"/>
          <w:color w:val="000000"/>
          <w:sz w:val="28"/>
        </w:rPr>
        <w:t xml:space="preserve">
                         Казахстан              годно  буется </w:t>
      </w:r>
    </w:p>
    <w:p>
      <w:pPr>
        <w:spacing w:after="0"/>
        <w:ind w:left="0"/>
        <w:jc w:val="both"/>
      </w:pPr>
      <w:r>
        <w:rPr>
          <w:rFonts w:ascii="Times New Roman"/>
          <w:b w:val="false"/>
          <w:i w:val="false"/>
          <w:color w:val="000000"/>
          <w:sz w:val="28"/>
        </w:rPr>
        <w:t xml:space="preserve">4.1.2. Совершенствовать  Предложе-  НБ (по сог- III    Финан- </w:t>
      </w:r>
      <w:r>
        <w:br/>
      </w:r>
      <w:r>
        <w:rPr>
          <w:rFonts w:ascii="Times New Roman"/>
          <w:b w:val="false"/>
          <w:i w:val="false"/>
          <w:color w:val="000000"/>
          <w:sz w:val="28"/>
        </w:rPr>
        <w:t xml:space="preserve">
       систему долго-    ния Прави- ласованию), квар-  сирова- </w:t>
      </w:r>
      <w:r>
        <w:br/>
      </w:r>
      <w:r>
        <w:rPr>
          <w:rFonts w:ascii="Times New Roman"/>
          <w:b w:val="false"/>
          <w:i w:val="false"/>
          <w:color w:val="000000"/>
          <w:sz w:val="28"/>
        </w:rPr>
        <w:t xml:space="preserve">
       срочного кредито- тельству   МЭБП, МИТ,  тал    ние не </w:t>
      </w:r>
      <w:r>
        <w:br/>
      </w:r>
      <w:r>
        <w:rPr>
          <w:rFonts w:ascii="Times New Roman"/>
          <w:b w:val="false"/>
          <w:i w:val="false"/>
          <w:color w:val="000000"/>
          <w:sz w:val="28"/>
        </w:rPr>
        <w:t xml:space="preserve">
       вания для улучше- Республики акимы       2003   тре- </w:t>
      </w:r>
      <w:r>
        <w:br/>
      </w:r>
      <w:r>
        <w:rPr>
          <w:rFonts w:ascii="Times New Roman"/>
          <w:b w:val="false"/>
          <w:i w:val="false"/>
          <w:color w:val="000000"/>
          <w:sz w:val="28"/>
        </w:rPr>
        <w:t xml:space="preserve">
       ния жилищных      Казахстан  областей,   г.     буется </w:t>
      </w:r>
      <w:r>
        <w:br/>
      </w:r>
      <w:r>
        <w:rPr>
          <w:rFonts w:ascii="Times New Roman"/>
          <w:b w:val="false"/>
          <w:i w:val="false"/>
          <w:color w:val="000000"/>
          <w:sz w:val="28"/>
        </w:rPr>
        <w:t xml:space="preserve">
       условий населения            г.г. Астаны </w:t>
      </w:r>
      <w:r>
        <w:br/>
      </w: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4.1.3. Рассмотреть       Предложе-  МИТ, МЭБП,  IY     Финан- </w:t>
      </w:r>
      <w:r>
        <w:br/>
      </w:r>
      <w:r>
        <w:rPr>
          <w:rFonts w:ascii="Times New Roman"/>
          <w:b w:val="false"/>
          <w:i w:val="false"/>
          <w:color w:val="000000"/>
          <w:sz w:val="28"/>
        </w:rPr>
        <w:t xml:space="preserve">
       возможности       ния Прави- акимы       квар-  сирова- </w:t>
      </w:r>
      <w:r>
        <w:br/>
      </w:r>
      <w:r>
        <w:rPr>
          <w:rFonts w:ascii="Times New Roman"/>
          <w:b w:val="false"/>
          <w:i w:val="false"/>
          <w:color w:val="000000"/>
          <w:sz w:val="28"/>
        </w:rPr>
        <w:t xml:space="preserve">
       использования     тельству   областей,   тал    ние не </w:t>
      </w:r>
      <w:r>
        <w:br/>
      </w:r>
      <w:r>
        <w:rPr>
          <w:rFonts w:ascii="Times New Roman"/>
          <w:b w:val="false"/>
          <w:i w:val="false"/>
          <w:color w:val="000000"/>
          <w:sz w:val="28"/>
        </w:rPr>
        <w:t xml:space="preserve">
       опыта Правитель-  Республики г.г. Астаны 2003   тре- </w:t>
      </w:r>
      <w:r>
        <w:br/>
      </w:r>
      <w:r>
        <w:rPr>
          <w:rFonts w:ascii="Times New Roman"/>
          <w:b w:val="false"/>
          <w:i w:val="false"/>
          <w:color w:val="000000"/>
          <w:sz w:val="28"/>
        </w:rPr>
        <w:t xml:space="preserve">
       ства г. Москвы по Казахстан  и Алматы    г.     буется </w:t>
      </w:r>
      <w:r>
        <w:br/>
      </w:r>
      <w:r>
        <w:rPr>
          <w:rFonts w:ascii="Times New Roman"/>
          <w:b w:val="false"/>
          <w:i w:val="false"/>
          <w:color w:val="000000"/>
          <w:sz w:val="28"/>
        </w:rPr>
        <w:t xml:space="preserve">
       строительству </w:t>
      </w:r>
      <w:r>
        <w:br/>
      </w:r>
      <w:r>
        <w:rPr>
          <w:rFonts w:ascii="Times New Roman"/>
          <w:b w:val="false"/>
          <w:i w:val="false"/>
          <w:color w:val="000000"/>
          <w:sz w:val="28"/>
        </w:rPr>
        <w:t xml:space="preserve">
       дешевого жилья </w:t>
      </w:r>
      <w:r>
        <w:br/>
      </w:r>
      <w:r>
        <w:rPr>
          <w:rFonts w:ascii="Times New Roman"/>
          <w:b w:val="false"/>
          <w:i w:val="false"/>
          <w:color w:val="000000"/>
          <w:sz w:val="28"/>
        </w:rPr>
        <w:t xml:space="preserve">
       для социально </w:t>
      </w:r>
      <w:r>
        <w:br/>
      </w:r>
      <w:r>
        <w:rPr>
          <w:rFonts w:ascii="Times New Roman"/>
          <w:b w:val="false"/>
          <w:i w:val="false"/>
          <w:color w:val="000000"/>
          <w:sz w:val="28"/>
        </w:rPr>
        <w:t xml:space="preserve">
       уязвимых групп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4.2. Меры по улучшению водообеспечения населения </w:t>
      </w:r>
      <w:r>
        <w:br/>
      </w:r>
      <w:r>
        <w:rPr>
          <w:rFonts w:ascii="Times New Roman"/>
          <w:b w:val="false"/>
          <w:i w:val="false"/>
          <w:color w:val="000000"/>
          <w:sz w:val="28"/>
        </w:rPr>
        <w:t xml:space="preserve">
------------------------------------------------------------------- </w:t>
      </w:r>
      <w:r>
        <w:br/>
      </w:r>
      <w:r>
        <w:rPr>
          <w:rFonts w:ascii="Times New Roman"/>
          <w:b w:val="false"/>
          <w:i w:val="false"/>
          <w:color w:val="000000"/>
          <w:sz w:val="28"/>
        </w:rPr>
        <w:t xml:space="preserve">
4.2.1. Обеспечить прио-  Решения   МСХ, акимы   III    Соглас- </w:t>
      </w:r>
      <w:r>
        <w:br/>
      </w:r>
      <w:r>
        <w:rPr>
          <w:rFonts w:ascii="Times New Roman"/>
          <w:b w:val="false"/>
          <w:i w:val="false"/>
          <w:color w:val="000000"/>
          <w:sz w:val="28"/>
        </w:rPr>
        <w:t xml:space="preserve">
       ритетное финан-   Республи- областей     квар-  но Рес- </w:t>
      </w:r>
      <w:r>
        <w:br/>
      </w:r>
      <w:r>
        <w:rPr>
          <w:rFonts w:ascii="Times New Roman"/>
          <w:b w:val="false"/>
          <w:i w:val="false"/>
          <w:color w:val="000000"/>
          <w:sz w:val="28"/>
        </w:rPr>
        <w:t xml:space="preserve">
       сирование рекон-  канской и              тал    публи- </w:t>
      </w:r>
      <w:r>
        <w:br/>
      </w:r>
      <w:r>
        <w:rPr>
          <w:rFonts w:ascii="Times New Roman"/>
          <w:b w:val="false"/>
          <w:i w:val="false"/>
          <w:color w:val="000000"/>
          <w:sz w:val="28"/>
        </w:rPr>
        <w:t xml:space="preserve">
       струкции и        местных                еже-   канско- </w:t>
      </w:r>
      <w:r>
        <w:br/>
      </w:r>
      <w:r>
        <w:rPr>
          <w:rFonts w:ascii="Times New Roman"/>
          <w:b w:val="false"/>
          <w:i w:val="false"/>
          <w:color w:val="000000"/>
          <w:sz w:val="28"/>
        </w:rPr>
        <w:t xml:space="preserve">
       строительства     бюджетных              годно  му и </w:t>
      </w:r>
      <w:r>
        <w:br/>
      </w:r>
      <w:r>
        <w:rPr>
          <w:rFonts w:ascii="Times New Roman"/>
          <w:b w:val="false"/>
          <w:i w:val="false"/>
          <w:color w:val="000000"/>
          <w:sz w:val="28"/>
        </w:rPr>
        <w:t xml:space="preserve">
       магистральных     комиссий                      местным </w:t>
      </w:r>
      <w:r>
        <w:br/>
      </w:r>
      <w:r>
        <w:rPr>
          <w:rFonts w:ascii="Times New Roman"/>
          <w:b w:val="false"/>
          <w:i w:val="false"/>
          <w:color w:val="000000"/>
          <w:sz w:val="28"/>
        </w:rPr>
        <w:t xml:space="preserve">
       групповых                                       бюдже- </w:t>
      </w:r>
      <w:r>
        <w:br/>
      </w:r>
      <w:r>
        <w:rPr>
          <w:rFonts w:ascii="Times New Roman"/>
          <w:b w:val="false"/>
          <w:i w:val="false"/>
          <w:color w:val="000000"/>
          <w:sz w:val="28"/>
        </w:rPr>
        <w:t xml:space="preserve">
       водопроводов и                                  там на </w:t>
      </w:r>
      <w:r>
        <w:br/>
      </w:r>
      <w:r>
        <w:rPr>
          <w:rFonts w:ascii="Times New Roman"/>
          <w:b w:val="false"/>
          <w:i w:val="false"/>
          <w:color w:val="000000"/>
          <w:sz w:val="28"/>
        </w:rPr>
        <w:t xml:space="preserve">
       объектов водо-                                  соответ- </w:t>
      </w:r>
      <w:r>
        <w:br/>
      </w:r>
      <w:r>
        <w:rPr>
          <w:rFonts w:ascii="Times New Roman"/>
          <w:b w:val="false"/>
          <w:i w:val="false"/>
          <w:color w:val="000000"/>
          <w:sz w:val="28"/>
        </w:rPr>
        <w:t xml:space="preserve">
       снабжения для                                   ствую- </w:t>
      </w:r>
      <w:r>
        <w:br/>
      </w:r>
      <w:r>
        <w:rPr>
          <w:rFonts w:ascii="Times New Roman"/>
          <w:b w:val="false"/>
          <w:i w:val="false"/>
          <w:color w:val="000000"/>
          <w:sz w:val="28"/>
        </w:rPr>
        <w:t xml:space="preserve">
       обеспечения сель-                               щий год </w:t>
      </w:r>
      <w:r>
        <w:br/>
      </w:r>
      <w:r>
        <w:rPr>
          <w:rFonts w:ascii="Times New Roman"/>
          <w:b w:val="false"/>
          <w:i w:val="false"/>
          <w:color w:val="000000"/>
          <w:sz w:val="28"/>
        </w:rPr>
        <w:t xml:space="preserve">
       ских населенных </w:t>
      </w:r>
      <w:r>
        <w:br/>
      </w:r>
      <w:r>
        <w:rPr>
          <w:rFonts w:ascii="Times New Roman"/>
          <w:b w:val="false"/>
          <w:i w:val="false"/>
          <w:color w:val="000000"/>
          <w:sz w:val="28"/>
        </w:rPr>
        <w:t xml:space="preserve">
       пунктов и регио- </w:t>
      </w:r>
      <w:r>
        <w:br/>
      </w:r>
      <w:r>
        <w:rPr>
          <w:rFonts w:ascii="Times New Roman"/>
          <w:b w:val="false"/>
          <w:i w:val="false"/>
          <w:color w:val="000000"/>
          <w:sz w:val="28"/>
        </w:rPr>
        <w:t xml:space="preserve">
       нов, отдаленных </w:t>
      </w:r>
      <w:r>
        <w:br/>
      </w:r>
      <w:r>
        <w:rPr>
          <w:rFonts w:ascii="Times New Roman"/>
          <w:b w:val="false"/>
          <w:i w:val="false"/>
          <w:color w:val="000000"/>
          <w:sz w:val="28"/>
        </w:rPr>
        <w:t xml:space="preserve">
       от естественных </w:t>
      </w:r>
      <w:r>
        <w:br/>
      </w:r>
      <w:r>
        <w:rPr>
          <w:rFonts w:ascii="Times New Roman"/>
          <w:b w:val="false"/>
          <w:i w:val="false"/>
          <w:color w:val="000000"/>
          <w:sz w:val="28"/>
        </w:rPr>
        <w:t xml:space="preserve">
       водоемов и водных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качественной </w:t>
      </w:r>
      <w:r>
        <w:br/>
      </w:r>
      <w:r>
        <w:rPr>
          <w:rFonts w:ascii="Times New Roman"/>
          <w:b w:val="false"/>
          <w:i w:val="false"/>
          <w:color w:val="000000"/>
          <w:sz w:val="28"/>
        </w:rPr>
        <w:t xml:space="preserve">
       питьевой водой </w:t>
      </w:r>
    </w:p>
    <w:p>
      <w:pPr>
        <w:spacing w:after="0"/>
        <w:ind w:left="0"/>
        <w:jc w:val="both"/>
      </w:pPr>
      <w:r>
        <w:rPr>
          <w:rFonts w:ascii="Times New Roman"/>
          <w:b w:val="false"/>
          <w:i w:val="false"/>
          <w:color w:val="000000"/>
          <w:sz w:val="28"/>
        </w:rPr>
        <w:t xml:space="preserve">4.2.2. Развивать         Информация МСХ, акимы  IY     Финан- </w:t>
      </w:r>
      <w:r>
        <w:br/>
      </w:r>
      <w:r>
        <w:rPr>
          <w:rFonts w:ascii="Times New Roman"/>
          <w:b w:val="false"/>
          <w:i w:val="false"/>
          <w:color w:val="000000"/>
          <w:sz w:val="28"/>
        </w:rPr>
        <w:t xml:space="preserve">
       ресурсосберегаю-  Правитель- областей,   квар-  сирова- </w:t>
      </w:r>
      <w:r>
        <w:br/>
      </w:r>
      <w:r>
        <w:rPr>
          <w:rFonts w:ascii="Times New Roman"/>
          <w:b w:val="false"/>
          <w:i w:val="false"/>
          <w:color w:val="000000"/>
          <w:sz w:val="28"/>
        </w:rPr>
        <w:t xml:space="preserve">
       щие технологии с  ству       г.г. Астаны тал    ние не </w:t>
      </w:r>
      <w:r>
        <w:br/>
      </w:r>
      <w:r>
        <w:rPr>
          <w:rFonts w:ascii="Times New Roman"/>
          <w:b w:val="false"/>
          <w:i w:val="false"/>
          <w:color w:val="000000"/>
          <w:sz w:val="28"/>
        </w:rPr>
        <w:t xml:space="preserve">
       максимальным      Республики и Алматы    еже-   тре- </w:t>
      </w:r>
      <w:r>
        <w:br/>
      </w:r>
      <w:r>
        <w:rPr>
          <w:rFonts w:ascii="Times New Roman"/>
          <w:b w:val="false"/>
          <w:i w:val="false"/>
          <w:color w:val="000000"/>
          <w:sz w:val="28"/>
        </w:rPr>
        <w:t xml:space="preserve">
       использованием    Казахстан              годно  буется </w:t>
      </w:r>
      <w:r>
        <w:br/>
      </w:r>
      <w:r>
        <w:rPr>
          <w:rFonts w:ascii="Times New Roman"/>
          <w:b w:val="false"/>
          <w:i w:val="false"/>
          <w:color w:val="000000"/>
          <w:sz w:val="28"/>
        </w:rPr>
        <w:t xml:space="preserve">
       повторного и </w:t>
      </w:r>
      <w:r>
        <w:br/>
      </w:r>
      <w:r>
        <w:rPr>
          <w:rFonts w:ascii="Times New Roman"/>
          <w:b w:val="false"/>
          <w:i w:val="false"/>
          <w:color w:val="000000"/>
          <w:sz w:val="28"/>
        </w:rPr>
        <w:t xml:space="preserve">
       оборотного водо- </w:t>
      </w:r>
      <w:r>
        <w:br/>
      </w:r>
      <w:r>
        <w:rPr>
          <w:rFonts w:ascii="Times New Roman"/>
          <w:b w:val="false"/>
          <w:i w:val="false"/>
          <w:color w:val="000000"/>
          <w:sz w:val="28"/>
        </w:rPr>
        <w:t xml:space="preserve">
       снабжения, увели- </w:t>
      </w:r>
      <w:r>
        <w:br/>
      </w:r>
      <w:r>
        <w:rPr>
          <w:rFonts w:ascii="Times New Roman"/>
          <w:b w:val="false"/>
          <w:i w:val="false"/>
          <w:color w:val="000000"/>
          <w:sz w:val="28"/>
        </w:rPr>
        <w:t xml:space="preserve">
       чение объемов </w:t>
      </w:r>
      <w:r>
        <w:br/>
      </w:r>
      <w:r>
        <w:rPr>
          <w:rFonts w:ascii="Times New Roman"/>
          <w:b w:val="false"/>
          <w:i w:val="false"/>
          <w:color w:val="000000"/>
          <w:sz w:val="28"/>
        </w:rPr>
        <w:t xml:space="preserve">
       оборотного и </w:t>
      </w:r>
      <w:r>
        <w:br/>
      </w:r>
      <w:r>
        <w:rPr>
          <w:rFonts w:ascii="Times New Roman"/>
          <w:b w:val="false"/>
          <w:i w:val="false"/>
          <w:color w:val="000000"/>
          <w:sz w:val="28"/>
        </w:rPr>
        <w:t xml:space="preserve">
       повторно исполь- </w:t>
      </w:r>
      <w:r>
        <w:br/>
      </w:r>
      <w:r>
        <w:rPr>
          <w:rFonts w:ascii="Times New Roman"/>
          <w:b w:val="false"/>
          <w:i w:val="false"/>
          <w:color w:val="000000"/>
          <w:sz w:val="28"/>
        </w:rPr>
        <w:t xml:space="preserve">
       зуемой воды на </w:t>
      </w:r>
      <w:r>
        <w:br/>
      </w:r>
      <w:r>
        <w:rPr>
          <w:rFonts w:ascii="Times New Roman"/>
          <w:b w:val="false"/>
          <w:i w:val="false"/>
          <w:color w:val="000000"/>
          <w:sz w:val="28"/>
        </w:rPr>
        <w:t xml:space="preserve">
       предприятиях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4.3. Меры по улучшению обеспечения населения дорогами, </w:t>
      </w:r>
      <w:r>
        <w:br/>
      </w:r>
      <w:r>
        <w:rPr>
          <w:rFonts w:ascii="Times New Roman"/>
          <w:b w:val="false"/>
          <w:i w:val="false"/>
          <w:color w:val="000000"/>
          <w:sz w:val="28"/>
        </w:rPr>
        <w:t>
</w:t>
      </w:r>
      <w:r>
        <w:rPr>
          <w:rFonts w:ascii="Times New Roman"/>
          <w:b/>
          <w:i w:val="false"/>
          <w:color w:val="000000"/>
          <w:sz w:val="28"/>
        </w:rPr>
        <w:t xml:space="preserve">              транспортом, услугами связи </w:t>
      </w:r>
      <w:r>
        <w:br/>
      </w:r>
      <w:r>
        <w:rPr>
          <w:rFonts w:ascii="Times New Roman"/>
          <w:b w:val="false"/>
          <w:i w:val="false"/>
          <w:color w:val="000000"/>
          <w:sz w:val="28"/>
        </w:rPr>
        <w:t xml:space="preserve">
------------------------------------------------------------------- </w:t>
      </w:r>
      <w:r>
        <w:br/>
      </w:r>
      <w:r>
        <w:rPr>
          <w:rFonts w:ascii="Times New Roman"/>
          <w:b w:val="false"/>
          <w:i w:val="false"/>
          <w:color w:val="000000"/>
          <w:sz w:val="28"/>
        </w:rPr>
        <w:t xml:space="preserve">
4.3.1. Разработать       Информация МТК, акимы  2004   Финан- </w:t>
      </w:r>
      <w:r>
        <w:br/>
      </w:r>
      <w:r>
        <w:rPr>
          <w:rFonts w:ascii="Times New Roman"/>
          <w:b w:val="false"/>
          <w:i w:val="false"/>
          <w:color w:val="000000"/>
          <w:sz w:val="28"/>
        </w:rPr>
        <w:t xml:space="preserve">
       региональные      Правитель- областей    г.     сирова- </w:t>
      </w:r>
      <w:r>
        <w:br/>
      </w:r>
      <w:r>
        <w:rPr>
          <w:rFonts w:ascii="Times New Roman"/>
          <w:b w:val="false"/>
          <w:i w:val="false"/>
          <w:color w:val="000000"/>
          <w:sz w:val="28"/>
        </w:rPr>
        <w:t xml:space="preserve">
       программы реаби-  ству                          ние не </w:t>
      </w:r>
      <w:r>
        <w:br/>
      </w:r>
      <w:r>
        <w:rPr>
          <w:rFonts w:ascii="Times New Roman"/>
          <w:b w:val="false"/>
          <w:i w:val="false"/>
          <w:color w:val="000000"/>
          <w:sz w:val="28"/>
        </w:rPr>
        <w:t xml:space="preserve">
       литации и         Республики                    тре- </w:t>
      </w:r>
      <w:r>
        <w:br/>
      </w:r>
      <w:r>
        <w:rPr>
          <w:rFonts w:ascii="Times New Roman"/>
          <w:b w:val="false"/>
          <w:i w:val="false"/>
          <w:color w:val="000000"/>
          <w:sz w:val="28"/>
        </w:rPr>
        <w:t xml:space="preserve">
       строительства     Казахстан                     буется </w:t>
      </w:r>
      <w:r>
        <w:br/>
      </w:r>
      <w:r>
        <w:rPr>
          <w:rFonts w:ascii="Times New Roman"/>
          <w:b w:val="false"/>
          <w:i w:val="false"/>
          <w:color w:val="000000"/>
          <w:sz w:val="28"/>
        </w:rPr>
        <w:t xml:space="preserve">
       автодорог, </w:t>
      </w:r>
      <w:r>
        <w:br/>
      </w:r>
      <w:r>
        <w:rPr>
          <w:rFonts w:ascii="Times New Roman"/>
          <w:b w:val="false"/>
          <w:i w:val="false"/>
          <w:color w:val="000000"/>
          <w:sz w:val="28"/>
        </w:rPr>
        <w:t xml:space="preserve">
       обеспечивающих </w:t>
      </w:r>
      <w:r>
        <w:br/>
      </w:r>
      <w:r>
        <w:rPr>
          <w:rFonts w:ascii="Times New Roman"/>
          <w:b w:val="false"/>
          <w:i w:val="false"/>
          <w:color w:val="000000"/>
          <w:sz w:val="28"/>
        </w:rPr>
        <w:t xml:space="preserve">
       связь с сельскими </w:t>
      </w:r>
      <w:r>
        <w:br/>
      </w:r>
      <w:r>
        <w:rPr>
          <w:rFonts w:ascii="Times New Roman"/>
          <w:b w:val="false"/>
          <w:i w:val="false"/>
          <w:color w:val="000000"/>
          <w:sz w:val="28"/>
        </w:rPr>
        <w:t xml:space="preserve">
       населенными </w:t>
      </w:r>
      <w:r>
        <w:br/>
      </w:r>
      <w:r>
        <w:rPr>
          <w:rFonts w:ascii="Times New Roman"/>
          <w:b w:val="false"/>
          <w:i w:val="false"/>
          <w:color w:val="000000"/>
          <w:sz w:val="28"/>
        </w:rPr>
        <w:t xml:space="preserve">
       пунктами </w:t>
      </w:r>
    </w:p>
    <w:p>
      <w:pPr>
        <w:spacing w:after="0"/>
        <w:ind w:left="0"/>
        <w:jc w:val="both"/>
      </w:pPr>
      <w:r>
        <w:rPr>
          <w:rFonts w:ascii="Times New Roman"/>
          <w:b w:val="false"/>
          <w:i w:val="false"/>
          <w:color w:val="000000"/>
          <w:sz w:val="28"/>
        </w:rPr>
        <w:t xml:space="preserve">4.3.2. Телефонизировать  Информация МЗ, МТК,    III    Финан- </w:t>
      </w:r>
      <w:r>
        <w:br/>
      </w:r>
      <w:r>
        <w:rPr>
          <w:rFonts w:ascii="Times New Roman"/>
          <w:b w:val="false"/>
          <w:i w:val="false"/>
          <w:color w:val="000000"/>
          <w:sz w:val="28"/>
        </w:rPr>
        <w:t xml:space="preserve">
       сельские лечебно- Правитель- акимы       квар-  сирова- </w:t>
      </w:r>
      <w:r>
        <w:br/>
      </w:r>
      <w:r>
        <w:rPr>
          <w:rFonts w:ascii="Times New Roman"/>
          <w:b w:val="false"/>
          <w:i w:val="false"/>
          <w:color w:val="000000"/>
          <w:sz w:val="28"/>
        </w:rPr>
        <w:t xml:space="preserve">
       профилактические  ству       областей    тал    ние не </w:t>
      </w:r>
      <w:r>
        <w:br/>
      </w:r>
      <w:r>
        <w:rPr>
          <w:rFonts w:ascii="Times New Roman"/>
          <w:b w:val="false"/>
          <w:i w:val="false"/>
          <w:color w:val="000000"/>
          <w:sz w:val="28"/>
        </w:rPr>
        <w:t xml:space="preserve">
       организации       Республики             еже-   тре- </w:t>
      </w:r>
      <w:r>
        <w:br/>
      </w:r>
      <w:r>
        <w:rPr>
          <w:rFonts w:ascii="Times New Roman"/>
          <w:b w:val="false"/>
          <w:i w:val="false"/>
          <w:color w:val="000000"/>
          <w:sz w:val="28"/>
        </w:rPr>
        <w:t xml:space="preserve">
       (ФАП, СВА, СУБ)   Казахстан              годно  буется </w:t>
      </w:r>
    </w:p>
    <w:p>
      <w:pPr>
        <w:spacing w:after="0"/>
        <w:ind w:left="0"/>
        <w:jc w:val="both"/>
      </w:pPr>
      <w:r>
        <w:rPr>
          <w:rFonts w:ascii="Times New Roman"/>
          <w:b w:val="false"/>
          <w:i w:val="false"/>
          <w:color w:val="000000"/>
          <w:sz w:val="28"/>
        </w:rPr>
        <w:t xml:space="preserve">4.3.3. Обеспечить        Информация МТК, акимы  IY     Финан- </w:t>
      </w:r>
      <w:r>
        <w:br/>
      </w:r>
      <w:r>
        <w:rPr>
          <w:rFonts w:ascii="Times New Roman"/>
          <w:b w:val="false"/>
          <w:i w:val="false"/>
          <w:color w:val="000000"/>
          <w:sz w:val="28"/>
        </w:rPr>
        <w:t xml:space="preserve">
       предоставление    Правитель- областей    квар-  сирова- </w:t>
      </w:r>
      <w:r>
        <w:br/>
      </w:r>
      <w:r>
        <w:rPr>
          <w:rFonts w:ascii="Times New Roman"/>
          <w:b w:val="false"/>
          <w:i w:val="false"/>
          <w:color w:val="000000"/>
          <w:sz w:val="28"/>
        </w:rPr>
        <w:t xml:space="preserve">
       общедоступных     ству                   тал    ние не </w:t>
      </w:r>
      <w:r>
        <w:br/>
      </w:r>
      <w:r>
        <w:rPr>
          <w:rFonts w:ascii="Times New Roman"/>
          <w:b w:val="false"/>
          <w:i w:val="false"/>
          <w:color w:val="000000"/>
          <w:sz w:val="28"/>
        </w:rPr>
        <w:t xml:space="preserve">
       услуг телекомму-  Республики             еже-   тре- </w:t>
      </w:r>
      <w:r>
        <w:br/>
      </w:r>
      <w:r>
        <w:rPr>
          <w:rFonts w:ascii="Times New Roman"/>
          <w:b w:val="false"/>
          <w:i w:val="false"/>
          <w:color w:val="000000"/>
          <w:sz w:val="28"/>
        </w:rPr>
        <w:t xml:space="preserve">
       никаций жителям   Казахстан              годно  буется </w:t>
      </w:r>
      <w:r>
        <w:br/>
      </w:r>
      <w:r>
        <w:rPr>
          <w:rFonts w:ascii="Times New Roman"/>
          <w:b w:val="false"/>
          <w:i w:val="false"/>
          <w:color w:val="000000"/>
          <w:sz w:val="28"/>
        </w:rPr>
        <w:t xml:space="preserve">
       сельских населен- </w:t>
      </w:r>
      <w:r>
        <w:br/>
      </w:r>
      <w:r>
        <w:rPr>
          <w:rFonts w:ascii="Times New Roman"/>
          <w:b w:val="false"/>
          <w:i w:val="false"/>
          <w:color w:val="000000"/>
          <w:sz w:val="28"/>
        </w:rPr>
        <w:t xml:space="preserve">
       ных пунктов с </w:t>
      </w:r>
      <w:r>
        <w:br/>
      </w:r>
      <w:r>
        <w:rPr>
          <w:rFonts w:ascii="Times New Roman"/>
          <w:b w:val="false"/>
          <w:i w:val="false"/>
          <w:color w:val="000000"/>
          <w:sz w:val="28"/>
        </w:rPr>
        <w:t xml:space="preserve">
       численностью </w:t>
      </w:r>
      <w:r>
        <w:br/>
      </w:r>
      <w:r>
        <w:rPr>
          <w:rFonts w:ascii="Times New Roman"/>
          <w:b w:val="false"/>
          <w:i w:val="false"/>
          <w:color w:val="000000"/>
          <w:sz w:val="28"/>
        </w:rPr>
        <w:t xml:space="preserve">
       населения 200 и </w:t>
      </w:r>
      <w:r>
        <w:br/>
      </w:r>
      <w:r>
        <w:rPr>
          <w:rFonts w:ascii="Times New Roman"/>
          <w:b w:val="false"/>
          <w:i w:val="false"/>
          <w:color w:val="000000"/>
          <w:sz w:val="28"/>
        </w:rPr>
        <w:t xml:space="preserve">
       более человек </w:t>
      </w:r>
    </w:p>
    <w:p>
      <w:pPr>
        <w:spacing w:after="0"/>
        <w:ind w:left="0"/>
        <w:jc w:val="both"/>
      </w:pPr>
      <w:r>
        <w:rPr>
          <w:rFonts w:ascii="Times New Roman"/>
          <w:b w:val="false"/>
          <w:i w:val="false"/>
          <w:color w:val="000000"/>
          <w:sz w:val="28"/>
        </w:rPr>
        <w:t xml:space="preserve">4.3.4. Определить        Информация МТК, акимы  IY     Финан- </w:t>
      </w:r>
      <w:r>
        <w:br/>
      </w:r>
      <w:r>
        <w:rPr>
          <w:rFonts w:ascii="Times New Roman"/>
          <w:b w:val="false"/>
          <w:i w:val="false"/>
          <w:color w:val="000000"/>
          <w:sz w:val="28"/>
        </w:rPr>
        <w:t xml:space="preserve">
       минимальный набор Правитель- областей    квар-  сирова- </w:t>
      </w:r>
      <w:r>
        <w:br/>
      </w:r>
      <w:r>
        <w:rPr>
          <w:rFonts w:ascii="Times New Roman"/>
          <w:b w:val="false"/>
          <w:i w:val="false"/>
          <w:color w:val="000000"/>
          <w:sz w:val="28"/>
        </w:rPr>
        <w:t xml:space="preserve">
       услуг почтовой    ству                   тал    ние не </w:t>
      </w:r>
      <w:r>
        <w:br/>
      </w:r>
      <w:r>
        <w:rPr>
          <w:rFonts w:ascii="Times New Roman"/>
          <w:b w:val="false"/>
          <w:i w:val="false"/>
          <w:color w:val="000000"/>
          <w:sz w:val="28"/>
        </w:rPr>
        <w:t xml:space="preserve">
       связи и обеспе-   Республики             еже-   тре- </w:t>
      </w:r>
      <w:r>
        <w:br/>
      </w:r>
      <w:r>
        <w:rPr>
          <w:rFonts w:ascii="Times New Roman"/>
          <w:b w:val="false"/>
          <w:i w:val="false"/>
          <w:color w:val="000000"/>
          <w:sz w:val="28"/>
        </w:rPr>
        <w:t xml:space="preserve">
       чить качественное Казахстан              годно  буется </w:t>
      </w:r>
      <w:r>
        <w:br/>
      </w:r>
      <w:r>
        <w:rPr>
          <w:rFonts w:ascii="Times New Roman"/>
          <w:b w:val="false"/>
          <w:i w:val="false"/>
          <w:color w:val="000000"/>
          <w:sz w:val="28"/>
        </w:rPr>
        <w:t xml:space="preserve">
       их предоставление </w:t>
      </w:r>
      <w:r>
        <w:br/>
      </w:r>
      <w:r>
        <w:rPr>
          <w:rFonts w:ascii="Times New Roman"/>
          <w:b w:val="false"/>
          <w:i w:val="false"/>
          <w:color w:val="000000"/>
          <w:sz w:val="28"/>
        </w:rPr>
        <w:t xml:space="preserve">
       жителям сельских </w:t>
      </w:r>
      <w:r>
        <w:br/>
      </w:r>
      <w:r>
        <w:rPr>
          <w:rFonts w:ascii="Times New Roman"/>
          <w:b w:val="false"/>
          <w:i w:val="false"/>
          <w:color w:val="000000"/>
          <w:sz w:val="28"/>
        </w:rPr>
        <w:t xml:space="preserve">
       отдаленных и </w:t>
      </w:r>
      <w:r>
        <w:br/>
      </w:r>
      <w:r>
        <w:rPr>
          <w:rFonts w:ascii="Times New Roman"/>
          <w:b w:val="false"/>
          <w:i w:val="false"/>
          <w:color w:val="000000"/>
          <w:sz w:val="28"/>
        </w:rPr>
        <w:t xml:space="preserve">
       малонаселенных </w:t>
      </w:r>
      <w:r>
        <w:br/>
      </w:r>
      <w:r>
        <w:rPr>
          <w:rFonts w:ascii="Times New Roman"/>
          <w:b w:val="false"/>
          <w:i w:val="false"/>
          <w:color w:val="000000"/>
          <w:sz w:val="28"/>
        </w:rPr>
        <w:t xml:space="preserve">
       пунктов </w:t>
      </w:r>
    </w:p>
    <w:p>
      <w:pPr>
        <w:spacing w:after="0"/>
        <w:ind w:left="0"/>
        <w:jc w:val="both"/>
      </w:pPr>
      <w:r>
        <w:rPr>
          <w:rFonts w:ascii="Times New Roman"/>
          <w:b w:val="false"/>
          <w:i w:val="false"/>
          <w:color w:val="000000"/>
          <w:sz w:val="28"/>
        </w:rPr>
        <w:t xml:space="preserve">4.3.5. Направлять мест-  Информация МТК, акимы  IY     Финан- </w:t>
      </w:r>
      <w:r>
        <w:br/>
      </w:r>
      <w:r>
        <w:rPr>
          <w:rFonts w:ascii="Times New Roman"/>
          <w:b w:val="false"/>
          <w:i w:val="false"/>
          <w:color w:val="000000"/>
          <w:sz w:val="28"/>
        </w:rPr>
        <w:t xml:space="preserve">
       ные инвестицион-  Правитель- областей    квар-  сирова- </w:t>
      </w:r>
      <w:r>
        <w:br/>
      </w:r>
      <w:r>
        <w:rPr>
          <w:rFonts w:ascii="Times New Roman"/>
          <w:b w:val="false"/>
          <w:i w:val="false"/>
          <w:color w:val="000000"/>
          <w:sz w:val="28"/>
        </w:rPr>
        <w:t xml:space="preserve">
       ные проекты на    ству                   тал    ние не </w:t>
      </w:r>
      <w:r>
        <w:br/>
      </w:r>
      <w:r>
        <w:rPr>
          <w:rFonts w:ascii="Times New Roman"/>
          <w:b w:val="false"/>
          <w:i w:val="false"/>
          <w:color w:val="000000"/>
          <w:sz w:val="28"/>
        </w:rPr>
        <w:t xml:space="preserve">
       поддержание       Республики             еже-   тре- </w:t>
      </w:r>
      <w:r>
        <w:br/>
      </w:r>
      <w:r>
        <w:rPr>
          <w:rFonts w:ascii="Times New Roman"/>
          <w:b w:val="false"/>
          <w:i w:val="false"/>
          <w:color w:val="000000"/>
          <w:sz w:val="28"/>
        </w:rPr>
        <w:t xml:space="preserve">
       объектов жизне-   Казахстан              годно  буется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рекон- </w:t>
      </w:r>
      <w:r>
        <w:br/>
      </w:r>
      <w:r>
        <w:rPr>
          <w:rFonts w:ascii="Times New Roman"/>
          <w:b w:val="false"/>
          <w:i w:val="false"/>
          <w:color w:val="000000"/>
          <w:sz w:val="28"/>
        </w:rPr>
        <w:t xml:space="preserve">
       струкцию авто- </w:t>
      </w:r>
      <w:r>
        <w:br/>
      </w:r>
      <w:r>
        <w:rPr>
          <w:rFonts w:ascii="Times New Roman"/>
          <w:b w:val="false"/>
          <w:i w:val="false"/>
          <w:color w:val="000000"/>
          <w:sz w:val="28"/>
        </w:rPr>
        <w:t xml:space="preserve">
       дорог местного </w:t>
      </w:r>
      <w:r>
        <w:br/>
      </w:r>
      <w:r>
        <w:rPr>
          <w:rFonts w:ascii="Times New Roman"/>
          <w:b w:val="false"/>
          <w:i w:val="false"/>
          <w:color w:val="000000"/>
          <w:sz w:val="28"/>
        </w:rPr>
        <w:t xml:space="preserve">
       значения, </w:t>
      </w:r>
      <w:r>
        <w:br/>
      </w:r>
      <w:r>
        <w:rPr>
          <w:rFonts w:ascii="Times New Roman"/>
          <w:b w:val="false"/>
          <w:i w:val="false"/>
          <w:color w:val="000000"/>
          <w:sz w:val="28"/>
        </w:rPr>
        <w:t xml:space="preserve">
       реализацию </w:t>
      </w:r>
      <w:r>
        <w:br/>
      </w:r>
      <w:r>
        <w:rPr>
          <w:rFonts w:ascii="Times New Roman"/>
          <w:b w:val="false"/>
          <w:i w:val="false"/>
          <w:color w:val="000000"/>
          <w:sz w:val="28"/>
        </w:rPr>
        <w:t xml:space="preserve">
       социально </w:t>
      </w:r>
      <w:r>
        <w:br/>
      </w:r>
      <w:r>
        <w:rPr>
          <w:rFonts w:ascii="Times New Roman"/>
          <w:b w:val="false"/>
          <w:i w:val="false"/>
          <w:color w:val="000000"/>
          <w:sz w:val="28"/>
        </w:rPr>
        <w:t xml:space="preserve">
       значимых проектов </w:t>
      </w:r>
      <w:r>
        <w:br/>
      </w:r>
      <w:r>
        <w:rPr>
          <w:rFonts w:ascii="Times New Roman"/>
          <w:b w:val="false"/>
          <w:i w:val="false"/>
          <w:color w:val="000000"/>
          <w:sz w:val="28"/>
        </w:rPr>
        <w:t xml:space="preserve">
       развития инфра- </w:t>
      </w:r>
      <w:r>
        <w:br/>
      </w:r>
      <w:r>
        <w:rPr>
          <w:rFonts w:ascii="Times New Roman"/>
          <w:b w:val="false"/>
          <w:i w:val="false"/>
          <w:color w:val="000000"/>
          <w:sz w:val="28"/>
        </w:rPr>
        <w:t xml:space="preserve">
       структуры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5. Снижение бедности на региональном уровне </w:t>
      </w:r>
      <w:r>
        <w:br/>
      </w:r>
      <w:r>
        <w:rPr>
          <w:rFonts w:ascii="Times New Roman"/>
          <w:b w:val="false"/>
          <w:i w:val="false"/>
          <w:color w:val="000000"/>
          <w:sz w:val="28"/>
        </w:rPr>
        <w:t>
</w:t>
      </w:r>
      <w:r>
        <w:rPr>
          <w:rFonts w:ascii="Times New Roman"/>
          <w:b/>
          <w:i w:val="false"/>
          <w:color w:val="000000"/>
          <w:sz w:val="28"/>
        </w:rPr>
        <w:t xml:space="preserve">    и влияние неблагоприятных экологических факторов на </w:t>
      </w:r>
      <w:r>
        <w:br/>
      </w:r>
      <w:r>
        <w:rPr>
          <w:rFonts w:ascii="Times New Roman"/>
          <w:b w:val="false"/>
          <w:i w:val="false"/>
          <w:color w:val="000000"/>
          <w:sz w:val="28"/>
        </w:rPr>
        <w:t>
</w:t>
      </w:r>
      <w:r>
        <w:rPr>
          <w:rFonts w:ascii="Times New Roman"/>
          <w:b/>
          <w:i w:val="false"/>
          <w:color w:val="000000"/>
          <w:sz w:val="28"/>
        </w:rPr>
        <w:t xml:space="preserve">                          бедность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5.1. Меры по снижению бедности на региональном уровне </w:t>
      </w:r>
      <w:r>
        <w:br/>
      </w:r>
      <w:r>
        <w:rPr>
          <w:rFonts w:ascii="Times New Roman"/>
          <w:b w:val="false"/>
          <w:i w:val="false"/>
          <w:color w:val="000000"/>
          <w:sz w:val="28"/>
        </w:rPr>
        <w:t xml:space="preserve">
------------------------------------------------------------------- </w:t>
      </w:r>
      <w:r>
        <w:br/>
      </w:r>
      <w:r>
        <w:rPr>
          <w:rFonts w:ascii="Times New Roman"/>
          <w:b w:val="false"/>
          <w:i w:val="false"/>
          <w:color w:val="000000"/>
          <w:sz w:val="28"/>
        </w:rPr>
        <w:t xml:space="preserve">
5.1.1. Принять меры по   Информация акимы       IY     Финан- </w:t>
      </w:r>
      <w:r>
        <w:br/>
      </w:r>
      <w:r>
        <w:rPr>
          <w:rFonts w:ascii="Times New Roman"/>
          <w:b w:val="false"/>
          <w:i w:val="false"/>
          <w:color w:val="000000"/>
          <w:sz w:val="28"/>
        </w:rPr>
        <w:t xml:space="preserve">
       развитию          Правитель- областей,   квар-  сирова- </w:t>
      </w:r>
      <w:r>
        <w:br/>
      </w:r>
      <w:r>
        <w:rPr>
          <w:rFonts w:ascii="Times New Roman"/>
          <w:b w:val="false"/>
          <w:i w:val="false"/>
          <w:color w:val="000000"/>
          <w:sz w:val="28"/>
        </w:rPr>
        <w:t xml:space="preserve">
       перерабатывающих  ству       МИТ         тал    ние не </w:t>
      </w:r>
      <w:r>
        <w:br/>
      </w:r>
      <w:r>
        <w:rPr>
          <w:rFonts w:ascii="Times New Roman"/>
          <w:b w:val="false"/>
          <w:i w:val="false"/>
          <w:color w:val="000000"/>
          <w:sz w:val="28"/>
        </w:rPr>
        <w:t xml:space="preserve">
       производств в     Республики             еже-   тре- </w:t>
      </w:r>
      <w:r>
        <w:br/>
      </w:r>
      <w:r>
        <w:rPr>
          <w:rFonts w:ascii="Times New Roman"/>
          <w:b w:val="false"/>
          <w:i w:val="false"/>
          <w:color w:val="000000"/>
          <w:sz w:val="28"/>
        </w:rPr>
        <w:t xml:space="preserve">
       регионах с сырье- Казахстан              годно  буется </w:t>
      </w:r>
      <w:r>
        <w:br/>
      </w:r>
      <w:r>
        <w:rPr>
          <w:rFonts w:ascii="Times New Roman"/>
          <w:b w:val="false"/>
          <w:i w:val="false"/>
          <w:color w:val="000000"/>
          <w:sz w:val="28"/>
        </w:rPr>
        <w:t xml:space="preserve">
       вой направленнос- </w:t>
      </w:r>
      <w:r>
        <w:br/>
      </w:r>
      <w:r>
        <w:rPr>
          <w:rFonts w:ascii="Times New Roman"/>
          <w:b w:val="false"/>
          <w:i w:val="false"/>
          <w:color w:val="000000"/>
          <w:sz w:val="28"/>
        </w:rPr>
        <w:t xml:space="preserve">
       тью экономики с </w:t>
      </w:r>
      <w:r>
        <w:br/>
      </w:r>
      <w:r>
        <w:rPr>
          <w:rFonts w:ascii="Times New Roman"/>
          <w:b w:val="false"/>
          <w:i w:val="false"/>
          <w:color w:val="000000"/>
          <w:sz w:val="28"/>
        </w:rPr>
        <w:t xml:space="preserve">
       целью создания </w:t>
      </w:r>
      <w:r>
        <w:br/>
      </w:r>
      <w:r>
        <w:rPr>
          <w:rFonts w:ascii="Times New Roman"/>
          <w:b w:val="false"/>
          <w:i w:val="false"/>
          <w:color w:val="000000"/>
          <w:sz w:val="28"/>
        </w:rPr>
        <w:t xml:space="preserve">
       новых рабочих </w:t>
      </w:r>
      <w:r>
        <w:br/>
      </w:r>
      <w:r>
        <w:rPr>
          <w:rFonts w:ascii="Times New Roman"/>
          <w:b w:val="false"/>
          <w:i w:val="false"/>
          <w:color w:val="000000"/>
          <w:sz w:val="28"/>
        </w:rPr>
        <w:t xml:space="preserve">
       мест и обеспече- </w:t>
      </w:r>
      <w:r>
        <w:br/>
      </w:r>
      <w:r>
        <w:rPr>
          <w:rFonts w:ascii="Times New Roman"/>
          <w:b w:val="false"/>
          <w:i w:val="false"/>
          <w:color w:val="000000"/>
          <w:sz w:val="28"/>
        </w:rPr>
        <w:t xml:space="preserve">
       ния занятости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5.1.2. Разработать меры  Предложе-  МЭБП, МИТ,  I      Финан- </w:t>
      </w:r>
      <w:r>
        <w:br/>
      </w:r>
      <w:r>
        <w:rPr>
          <w:rFonts w:ascii="Times New Roman"/>
          <w:b w:val="false"/>
          <w:i w:val="false"/>
          <w:color w:val="000000"/>
          <w:sz w:val="28"/>
        </w:rPr>
        <w:t xml:space="preserve">
       по привлечению    ния Прави- МСХ, акимы  квар-  сирова- </w:t>
      </w:r>
      <w:r>
        <w:br/>
      </w:r>
      <w:r>
        <w:rPr>
          <w:rFonts w:ascii="Times New Roman"/>
          <w:b w:val="false"/>
          <w:i w:val="false"/>
          <w:color w:val="000000"/>
          <w:sz w:val="28"/>
        </w:rPr>
        <w:t xml:space="preserve">
       отечественных и   тельству   областей    тал    ние не </w:t>
      </w:r>
      <w:r>
        <w:br/>
      </w:r>
      <w:r>
        <w:rPr>
          <w:rFonts w:ascii="Times New Roman"/>
          <w:b w:val="false"/>
          <w:i w:val="false"/>
          <w:color w:val="000000"/>
          <w:sz w:val="28"/>
        </w:rPr>
        <w:t xml:space="preserve">
       иностранных       Республики             2004   тре- </w:t>
      </w:r>
      <w:r>
        <w:br/>
      </w:r>
      <w:r>
        <w:rPr>
          <w:rFonts w:ascii="Times New Roman"/>
          <w:b w:val="false"/>
          <w:i w:val="false"/>
          <w:color w:val="000000"/>
          <w:sz w:val="28"/>
        </w:rPr>
        <w:t xml:space="preserve">
       инвестиций в      Казахстан              г.     буется </w:t>
      </w:r>
      <w:r>
        <w:br/>
      </w:r>
      <w:r>
        <w:rPr>
          <w:rFonts w:ascii="Times New Roman"/>
          <w:b w:val="false"/>
          <w:i w:val="false"/>
          <w:color w:val="000000"/>
          <w:sz w:val="28"/>
        </w:rPr>
        <w:t xml:space="preserve">
       регионы, имеющие </w:t>
      </w:r>
      <w:r>
        <w:br/>
      </w:r>
      <w:r>
        <w:rPr>
          <w:rFonts w:ascii="Times New Roman"/>
          <w:b w:val="false"/>
          <w:i w:val="false"/>
          <w:color w:val="000000"/>
          <w:sz w:val="28"/>
        </w:rPr>
        <w:t xml:space="preserve">
       перспективы </w:t>
      </w:r>
    </w:p>
    <w:p>
      <w:pPr>
        <w:spacing w:after="0"/>
        <w:ind w:left="0"/>
        <w:jc w:val="both"/>
      </w:pPr>
      <w:r>
        <w:rPr>
          <w:rFonts w:ascii="Times New Roman"/>
          <w:b w:val="false"/>
          <w:i w:val="false"/>
          <w:color w:val="000000"/>
          <w:sz w:val="28"/>
        </w:rPr>
        <w:t xml:space="preserve">5.1.3. Разработать меры, Предложе-  АМД, МЭБП,  II     Финан- </w:t>
      </w:r>
      <w:r>
        <w:br/>
      </w:r>
      <w:r>
        <w:rPr>
          <w:rFonts w:ascii="Times New Roman"/>
          <w:b w:val="false"/>
          <w:i w:val="false"/>
          <w:color w:val="000000"/>
          <w:sz w:val="28"/>
        </w:rPr>
        <w:t xml:space="preserve">
       способствующие    ния Прави- МСХ, МЭМР,  квар-  сирова- </w:t>
      </w:r>
      <w:r>
        <w:br/>
      </w:r>
      <w:r>
        <w:rPr>
          <w:rFonts w:ascii="Times New Roman"/>
          <w:b w:val="false"/>
          <w:i w:val="false"/>
          <w:color w:val="000000"/>
          <w:sz w:val="28"/>
        </w:rPr>
        <w:t xml:space="preserve">
       отселению людей   тельству   акимы       тал    ние не </w:t>
      </w:r>
      <w:r>
        <w:br/>
      </w:r>
      <w:r>
        <w:rPr>
          <w:rFonts w:ascii="Times New Roman"/>
          <w:b w:val="false"/>
          <w:i w:val="false"/>
          <w:color w:val="000000"/>
          <w:sz w:val="28"/>
        </w:rPr>
        <w:t xml:space="preserve">
       из зон неэффек-   Республики областей    2004   тре- </w:t>
      </w:r>
      <w:r>
        <w:br/>
      </w:r>
      <w:r>
        <w:rPr>
          <w:rFonts w:ascii="Times New Roman"/>
          <w:b w:val="false"/>
          <w:i w:val="false"/>
          <w:color w:val="000000"/>
          <w:sz w:val="28"/>
        </w:rPr>
        <w:t xml:space="preserve">
       тивного производ- Казахстан              г.     буется </w:t>
      </w:r>
      <w:r>
        <w:br/>
      </w:r>
      <w:r>
        <w:rPr>
          <w:rFonts w:ascii="Times New Roman"/>
          <w:b w:val="false"/>
          <w:i w:val="false"/>
          <w:color w:val="000000"/>
          <w:sz w:val="28"/>
        </w:rPr>
        <w:t xml:space="preserve">
       ства в регионы, </w:t>
      </w:r>
      <w:r>
        <w:br/>
      </w:r>
      <w:r>
        <w:rPr>
          <w:rFonts w:ascii="Times New Roman"/>
          <w:b w:val="false"/>
          <w:i w:val="false"/>
          <w:color w:val="000000"/>
          <w:sz w:val="28"/>
        </w:rPr>
        <w:t xml:space="preserve">
       благоприятные для </w:t>
      </w:r>
      <w:r>
        <w:br/>
      </w:r>
      <w:r>
        <w:rPr>
          <w:rFonts w:ascii="Times New Roman"/>
          <w:b w:val="false"/>
          <w:i w:val="false"/>
          <w:color w:val="000000"/>
          <w:sz w:val="28"/>
        </w:rPr>
        <w:t xml:space="preserve">
       проживания и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5.2. Снижение бедности в малых городах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5.2.1. Разработать       Информация МЭБП, заин- III    Финан- </w:t>
      </w:r>
      <w:r>
        <w:br/>
      </w:r>
      <w:r>
        <w:rPr>
          <w:rFonts w:ascii="Times New Roman"/>
          <w:b w:val="false"/>
          <w:i w:val="false"/>
          <w:color w:val="000000"/>
          <w:sz w:val="28"/>
        </w:rPr>
        <w:t xml:space="preserve">
       региональные      Правитель- тересован-  квар-  сирова- </w:t>
      </w:r>
      <w:r>
        <w:br/>
      </w:r>
      <w:r>
        <w:rPr>
          <w:rFonts w:ascii="Times New Roman"/>
          <w:b w:val="false"/>
          <w:i w:val="false"/>
          <w:color w:val="000000"/>
          <w:sz w:val="28"/>
        </w:rPr>
        <w:t xml:space="preserve">
       программы разви-  ству       ные цент-   тал    ние не </w:t>
      </w:r>
      <w:r>
        <w:br/>
      </w:r>
      <w:r>
        <w:rPr>
          <w:rFonts w:ascii="Times New Roman"/>
          <w:b w:val="false"/>
          <w:i w:val="false"/>
          <w:color w:val="000000"/>
          <w:sz w:val="28"/>
        </w:rPr>
        <w:t xml:space="preserve">
       тия малых городов Республики ральные     2003   тре- </w:t>
      </w:r>
      <w:r>
        <w:br/>
      </w:r>
      <w:r>
        <w:rPr>
          <w:rFonts w:ascii="Times New Roman"/>
          <w:b w:val="false"/>
          <w:i w:val="false"/>
          <w:color w:val="000000"/>
          <w:sz w:val="28"/>
        </w:rPr>
        <w:t xml:space="preserve">
                         Казахстан  государст-  г.     буется </w:t>
      </w:r>
      <w:r>
        <w:br/>
      </w:r>
      <w:r>
        <w:rPr>
          <w:rFonts w:ascii="Times New Roman"/>
          <w:b w:val="false"/>
          <w:i w:val="false"/>
          <w:color w:val="000000"/>
          <w:sz w:val="28"/>
        </w:rPr>
        <w:t xml:space="preserve">
                                    венные ор- </w:t>
      </w:r>
      <w:r>
        <w:br/>
      </w:r>
      <w:r>
        <w:rPr>
          <w:rFonts w:ascii="Times New Roman"/>
          <w:b w:val="false"/>
          <w:i w:val="false"/>
          <w:color w:val="000000"/>
          <w:sz w:val="28"/>
        </w:rPr>
        <w:t xml:space="preserve">
                                    ганы, акимы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5.2.2. Оказать           Решение    МЭБП, заин- III    Соглас- </w:t>
      </w:r>
      <w:r>
        <w:br/>
      </w:r>
      <w:r>
        <w:rPr>
          <w:rFonts w:ascii="Times New Roman"/>
          <w:b w:val="false"/>
          <w:i w:val="false"/>
          <w:color w:val="000000"/>
          <w:sz w:val="28"/>
        </w:rPr>
        <w:t xml:space="preserve">
       инвестиционную    Республи-  тересован-  квар-  но Рес- </w:t>
      </w:r>
      <w:r>
        <w:br/>
      </w:r>
      <w:r>
        <w:rPr>
          <w:rFonts w:ascii="Times New Roman"/>
          <w:b w:val="false"/>
          <w:i w:val="false"/>
          <w:color w:val="000000"/>
          <w:sz w:val="28"/>
        </w:rPr>
        <w:t xml:space="preserve">
       помощь малым      канской и  ные цент-   тал    публи- </w:t>
      </w:r>
      <w:r>
        <w:br/>
      </w:r>
      <w:r>
        <w:rPr>
          <w:rFonts w:ascii="Times New Roman"/>
          <w:b w:val="false"/>
          <w:i w:val="false"/>
          <w:color w:val="000000"/>
          <w:sz w:val="28"/>
        </w:rPr>
        <w:t xml:space="preserve">
       городам, исходя   местных    ральные     еже-   конско- </w:t>
      </w:r>
      <w:r>
        <w:br/>
      </w:r>
      <w:r>
        <w:rPr>
          <w:rFonts w:ascii="Times New Roman"/>
          <w:b w:val="false"/>
          <w:i w:val="false"/>
          <w:color w:val="000000"/>
          <w:sz w:val="28"/>
        </w:rPr>
        <w:t xml:space="preserve">
       из критерия       бюджетных  государст-  годно  му и </w:t>
      </w:r>
      <w:r>
        <w:br/>
      </w:r>
      <w:r>
        <w:rPr>
          <w:rFonts w:ascii="Times New Roman"/>
          <w:b w:val="false"/>
          <w:i w:val="false"/>
          <w:color w:val="000000"/>
          <w:sz w:val="28"/>
        </w:rPr>
        <w:t xml:space="preserve">
       экономической     комиссий   венные ор-         местным </w:t>
      </w:r>
      <w:r>
        <w:br/>
      </w:r>
      <w:r>
        <w:rPr>
          <w:rFonts w:ascii="Times New Roman"/>
          <w:b w:val="false"/>
          <w:i w:val="false"/>
          <w:color w:val="000000"/>
          <w:sz w:val="28"/>
        </w:rPr>
        <w:t xml:space="preserve">
       эффективности                ганы, акимы        бюдже- </w:t>
      </w:r>
      <w:r>
        <w:br/>
      </w:r>
      <w:r>
        <w:rPr>
          <w:rFonts w:ascii="Times New Roman"/>
          <w:b w:val="false"/>
          <w:i w:val="false"/>
          <w:color w:val="000000"/>
          <w:sz w:val="28"/>
        </w:rPr>
        <w:t xml:space="preserve">
                                    областей           там на </w:t>
      </w:r>
      <w:r>
        <w:br/>
      </w:r>
      <w:r>
        <w:rPr>
          <w:rFonts w:ascii="Times New Roman"/>
          <w:b w:val="false"/>
          <w:i w:val="false"/>
          <w:color w:val="000000"/>
          <w:sz w:val="28"/>
        </w:rPr>
        <w:t xml:space="preserve">
                                                       соответ- </w:t>
      </w:r>
      <w:r>
        <w:br/>
      </w:r>
      <w:r>
        <w:rPr>
          <w:rFonts w:ascii="Times New Roman"/>
          <w:b w:val="false"/>
          <w:i w:val="false"/>
          <w:color w:val="000000"/>
          <w:sz w:val="28"/>
        </w:rPr>
        <w:t xml:space="preserve">
                                                       ствую- </w:t>
      </w:r>
      <w:r>
        <w:br/>
      </w:r>
      <w:r>
        <w:rPr>
          <w:rFonts w:ascii="Times New Roman"/>
          <w:b w:val="false"/>
          <w:i w:val="false"/>
          <w:color w:val="000000"/>
          <w:sz w:val="28"/>
        </w:rPr>
        <w:t xml:space="preserve">
                                                       щий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5.2.3. Привлекать непра- Информация МИТ, акимы  IY     Финан- </w:t>
      </w:r>
      <w:r>
        <w:br/>
      </w:r>
      <w:r>
        <w:rPr>
          <w:rFonts w:ascii="Times New Roman"/>
          <w:b w:val="false"/>
          <w:i w:val="false"/>
          <w:color w:val="000000"/>
          <w:sz w:val="28"/>
        </w:rPr>
        <w:t xml:space="preserve">
       вительственные    Правитель- областей,   квар-  сирова- </w:t>
      </w:r>
      <w:r>
        <w:br/>
      </w:r>
      <w:r>
        <w:rPr>
          <w:rFonts w:ascii="Times New Roman"/>
          <w:b w:val="false"/>
          <w:i w:val="false"/>
          <w:color w:val="000000"/>
          <w:sz w:val="28"/>
        </w:rPr>
        <w:t xml:space="preserve">
       организации к     ству       КНОК (по    тал    ние не </w:t>
      </w:r>
      <w:r>
        <w:br/>
      </w:r>
      <w:r>
        <w:rPr>
          <w:rFonts w:ascii="Times New Roman"/>
          <w:b w:val="false"/>
          <w:i w:val="false"/>
          <w:color w:val="000000"/>
          <w:sz w:val="28"/>
        </w:rPr>
        <w:t xml:space="preserve">
       организации       Республики согласо-    еже-   тре- </w:t>
      </w:r>
      <w:r>
        <w:br/>
      </w:r>
      <w:r>
        <w:rPr>
          <w:rFonts w:ascii="Times New Roman"/>
          <w:b w:val="false"/>
          <w:i w:val="false"/>
          <w:color w:val="000000"/>
          <w:sz w:val="28"/>
        </w:rPr>
        <w:t xml:space="preserve">
       бизнес-центров и  Казахстан  ванию)      годно  буется </w:t>
      </w:r>
      <w:r>
        <w:br/>
      </w:r>
      <w:r>
        <w:rPr>
          <w:rFonts w:ascii="Times New Roman"/>
          <w:b w:val="false"/>
          <w:i w:val="false"/>
          <w:color w:val="000000"/>
          <w:sz w:val="28"/>
        </w:rPr>
        <w:t xml:space="preserve">
       бизнес-инкуба- </w:t>
      </w:r>
      <w:r>
        <w:br/>
      </w:r>
      <w:r>
        <w:rPr>
          <w:rFonts w:ascii="Times New Roman"/>
          <w:b w:val="false"/>
          <w:i w:val="false"/>
          <w:color w:val="000000"/>
          <w:sz w:val="28"/>
        </w:rPr>
        <w:t xml:space="preserve">
       торов в малых </w:t>
      </w:r>
      <w:r>
        <w:br/>
      </w:r>
      <w:r>
        <w:rPr>
          <w:rFonts w:ascii="Times New Roman"/>
          <w:b w:val="false"/>
          <w:i w:val="false"/>
          <w:color w:val="000000"/>
          <w:sz w:val="28"/>
        </w:rPr>
        <w:t xml:space="preserve">
       городах </w:t>
      </w:r>
    </w:p>
    <w:p>
      <w:pPr>
        <w:spacing w:after="0"/>
        <w:ind w:left="0"/>
        <w:jc w:val="both"/>
      </w:pPr>
      <w:r>
        <w:rPr>
          <w:rFonts w:ascii="Times New Roman"/>
          <w:b w:val="false"/>
          <w:i w:val="false"/>
          <w:color w:val="000000"/>
          <w:sz w:val="28"/>
        </w:rPr>
        <w:t xml:space="preserve">5.2.4. Принять меры по   Информация МЭБП, МОН,  IY     Финан- </w:t>
      </w:r>
      <w:r>
        <w:br/>
      </w:r>
      <w:r>
        <w:rPr>
          <w:rFonts w:ascii="Times New Roman"/>
          <w:b w:val="false"/>
          <w:i w:val="false"/>
          <w:color w:val="000000"/>
          <w:sz w:val="28"/>
        </w:rPr>
        <w:t xml:space="preserve">
       привлечению в     Правитель- акимы       квар-  сирова- </w:t>
      </w:r>
      <w:r>
        <w:br/>
      </w:r>
      <w:r>
        <w:rPr>
          <w:rFonts w:ascii="Times New Roman"/>
          <w:b w:val="false"/>
          <w:i w:val="false"/>
          <w:color w:val="000000"/>
          <w:sz w:val="28"/>
        </w:rPr>
        <w:t xml:space="preserve">
       малые города      ству       областей    тал    ние не </w:t>
      </w:r>
      <w:r>
        <w:br/>
      </w:r>
      <w:r>
        <w:rPr>
          <w:rFonts w:ascii="Times New Roman"/>
          <w:b w:val="false"/>
          <w:i w:val="false"/>
          <w:color w:val="000000"/>
          <w:sz w:val="28"/>
        </w:rPr>
        <w:t xml:space="preserve">
       высококвалифици-  Республики             2003   тре- </w:t>
      </w:r>
      <w:r>
        <w:br/>
      </w:r>
      <w:r>
        <w:rPr>
          <w:rFonts w:ascii="Times New Roman"/>
          <w:b w:val="false"/>
          <w:i w:val="false"/>
          <w:color w:val="000000"/>
          <w:sz w:val="28"/>
        </w:rPr>
        <w:t xml:space="preserve">
       рованных кадров   Казахстан              г.     буется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5.3. Снижение бедности в сельской местности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5.3.1. Создавать условия Информация акимы       IY     Финан- </w:t>
      </w:r>
      <w:r>
        <w:br/>
      </w:r>
      <w:r>
        <w:rPr>
          <w:rFonts w:ascii="Times New Roman"/>
          <w:b w:val="false"/>
          <w:i w:val="false"/>
          <w:color w:val="000000"/>
          <w:sz w:val="28"/>
        </w:rPr>
        <w:t xml:space="preserve">
       для развития      Правитель- областей    квар-  сирова- </w:t>
      </w:r>
      <w:r>
        <w:br/>
      </w:r>
      <w:r>
        <w:rPr>
          <w:rFonts w:ascii="Times New Roman"/>
          <w:b w:val="false"/>
          <w:i w:val="false"/>
          <w:color w:val="000000"/>
          <w:sz w:val="28"/>
        </w:rPr>
        <w:t xml:space="preserve">
       традиционных      ству                   тал    ние не </w:t>
      </w:r>
      <w:r>
        <w:br/>
      </w:r>
      <w:r>
        <w:rPr>
          <w:rFonts w:ascii="Times New Roman"/>
          <w:b w:val="false"/>
          <w:i w:val="false"/>
          <w:color w:val="000000"/>
          <w:sz w:val="28"/>
        </w:rPr>
        <w:t xml:space="preserve">
       ремесел и кустар- Республики             еже-   тре- </w:t>
      </w:r>
      <w:r>
        <w:br/>
      </w:r>
      <w:r>
        <w:rPr>
          <w:rFonts w:ascii="Times New Roman"/>
          <w:b w:val="false"/>
          <w:i w:val="false"/>
          <w:color w:val="000000"/>
          <w:sz w:val="28"/>
        </w:rPr>
        <w:t xml:space="preserve">
       ных промыслов с   Казахстан              годно  буется </w:t>
      </w:r>
      <w:r>
        <w:br/>
      </w:r>
      <w:r>
        <w:rPr>
          <w:rFonts w:ascii="Times New Roman"/>
          <w:b w:val="false"/>
          <w:i w:val="false"/>
          <w:color w:val="000000"/>
          <w:sz w:val="28"/>
        </w:rPr>
        <w:t xml:space="preserve">
       использованием </w:t>
      </w:r>
      <w:r>
        <w:br/>
      </w:r>
      <w:r>
        <w:rPr>
          <w:rFonts w:ascii="Times New Roman"/>
          <w:b w:val="false"/>
          <w:i w:val="false"/>
          <w:color w:val="000000"/>
          <w:sz w:val="28"/>
        </w:rPr>
        <w:t xml:space="preserve">
       доступного мест- </w:t>
      </w:r>
      <w:r>
        <w:br/>
      </w:r>
      <w:r>
        <w:rPr>
          <w:rFonts w:ascii="Times New Roman"/>
          <w:b w:val="false"/>
          <w:i w:val="false"/>
          <w:color w:val="000000"/>
          <w:sz w:val="28"/>
        </w:rPr>
        <w:t xml:space="preserve">
       ного сырья и </w:t>
      </w:r>
      <w:r>
        <w:br/>
      </w:r>
      <w:r>
        <w:rPr>
          <w:rFonts w:ascii="Times New Roman"/>
          <w:b w:val="false"/>
          <w:i w:val="false"/>
          <w:color w:val="000000"/>
          <w:sz w:val="28"/>
        </w:rPr>
        <w:t xml:space="preserve">
       природных </w:t>
      </w:r>
      <w:r>
        <w:br/>
      </w:r>
      <w:r>
        <w:rPr>
          <w:rFonts w:ascii="Times New Roman"/>
          <w:b w:val="false"/>
          <w:i w:val="false"/>
          <w:color w:val="000000"/>
          <w:sz w:val="28"/>
        </w:rPr>
        <w:t xml:space="preserve">
       материалов </w:t>
      </w:r>
    </w:p>
    <w:p>
      <w:pPr>
        <w:spacing w:after="0"/>
        <w:ind w:left="0"/>
        <w:jc w:val="both"/>
      </w:pPr>
      <w:r>
        <w:rPr>
          <w:rFonts w:ascii="Times New Roman"/>
          <w:b w:val="false"/>
          <w:i w:val="false"/>
          <w:color w:val="000000"/>
          <w:sz w:val="28"/>
        </w:rPr>
        <w:t xml:space="preserve">5.3.2. Принять меры по   Информация МОН, МСХ,   III    Финан- </w:t>
      </w:r>
      <w:r>
        <w:br/>
      </w:r>
      <w:r>
        <w:rPr>
          <w:rFonts w:ascii="Times New Roman"/>
          <w:b w:val="false"/>
          <w:i w:val="false"/>
          <w:color w:val="000000"/>
          <w:sz w:val="28"/>
        </w:rPr>
        <w:t xml:space="preserve">
       улучшению качест- Правитель- акимы       квар-  сирова- </w:t>
      </w:r>
      <w:r>
        <w:br/>
      </w:r>
      <w:r>
        <w:rPr>
          <w:rFonts w:ascii="Times New Roman"/>
          <w:b w:val="false"/>
          <w:i w:val="false"/>
          <w:color w:val="000000"/>
          <w:sz w:val="28"/>
        </w:rPr>
        <w:t xml:space="preserve">
       ва подготовки     ству       областей,   тал    ние не </w:t>
      </w:r>
      <w:r>
        <w:br/>
      </w:r>
      <w:r>
        <w:rPr>
          <w:rFonts w:ascii="Times New Roman"/>
          <w:b w:val="false"/>
          <w:i w:val="false"/>
          <w:color w:val="000000"/>
          <w:sz w:val="28"/>
        </w:rPr>
        <w:t xml:space="preserve">
       специалистов      Республики г.г. Астаны еже-   тре- </w:t>
      </w:r>
      <w:r>
        <w:br/>
      </w:r>
      <w:r>
        <w:rPr>
          <w:rFonts w:ascii="Times New Roman"/>
          <w:b w:val="false"/>
          <w:i w:val="false"/>
          <w:color w:val="000000"/>
          <w:sz w:val="28"/>
        </w:rPr>
        <w:t xml:space="preserve">
       сельского         Казахстан  и Алматы    годно  буется </w:t>
      </w:r>
      <w:r>
        <w:br/>
      </w:r>
      <w:r>
        <w:rPr>
          <w:rFonts w:ascii="Times New Roman"/>
          <w:b w:val="false"/>
          <w:i w:val="false"/>
          <w:color w:val="000000"/>
          <w:sz w:val="28"/>
        </w:rPr>
        <w:t xml:space="preserve">
       производства в </w:t>
      </w:r>
      <w:r>
        <w:br/>
      </w:r>
      <w:r>
        <w:rPr>
          <w:rFonts w:ascii="Times New Roman"/>
          <w:b w:val="false"/>
          <w:i w:val="false"/>
          <w:color w:val="000000"/>
          <w:sz w:val="28"/>
        </w:rPr>
        <w:t xml:space="preserve">
       профессиональных </w:t>
      </w:r>
      <w:r>
        <w:br/>
      </w:r>
      <w:r>
        <w:rPr>
          <w:rFonts w:ascii="Times New Roman"/>
          <w:b w:val="false"/>
          <w:i w:val="false"/>
          <w:color w:val="000000"/>
          <w:sz w:val="28"/>
        </w:rPr>
        <w:t xml:space="preserve">
       школах (лицеях) </w:t>
      </w:r>
      <w:r>
        <w:br/>
      </w:r>
      <w:r>
        <w:rPr>
          <w:rFonts w:ascii="Times New Roman"/>
          <w:b w:val="false"/>
          <w:i w:val="false"/>
          <w:color w:val="000000"/>
          <w:sz w:val="28"/>
        </w:rPr>
        <w:t xml:space="preserve">
       с учетом требова- </w:t>
      </w:r>
      <w:r>
        <w:br/>
      </w:r>
      <w:r>
        <w:rPr>
          <w:rFonts w:ascii="Times New Roman"/>
          <w:b w:val="false"/>
          <w:i w:val="false"/>
          <w:color w:val="000000"/>
          <w:sz w:val="28"/>
        </w:rPr>
        <w:t xml:space="preserve">
       ний рынка труда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5.4. Меры по снижению неблагоприятного воздействия </w:t>
      </w:r>
      <w:r>
        <w:br/>
      </w:r>
      <w:r>
        <w:rPr>
          <w:rFonts w:ascii="Times New Roman"/>
          <w:b w:val="false"/>
          <w:i w:val="false"/>
          <w:color w:val="000000"/>
          <w:sz w:val="28"/>
        </w:rPr>
        <w:t>
</w:t>
      </w:r>
      <w:r>
        <w:rPr>
          <w:rFonts w:ascii="Times New Roman"/>
          <w:b/>
          <w:i w:val="false"/>
          <w:color w:val="000000"/>
          <w:sz w:val="28"/>
        </w:rPr>
        <w:t xml:space="preserve">        экологических факторов на бедность населения </w:t>
      </w:r>
      <w:r>
        <w:br/>
      </w:r>
      <w:r>
        <w:rPr>
          <w:rFonts w:ascii="Times New Roman"/>
          <w:b w:val="false"/>
          <w:i w:val="false"/>
          <w:color w:val="000000"/>
          <w:sz w:val="28"/>
        </w:rPr>
        <w:t xml:space="preserve">
------------------------------------------------------------------- </w:t>
      </w:r>
      <w:r>
        <w:br/>
      </w:r>
      <w:r>
        <w:rPr>
          <w:rFonts w:ascii="Times New Roman"/>
          <w:b w:val="false"/>
          <w:i w:val="false"/>
          <w:color w:val="000000"/>
          <w:sz w:val="28"/>
        </w:rPr>
        <w:t xml:space="preserve">
5.4.1. Совершенствовать  Информация МООС, акимы IY     Финан- </w:t>
      </w:r>
      <w:r>
        <w:br/>
      </w:r>
      <w:r>
        <w:rPr>
          <w:rFonts w:ascii="Times New Roman"/>
          <w:b w:val="false"/>
          <w:i w:val="false"/>
          <w:color w:val="000000"/>
          <w:sz w:val="28"/>
        </w:rPr>
        <w:t xml:space="preserve">
       среди населения   Правитель- областей,   квар-  сирова- </w:t>
      </w:r>
      <w:r>
        <w:br/>
      </w:r>
      <w:r>
        <w:rPr>
          <w:rFonts w:ascii="Times New Roman"/>
          <w:b w:val="false"/>
          <w:i w:val="false"/>
          <w:color w:val="000000"/>
          <w:sz w:val="28"/>
        </w:rPr>
        <w:t xml:space="preserve">
       разъяснительную   ству       г.г. Астаны тал    ние не </w:t>
      </w:r>
      <w:r>
        <w:br/>
      </w:r>
      <w:r>
        <w:rPr>
          <w:rFonts w:ascii="Times New Roman"/>
          <w:b w:val="false"/>
          <w:i w:val="false"/>
          <w:color w:val="000000"/>
          <w:sz w:val="28"/>
        </w:rPr>
        <w:t xml:space="preserve">
       работу по береж-  Республики и Алматы    еже-   тре- </w:t>
      </w:r>
      <w:r>
        <w:br/>
      </w:r>
      <w:r>
        <w:rPr>
          <w:rFonts w:ascii="Times New Roman"/>
          <w:b w:val="false"/>
          <w:i w:val="false"/>
          <w:color w:val="000000"/>
          <w:sz w:val="28"/>
        </w:rPr>
        <w:t xml:space="preserve">
       ному отношению к  Казахстан              годно  буется </w:t>
      </w:r>
      <w:r>
        <w:br/>
      </w:r>
      <w:r>
        <w:rPr>
          <w:rFonts w:ascii="Times New Roman"/>
          <w:b w:val="false"/>
          <w:i w:val="false"/>
          <w:color w:val="000000"/>
          <w:sz w:val="28"/>
        </w:rPr>
        <w:t xml:space="preserve">
       природным ресур- </w:t>
      </w:r>
      <w:r>
        <w:br/>
      </w:r>
      <w:r>
        <w:rPr>
          <w:rFonts w:ascii="Times New Roman"/>
          <w:b w:val="false"/>
          <w:i w:val="false"/>
          <w:color w:val="000000"/>
          <w:sz w:val="28"/>
        </w:rPr>
        <w:t xml:space="preserve">
       сам, в том числе </w:t>
      </w:r>
      <w:r>
        <w:br/>
      </w:r>
      <w:r>
        <w:rPr>
          <w:rFonts w:ascii="Times New Roman"/>
          <w:b w:val="false"/>
          <w:i w:val="false"/>
          <w:color w:val="000000"/>
          <w:sz w:val="28"/>
        </w:rPr>
        <w:t xml:space="preserve">
       животному и </w:t>
      </w:r>
      <w:r>
        <w:br/>
      </w:r>
      <w:r>
        <w:rPr>
          <w:rFonts w:ascii="Times New Roman"/>
          <w:b w:val="false"/>
          <w:i w:val="false"/>
          <w:color w:val="000000"/>
          <w:sz w:val="28"/>
        </w:rPr>
        <w:t xml:space="preserve">
       растительному </w:t>
      </w:r>
      <w:r>
        <w:br/>
      </w:r>
      <w:r>
        <w:rPr>
          <w:rFonts w:ascii="Times New Roman"/>
          <w:b w:val="false"/>
          <w:i w:val="false"/>
          <w:color w:val="000000"/>
          <w:sz w:val="28"/>
        </w:rPr>
        <w:t xml:space="preserve">
       миру </w:t>
      </w:r>
    </w:p>
    <w:p>
      <w:pPr>
        <w:spacing w:after="0"/>
        <w:ind w:left="0"/>
        <w:jc w:val="both"/>
      </w:pPr>
      <w:r>
        <w:rPr>
          <w:rFonts w:ascii="Times New Roman"/>
          <w:b w:val="false"/>
          <w:i w:val="false"/>
          <w:color w:val="000000"/>
          <w:sz w:val="28"/>
        </w:rPr>
        <w:t xml:space="preserve">5.4.2. Подготовить       Предложе-  МООС, АЧС,  II     Финан- </w:t>
      </w:r>
      <w:r>
        <w:br/>
      </w:r>
      <w:r>
        <w:rPr>
          <w:rFonts w:ascii="Times New Roman"/>
          <w:b w:val="false"/>
          <w:i w:val="false"/>
          <w:color w:val="000000"/>
          <w:sz w:val="28"/>
        </w:rPr>
        <w:t xml:space="preserve">
       предложение по    ния Прави- аким        квар-  сирова- </w:t>
      </w:r>
      <w:r>
        <w:br/>
      </w:r>
      <w:r>
        <w:rPr>
          <w:rFonts w:ascii="Times New Roman"/>
          <w:b w:val="false"/>
          <w:i w:val="false"/>
          <w:color w:val="000000"/>
          <w:sz w:val="28"/>
        </w:rPr>
        <w:t xml:space="preserve">
       ужесточению       тельству   областей,   тал    ние не </w:t>
      </w:r>
      <w:r>
        <w:br/>
      </w:r>
      <w:r>
        <w:rPr>
          <w:rFonts w:ascii="Times New Roman"/>
          <w:b w:val="false"/>
          <w:i w:val="false"/>
          <w:color w:val="000000"/>
          <w:sz w:val="28"/>
        </w:rPr>
        <w:t xml:space="preserve">
       законодательства  Республики г.г. Астаны 2003   тре- </w:t>
      </w:r>
      <w:r>
        <w:br/>
      </w:r>
      <w:r>
        <w:rPr>
          <w:rFonts w:ascii="Times New Roman"/>
          <w:b w:val="false"/>
          <w:i w:val="false"/>
          <w:color w:val="000000"/>
          <w:sz w:val="28"/>
        </w:rPr>
        <w:t xml:space="preserve">
       в области охраны  Казахстан  и Алматы    г.     буется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для природополь- </w:t>
      </w:r>
      <w:r>
        <w:br/>
      </w:r>
      <w:r>
        <w:rPr>
          <w:rFonts w:ascii="Times New Roman"/>
          <w:b w:val="false"/>
          <w:i w:val="false"/>
          <w:color w:val="000000"/>
          <w:sz w:val="28"/>
        </w:rPr>
        <w:t xml:space="preserve">
       зователей, не </w:t>
      </w:r>
      <w:r>
        <w:br/>
      </w:r>
      <w:r>
        <w:rPr>
          <w:rFonts w:ascii="Times New Roman"/>
          <w:b w:val="false"/>
          <w:i w:val="false"/>
          <w:color w:val="000000"/>
          <w:sz w:val="28"/>
        </w:rPr>
        <w:t xml:space="preserve">
       выполняющих </w:t>
      </w:r>
      <w:r>
        <w:br/>
      </w:r>
      <w:r>
        <w:rPr>
          <w:rFonts w:ascii="Times New Roman"/>
          <w:b w:val="false"/>
          <w:i w:val="false"/>
          <w:color w:val="000000"/>
          <w:sz w:val="28"/>
        </w:rPr>
        <w:t xml:space="preserve">
       экологические </w:t>
      </w:r>
      <w:r>
        <w:br/>
      </w:r>
      <w:r>
        <w:rPr>
          <w:rFonts w:ascii="Times New Roman"/>
          <w:b w:val="false"/>
          <w:i w:val="false"/>
          <w:color w:val="000000"/>
          <w:sz w:val="28"/>
        </w:rPr>
        <w:t xml:space="preserve">
       требования </w:t>
      </w:r>
    </w:p>
    <w:p>
      <w:pPr>
        <w:spacing w:after="0"/>
        <w:ind w:left="0"/>
        <w:jc w:val="both"/>
      </w:pPr>
      <w:r>
        <w:rPr>
          <w:rFonts w:ascii="Times New Roman"/>
          <w:b w:val="false"/>
          <w:i w:val="false"/>
          <w:color w:val="000000"/>
          <w:sz w:val="28"/>
        </w:rPr>
        <w:t xml:space="preserve">5.4.3. Обеспечить        Информация МООС,       IY     Финан- </w:t>
      </w:r>
      <w:r>
        <w:br/>
      </w:r>
      <w:r>
        <w:rPr>
          <w:rFonts w:ascii="Times New Roman"/>
          <w:b w:val="false"/>
          <w:i w:val="false"/>
          <w:color w:val="000000"/>
          <w:sz w:val="28"/>
        </w:rPr>
        <w:t xml:space="preserve">
       широкий доступ    Правитель- Мининформ,  квар-  сирова- </w:t>
      </w:r>
      <w:r>
        <w:br/>
      </w:r>
      <w:r>
        <w:rPr>
          <w:rFonts w:ascii="Times New Roman"/>
          <w:b w:val="false"/>
          <w:i w:val="false"/>
          <w:color w:val="000000"/>
          <w:sz w:val="28"/>
        </w:rPr>
        <w:t xml:space="preserve">
       населения к       ству       КНОК(по сог-тал    ние не </w:t>
      </w:r>
      <w:r>
        <w:br/>
      </w:r>
      <w:r>
        <w:rPr>
          <w:rFonts w:ascii="Times New Roman"/>
          <w:b w:val="false"/>
          <w:i w:val="false"/>
          <w:color w:val="000000"/>
          <w:sz w:val="28"/>
        </w:rPr>
        <w:t xml:space="preserve">
       достоверной и     Республики ласованию)  еже-   тре- </w:t>
      </w:r>
      <w:r>
        <w:br/>
      </w:r>
      <w:r>
        <w:rPr>
          <w:rFonts w:ascii="Times New Roman"/>
          <w:b w:val="false"/>
          <w:i w:val="false"/>
          <w:color w:val="000000"/>
          <w:sz w:val="28"/>
        </w:rPr>
        <w:t xml:space="preserve">
       полной информации Казахстан              годно  буется </w:t>
      </w:r>
      <w:r>
        <w:br/>
      </w:r>
      <w:r>
        <w:rPr>
          <w:rFonts w:ascii="Times New Roman"/>
          <w:b w:val="false"/>
          <w:i w:val="false"/>
          <w:color w:val="000000"/>
          <w:sz w:val="28"/>
        </w:rPr>
        <w:t xml:space="preserve">
       об экологической </w:t>
      </w:r>
      <w:r>
        <w:br/>
      </w:r>
      <w:r>
        <w:rPr>
          <w:rFonts w:ascii="Times New Roman"/>
          <w:b w:val="false"/>
          <w:i w:val="false"/>
          <w:color w:val="000000"/>
          <w:sz w:val="28"/>
        </w:rPr>
        <w:t xml:space="preserve">
       ситуации и </w:t>
      </w:r>
      <w:r>
        <w:br/>
      </w:r>
      <w:r>
        <w:rPr>
          <w:rFonts w:ascii="Times New Roman"/>
          <w:b w:val="false"/>
          <w:i w:val="false"/>
          <w:color w:val="000000"/>
          <w:sz w:val="28"/>
        </w:rPr>
        <w:t xml:space="preserve">
       наличию рисков </w:t>
      </w:r>
      <w:r>
        <w:br/>
      </w:r>
      <w:r>
        <w:rPr>
          <w:rFonts w:ascii="Times New Roman"/>
          <w:b w:val="false"/>
          <w:i w:val="false"/>
          <w:color w:val="000000"/>
          <w:sz w:val="28"/>
        </w:rPr>
        <w:t xml:space="preserve">
       для здоровья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5.4.4. Разработать меры  Предложе-  АМД, МООС,  II     Финан- </w:t>
      </w:r>
      <w:r>
        <w:br/>
      </w:r>
      <w:r>
        <w:rPr>
          <w:rFonts w:ascii="Times New Roman"/>
          <w:b w:val="false"/>
          <w:i w:val="false"/>
          <w:color w:val="000000"/>
          <w:sz w:val="28"/>
        </w:rPr>
        <w:t xml:space="preserve">
       по переселению из ния Прави- МСХ, акимы  квар-  сирова- </w:t>
      </w:r>
      <w:r>
        <w:br/>
      </w:r>
      <w:r>
        <w:rPr>
          <w:rFonts w:ascii="Times New Roman"/>
          <w:b w:val="false"/>
          <w:i w:val="false"/>
          <w:color w:val="000000"/>
          <w:sz w:val="28"/>
        </w:rPr>
        <w:t xml:space="preserve">
       экологически      тельству   областей    тал    ние не </w:t>
      </w:r>
      <w:r>
        <w:br/>
      </w:r>
      <w:r>
        <w:rPr>
          <w:rFonts w:ascii="Times New Roman"/>
          <w:b w:val="false"/>
          <w:i w:val="false"/>
          <w:color w:val="000000"/>
          <w:sz w:val="28"/>
        </w:rPr>
        <w:t xml:space="preserve">
       опасных для       Республики             2004   тре- </w:t>
      </w:r>
      <w:r>
        <w:br/>
      </w:r>
      <w:r>
        <w:rPr>
          <w:rFonts w:ascii="Times New Roman"/>
          <w:b w:val="false"/>
          <w:i w:val="false"/>
          <w:color w:val="000000"/>
          <w:sz w:val="28"/>
        </w:rPr>
        <w:t xml:space="preserve">
       здоровья людей    Казахстан              г.     буется </w:t>
      </w:r>
      <w:r>
        <w:br/>
      </w:r>
      <w:r>
        <w:rPr>
          <w:rFonts w:ascii="Times New Roman"/>
          <w:b w:val="false"/>
          <w:i w:val="false"/>
          <w:color w:val="000000"/>
          <w:sz w:val="28"/>
        </w:rPr>
        <w:t xml:space="preserve">
       поселений в </w:t>
      </w:r>
      <w:r>
        <w:br/>
      </w:r>
      <w:r>
        <w:rPr>
          <w:rFonts w:ascii="Times New Roman"/>
          <w:b w:val="false"/>
          <w:i w:val="false"/>
          <w:color w:val="000000"/>
          <w:sz w:val="28"/>
        </w:rPr>
        <w:t xml:space="preserve">
       населенные пунк- </w:t>
      </w:r>
      <w:r>
        <w:br/>
      </w:r>
      <w:r>
        <w:rPr>
          <w:rFonts w:ascii="Times New Roman"/>
          <w:b w:val="false"/>
          <w:i w:val="false"/>
          <w:color w:val="000000"/>
          <w:sz w:val="28"/>
        </w:rPr>
        <w:t xml:space="preserve">
       ты, благополучные </w:t>
      </w:r>
      <w:r>
        <w:br/>
      </w:r>
      <w:r>
        <w:rPr>
          <w:rFonts w:ascii="Times New Roman"/>
          <w:b w:val="false"/>
          <w:i w:val="false"/>
          <w:color w:val="000000"/>
          <w:sz w:val="28"/>
        </w:rPr>
        <w:t xml:space="preserve">
       для жизнедеятель-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Приоритет 6. Меры по улучшению деятельности институтов </w:t>
      </w:r>
      <w:r>
        <w:br/>
      </w:r>
      <w:r>
        <w:rPr>
          <w:rFonts w:ascii="Times New Roman"/>
          <w:b w:val="false"/>
          <w:i w:val="false"/>
          <w:color w:val="000000"/>
          <w:sz w:val="28"/>
        </w:rPr>
        <w:t>
</w:t>
      </w:r>
      <w:r>
        <w:rPr>
          <w:rFonts w:ascii="Times New Roman"/>
          <w:b/>
          <w:i w:val="false"/>
          <w:color w:val="000000"/>
          <w:sz w:val="28"/>
        </w:rPr>
        <w:t xml:space="preserve">       общества в снижении уровня бедности населения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6.1. Меры по совершенствованию деятельности </w:t>
      </w:r>
      <w:r>
        <w:br/>
      </w:r>
      <w:r>
        <w:rPr>
          <w:rFonts w:ascii="Times New Roman"/>
          <w:b w:val="false"/>
          <w:i w:val="false"/>
          <w:color w:val="000000"/>
          <w:sz w:val="28"/>
        </w:rPr>
        <w:t>
</w:t>
      </w:r>
      <w:r>
        <w:rPr>
          <w:rFonts w:ascii="Times New Roman"/>
          <w:b/>
          <w:i w:val="false"/>
          <w:color w:val="000000"/>
          <w:sz w:val="28"/>
        </w:rPr>
        <w:t xml:space="preserve">    государственных органов по снижению уровня бедности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6.1.1. Внести            Предложе-  МЭБП, МОН,  IY     Финан- </w:t>
      </w:r>
      <w:r>
        <w:br/>
      </w:r>
      <w:r>
        <w:rPr>
          <w:rFonts w:ascii="Times New Roman"/>
          <w:b w:val="false"/>
          <w:i w:val="false"/>
          <w:color w:val="000000"/>
          <w:sz w:val="28"/>
        </w:rPr>
        <w:t xml:space="preserve">
       предложения по    ния Прави- МЗ, МКИОС,  квар-  сирова- </w:t>
      </w:r>
      <w:r>
        <w:br/>
      </w:r>
      <w:r>
        <w:rPr>
          <w:rFonts w:ascii="Times New Roman"/>
          <w:b w:val="false"/>
          <w:i w:val="false"/>
          <w:color w:val="000000"/>
          <w:sz w:val="28"/>
        </w:rPr>
        <w:t xml:space="preserve">
       обеспечению       тельству   АтурС, МТСЗ тал    ние не </w:t>
      </w:r>
      <w:r>
        <w:br/>
      </w:r>
      <w:r>
        <w:rPr>
          <w:rFonts w:ascii="Times New Roman"/>
          <w:b w:val="false"/>
          <w:i w:val="false"/>
          <w:color w:val="000000"/>
          <w:sz w:val="28"/>
        </w:rPr>
        <w:t xml:space="preserve">
       населения страны  Республики             2003   тре- </w:t>
      </w:r>
      <w:r>
        <w:br/>
      </w:r>
      <w:r>
        <w:rPr>
          <w:rFonts w:ascii="Times New Roman"/>
          <w:b w:val="false"/>
          <w:i w:val="false"/>
          <w:color w:val="000000"/>
          <w:sz w:val="28"/>
        </w:rPr>
        <w:t xml:space="preserve">
       услугами социаль- Казахстан              г.     буется </w:t>
      </w:r>
      <w:r>
        <w:br/>
      </w:r>
      <w:r>
        <w:rPr>
          <w:rFonts w:ascii="Times New Roman"/>
          <w:b w:val="false"/>
          <w:i w:val="false"/>
          <w:color w:val="000000"/>
          <w:sz w:val="28"/>
        </w:rPr>
        <w:t xml:space="preserve">
       ной сферы </w:t>
      </w:r>
      <w:r>
        <w:br/>
      </w:r>
      <w:r>
        <w:rPr>
          <w:rFonts w:ascii="Times New Roman"/>
          <w:b w:val="false"/>
          <w:i w:val="false"/>
          <w:color w:val="000000"/>
          <w:sz w:val="28"/>
        </w:rPr>
        <w:t xml:space="preserve">
       (образование, </w:t>
      </w:r>
      <w:r>
        <w:br/>
      </w:r>
      <w:r>
        <w:rPr>
          <w:rFonts w:ascii="Times New Roman"/>
          <w:b w:val="false"/>
          <w:i w:val="false"/>
          <w:color w:val="000000"/>
          <w:sz w:val="28"/>
        </w:rPr>
        <w:t xml:space="preserve">
       здравоохранение, </w:t>
      </w:r>
      <w:r>
        <w:br/>
      </w:r>
      <w:r>
        <w:rPr>
          <w:rFonts w:ascii="Times New Roman"/>
          <w:b w:val="false"/>
          <w:i w:val="false"/>
          <w:color w:val="000000"/>
          <w:sz w:val="28"/>
        </w:rPr>
        <w:t xml:space="preserve">
       культура и спорт) </w:t>
      </w:r>
      <w:r>
        <w:br/>
      </w:r>
      <w:r>
        <w:rPr>
          <w:rFonts w:ascii="Times New Roman"/>
          <w:b w:val="false"/>
          <w:i w:val="false"/>
          <w:color w:val="000000"/>
          <w:sz w:val="28"/>
        </w:rPr>
        <w:t xml:space="preserve">
       на основе </w:t>
      </w:r>
      <w:r>
        <w:br/>
      </w:r>
      <w:r>
        <w:rPr>
          <w:rFonts w:ascii="Times New Roman"/>
          <w:b w:val="false"/>
          <w:i w:val="false"/>
          <w:color w:val="000000"/>
          <w:sz w:val="28"/>
        </w:rPr>
        <w:t xml:space="preserve">
       социальных </w:t>
      </w:r>
      <w:r>
        <w:br/>
      </w:r>
      <w:r>
        <w:rPr>
          <w:rFonts w:ascii="Times New Roman"/>
          <w:b w:val="false"/>
          <w:i w:val="false"/>
          <w:color w:val="000000"/>
          <w:sz w:val="28"/>
        </w:rPr>
        <w:t xml:space="preserve">
       нормативов </w:t>
      </w:r>
    </w:p>
    <w:p>
      <w:pPr>
        <w:spacing w:after="0"/>
        <w:ind w:left="0"/>
        <w:jc w:val="both"/>
      </w:pPr>
      <w:r>
        <w:rPr>
          <w:rFonts w:ascii="Times New Roman"/>
          <w:b w:val="false"/>
          <w:i w:val="false"/>
          <w:color w:val="000000"/>
          <w:sz w:val="28"/>
        </w:rPr>
        <w:t xml:space="preserve">6.1.2. Принять           Информация МЮ, МИТ,    II     Финан- </w:t>
      </w:r>
      <w:r>
        <w:br/>
      </w:r>
      <w:r>
        <w:rPr>
          <w:rFonts w:ascii="Times New Roman"/>
          <w:b w:val="false"/>
          <w:i w:val="false"/>
          <w:color w:val="000000"/>
          <w:sz w:val="28"/>
        </w:rPr>
        <w:t xml:space="preserve">
       действенные меры  Правитель- АС, МФ,     квар-  сирова- </w:t>
      </w:r>
      <w:r>
        <w:br/>
      </w:r>
      <w:r>
        <w:rPr>
          <w:rFonts w:ascii="Times New Roman"/>
          <w:b w:val="false"/>
          <w:i w:val="false"/>
          <w:color w:val="000000"/>
          <w:sz w:val="28"/>
        </w:rPr>
        <w:t xml:space="preserve">
       по дальнейшей     ству       акимы       тал    ние не </w:t>
      </w:r>
      <w:r>
        <w:br/>
      </w:r>
      <w:r>
        <w:rPr>
          <w:rFonts w:ascii="Times New Roman"/>
          <w:b w:val="false"/>
          <w:i w:val="false"/>
          <w:color w:val="000000"/>
          <w:sz w:val="28"/>
        </w:rPr>
        <w:t xml:space="preserve">
       либерализации     Республики областей,   2004,  тре- </w:t>
      </w:r>
      <w:r>
        <w:br/>
      </w:r>
      <w:r>
        <w:rPr>
          <w:rFonts w:ascii="Times New Roman"/>
          <w:b w:val="false"/>
          <w:i w:val="false"/>
          <w:color w:val="000000"/>
          <w:sz w:val="28"/>
        </w:rPr>
        <w:t xml:space="preserve">
       разрешительной    Казахстан  г.г. Астаны 2005   буется </w:t>
      </w:r>
      <w:r>
        <w:br/>
      </w:r>
      <w:r>
        <w:rPr>
          <w:rFonts w:ascii="Times New Roman"/>
          <w:b w:val="false"/>
          <w:i w:val="false"/>
          <w:color w:val="000000"/>
          <w:sz w:val="28"/>
        </w:rPr>
        <w:t xml:space="preserve">
       системы экономи-             и Алматы    гг. </w:t>
      </w:r>
      <w:r>
        <w:br/>
      </w:r>
      <w:r>
        <w:rPr>
          <w:rFonts w:ascii="Times New Roman"/>
          <w:b w:val="false"/>
          <w:i w:val="false"/>
          <w:color w:val="000000"/>
          <w:sz w:val="28"/>
        </w:rPr>
        <w:t xml:space="preserve">
       ческой деятель- </w:t>
      </w:r>
      <w:r>
        <w:br/>
      </w:r>
      <w:r>
        <w:rPr>
          <w:rFonts w:ascii="Times New Roman"/>
          <w:b w:val="false"/>
          <w:i w:val="false"/>
          <w:color w:val="000000"/>
          <w:sz w:val="28"/>
        </w:rPr>
        <w:t xml:space="preserve">
       ности, упрощению </w:t>
      </w:r>
      <w:r>
        <w:br/>
      </w:r>
      <w:r>
        <w:rPr>
          <w:rFonts w:ascii="Times New Roman"/>
          <w:b w:val="false"/>
          <w:i w:val="false"/>
          <w:color w:val="000000"/>
          <w:sz w:val="28"/>
        </w:rPr>
        <w:t xml:space="preserve">
       системы и проце- </w:t>
      </w:r>
      <w:r>
        <w:br/>
      </w:r>
      <w:r>
        <w:rPr>
          <w:rFonts w:ascii="Times New Roman"/>
          <w:b w:val="false"/>
          <w:i w:val="false"/>
          <w:color w:val="000000"/>
          <w:sz w:val="28"/>
        </w:rPr>
        <w:t xml:space="preserve">
       дуры отчетности </w:t>
      </w:r>
    </w:p>
    <w:p>
      <w:pPr>
        <w:spacing w:after="0"/>
        <w:ind w:left="0"/>
        <w:jc w:val="both"/>
      </w:pPr>
      <w:r>
        <w:rPr>
          <w:rFonts w:ascii="Times New Roman"/>
          <w:b w:val="false"/>
          <w:i w:val="false"/>
          <w:color w:val="000000"/>
          <w:sz w:val="28"/>
        </w:rPr>
        <w:t xml:space="preserve">6.1.3. Усилить контроль  Информация МФ, МОН,    IY     Финан- </w:t>
      </w:r>
      <w:r>
        <w:br/>
      </w:r>
      <w:r>
        <w:rPr>
          <w:rFonts w:ascii="Times New Roman"/>
          <w:b w:val="false"/>
          <w:i w:val="false"/>
          <w:color w:val="000000"/>
          <w:sz w:val="28"/>
        </w:rPr>
        <w:t xml:space="preserve">
       за целевым расхо- Правитель- МЗ, МТСЗ,   квар-  сирова- </w:t>
      </w:r>
      <w:r>
        <w:br/>
      </w:r>
      <w:r>
        <w:rPr>
          <w:rFonts w:ascii="Times New Roman"/>
          <w:b w:val="false"/>
          <w:i w:val="false"/>
          <w:color w:val="000000"/>
          <w:sz w:val="28"/>
        </w:rPr>
        <w:t xml:space="preserve">
       дованием бюджет-  ству       акимы       тал    ние не </w:t>
      </w:r>
      <w:r>
        <w:br/>
      </w:r>
      <w:r>
        <w:rPr>
          <w:rFonts w:ascii="Times New Roman"/>
          <w:b w:val="false"/>
          <w:i w:val="false"/>
          <w:color w:val="000000"/>
          <w:sz w:val="28"/>
        </w:rPr>
        <w:t xml:space="preserve">
       ных средств,      Республики областей,   еже-   тре- </w:t>
      </w:r>
      <w:r>
        <w:br/>
      </w:r>
      <w:r>
        <w:rPr>
          <w:rFonts w:ascii="Times New Roman"/>
          <w:b w:val="false"/>
          <w:i w:val="false"/>
          <w:color w:val="000000"/>
          <w:sz w:val="28"/>
        </w:rPr>
        <w:t xml:space="preserve">
       направленных на   Казахстан  г.г. Астаны годно  буется </w:t>
      </w:r>
      <w:r>
        <w:br/>
      </w:r>
      <w:r>
        <w:rPr>
          <w:rFonts w:ascii="Times New Roman"/>
          <w:b w:val="false"/>
          <w:i w:val="false"/>
          <w:color w:val="000000"/>
          <w:sz w:val="28"/>
        </w:rPr>
        <w:t xml:space="preserve">
       оказание первич-             и Алматы </w:t>
      </w:r>
      <w:r>
        <w:br/>
      </w:r>
      <w:r>
        <w:rPr>
          <w:rFonts w:ascii="Times New Roman"/>
          <w:b w:val="false"/>
          <w:i w:val="false"/>
          <w:color w:val="000000"/>
          <w:sz w:val="28"/>
        </w:rPr>
        <w:t xml:space="preserve">
       ной медико- </w:t>
      </w:r>
      <w:r>
        <w:br/>
      </w:r>
      <w:r>
        <w:rPr>
          <w:rFonts w:ascii="Times New Roman"/>
          <w:b w:val="false"/>
          <w:i w:val="false"/>
          <w:color w:val="000000"/>
          <w:sz w:val="28"/>
        </w:rPr>
        <w:t xml:space="preserve">
       санитарной </w:t>
      </w:r>
      <w:r>
        <w:br/>
      </w:r>
      <w:r>
        <w:rPr>
          <w:rFonts w:ascii="Times New Roman"/>
          <w:b w:val="false"/>
          <w:i w:val="false"/>
          <w:color w:val="000000"/>
          <w:sz w:val="28"/>
        </w:rPr>
        <w:t xml:space="preserve">
       помощи, базовых </w:t>
      </w:r>
      <w:r>
        <w:br/>
      </w:r>
      <w:r>
        <w:rPr>
          <w:rFonts w:ascii="Times New Roman"/>
          <w:b w:val="false"/>
          <w:i w:val="false"/>
          <w:color w:val="000000"/>
          <w:sz w:val="28"/>
        </w:rPr>
        <w:t xml:space="preserve">
       образовательных </w:t>
      </w:r>
      <w:r>
        <w:br/>
      </w:r>
      <w:r>
        <w:rPr>
          <w:rFonts w:ascii="Times New Roman"/>
          <w:b w:val="false"/>
          <w:i w:val="false"/>
          <w:color w:val="000000"/>
          <w:sz w:val="28"/>
        </w:rPr>
        <w:t xml:space="preserve">
       услуг, адресной </w:t>
      </w:r>
      <w:r>
        <w:br/>
      </w:r>
      <w:r>
        <w:rPr>
          <w:rFonts w:ascii="Times New Roman"/>
          <w:b w:val="false"/>
          <w:i w:val="false"/>
          <w:color w:val="000000"/>
          <w:sz w:val="28"/>
        </w:rPr>
        <w:t xml:space="preserve">
       помощи </w:t>
      </w:r>
    </w:p>
    <w:p>
      <w:pPr>
        <w:spacing w:after="0"/>
        <w:ind w:left="0"/>
        <w:jc w:val="both"/>
      </w:pPr>
      <w:r>
        <w:rPr>
          <w:rFonts w:ascii="Times New Roman"/>
          <w:b w:val="false"/>
          <w:i w:val="false"/>
          <w:color w:val="000000"/>
          <w:sz w:val="28"/>
        </w:rPr>
        <w:t xml:space="preserve">6.1.4. Применять научно  Информация МООС, МЭМР, IY     Финан- </w:t>
      </w:r>
      <w:r>
        <w:br/>
      </w:r>
      <w:r>
        <w:rPr>
          <w:rFonts w:ascii="Times New Roman"/>
          <w:b w:val="false"/>
          <w:i w:val="false"/>
          <w:color w:val="000000"/>
          <w:sz w:val="28"/>
        </w:rPr>
        <w:t xml:space="preserve">
       обоснованные      Правитель- акимы       квар-  сирова- </w:t>
      </w:r>
      <w:r>
        <w:br/>
      </w:r>
      <w:r>
        <w:rPr>
          <w:rFonts w:ascii="Times New Roman"/>
          <w:b w:val="false"/>
          <w:i w:val="false"/>
          <w:color w:val="000000"/>
          <w:sz w:val="28"/>
        </w:rPr>
        <w:t xml:space="preserve">
       схемы комплек-    ству       областей,   тал    ние не </w:t>
      </w:r>
      <w:r>
        <w:br/>
      </w:r>
      <w:r>
        <w:rPr>
          <w:rFonts w:ascii="Times New Roman"/>
          <w:b w:val="false"/>
          <w:i w:val="false"/>
          <w:color w:val="000000"/>
          <w:sz w:val="28"/>
        </w:rPr>
        <w:t xml:space="preserve">
       сного использова- Республики г.г. Астаны еже-   тре- </w:t>
      </w:r>
      <w:r>
        <w:br/>
      </w:r>
      <w:r>
        <w:rPr>
          <w:rFonts w:ascii="Times New Roman"/>
          <w:b w:val="false"/>
          <w:i w:val="false"/>
          <w:color w:val="000000"/>
          <w:sz w:val="28"/>
        </w:rPr>
        <w:t xml:space="preserve">
       ния природных     Казахстан  и Алматы    годно  буется </w:t>
      </w:r>
      <w:r>
        <w:br/>
      </w: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6.1.5. Совершенствовать  Информация АРЕМ, МЭМР, IY     Финан- </w:t>
      </w:r>
      <w:r>
        <w:br/>
      </w:r>
      <w:r>
        <w:rPr>
          <w:rFonts w:ascii="Times New Roman"/>
          <w:b w:val="false"/>
          <w:i w:val="false"/>
          <w:color w:val="000000"/>
          <w:sz w:val="28"/>
        </w:rPr>
        <w:t xml:space="preserve">
       регулирование     Правитель- МТК         квар-  сирова- </w:t>
      </w:r>
      <w:r>
        <w:br/>
      </w:r>
      <w:r>
        <w:rPr>
          <w:rFonts w:ascii="Times New Roman"/>
          <w:b w:val="false"/>
          <w:i w:val="false"/>
          <w:color w:val="000000"/>
          <w:sz w:val="28"/>
        </w:rPr>
        <w:t xml:space="preserve">
       деятельности      ству                   тал    ние не </w:t>
      </w:r>
      <w:r>
        <w:br/>
      </w:r>
      <w:r>
        <w:rPr>
          <w:rFonts w:ascii="Times New Roman"/>
          <w:b w:val="false"/>
          <w:i w:val="false"/>
          <w:color w:val="000000"/>
          <w:sz w:val="28"/>
        </w:rPr>
        <w:t xml:space="preserve">
       субъектов         Республики             еже-   тре- </w:t>
      </w:r>
      <w:r>
        <w:br/>
      </w:r>
      <w:r>
        <w:rPr>
          <w:rFonts w:ascii="Times New Roman"/>
          <w:b w:val="false"/>
          <w:i w:val="false"/>
          <w:color w:val="000000"/>
          <w:sz w:val="28"/>
        </w:rPr>
        <w:t xml:space="preserve">
       естественных      Казахстан              годно  буется </w:t>
      </w:r>
      <w:r>
        <w:br/>
      </w:r>
      <w:r>
        <w:rPr>
          <w:rFonts w:ascii="Times New Roman"/>
          <w:b w:val="false"/>
          <w:i w:val="false"/>
          <w:color w:val="000000"/>
          <w:sz w:val="28"/>
        </w:rPr>
        <w:t xml:space="preserve">
       монополий </w:t>
      </w:r>
    </w:p>
    <w:p>
      <w:pPr>
        <w:spacing w:after="0"/>
        <w:ind w:left="0"/>
        <w:jc w:val="both"/>
      </w:pPr>
      <w:r>
        <w:rPr>
          <w:rFonts w:ascii="Times New Roman"/>
          <w:b w:val="false"/>
          <w:i w:val="false"/>
          <w:color w:val="000000"/>
          <w:sz w:val="28"/>
        </w:rPr>
        <w:t xml:space="preserve">6.1.6. Обеспечить        Информация МЭБП, акимы IY     Финан- </w:t>
      </w:r>
      <w:r>
        <w:br/>
      </w:r>
      <w:r>
        <w:rPr>
          <w:rFonts w:ascii="Times New Roman"/>
          <w:b w:val="false"/>
          <w:i w:val="false"/>
          <w:color w:val="000000"/>
          <w:sz w:val="28"/>
        </w:rPr>
        <w:t xml:space="preserve">
       деятельность      Правитель- областей,   квар-  сирова- </w:t>
      </w:r>
      <w:r>
        <w:br/>
      </w:r>
      <w:r>
        <w:rPr>
          <w:rFonts w:ascii="Times New Roman"/>
          <w:b w:val="false"/>
          <w:i w:val="false"/>
          <w:color w:val="000000"/>
          <w:sz w:val="28"/>
        </w:rPr>
        <w:t xml:space="preserve">
       постоянно         ству       г.г. Астаны тал    ние не </w:t>
      </w:r>
      <w:r>
        <w:br/>
      </w:r>
      <w:r>
        <w:rPr>
          <w:rFonts w:ascii="Times New Roman"/>
          <w:b w:val="false"/>
          <w:i w:val="false"/>
          <w:color w:val="000000"/>
          <w:sz w:val="28"/>
        </w:rPr>
        <w:t xml:space="preserve">
       действующих       Республики и Алматы    еже-   тре- </w:t>
      </w:r>
      <w:r>
        <w:br/>
      </w:r>
      <w:r>
        <w:rPr>
          <w:rFonts w:ascii="Times New Roman"/>
          <w:b w:val="false"/>
          <w:i w:val="false"/>
          <w:color w:val="000000"/>
          <w:sz w:val="28"/>
        </w:rPr>
        <w:t xml:space="preserve">
       консультативно-   Казахстан              годно  буется </w:t>
      </w:r>
      <w:r>
        <w:br/>
      </w:r>
      <w:r>
        <w:rPr>
          <w:rFonts w:ascii="Times New Roman"/>
          <w:b w:val="false"/>
          <w:i w:val="false"/>
          <w:color w:val="000000"/>
          <w:sz w:val="28"/>
        </w:rPr>
        <w:t xml:space="preserve">
       совещательных </w:t>
      </w:r>
      <w:r>
        <w:br/>
      </w:r>
      <w:r>
        <w:rPr>
          <w:rFonts w:ascii="Times New Roman"/>
          <w:b w:val="false"/>
          <w:i w:val="false"/>
          <w:color w:val="000000"/>
          <w:sz w:val="28"/>
        </w:rPr>
        <w:t xml:space="preserve">
       комиссий по </w:t>
      </w:r>
      <w:r>
        <w:br/>
      </w:r>
      <w:r>
        <w:rPr>
          <w:rFonts w:ascii="Times New Roman"/>
          <w:b w:val="false"/>
          <w:i w:val="false"/>
          <w:color w:val="000000"/>
          <w:sz w:val="28"/>
        </w:rPr>
        <w:t xml:space="preserve">
       вопросам снижения </w:t>
      </w:r>
      <w:r>
        <w:br/>
      </w:r>
      <w:r>
        <w:rPr>
          <w:rFonts w:ascii="Times New Roman"/>
          <w:b w:val="false"/>
          <w:i w:val="false"/>
          <w:color w:val="000000"/>
          <w:sz w:val="28"/>
        </w:rPr>
        <w:t xml:space="preserve">
       бедности с </w:t>
      </w:r>
      <w:r>
        <w:br/>
      </w:r>
      <w:r>
        <w:rPr>
          <w:rFonts w:ascii="Times New Roman"/>
          <w:b w:val="false"/>
          <w:i w:val="false"/>
          <w:color w:val="000000"/>
          <w:sz w:val="28"/>
        </w:rPr>
        <w:t xml:space="preserve">
       привлечением </w:t>
      </w:r>
      <w:r>
        <w:br/>
      </w:r>
      <w:r>
        <w:rPr>
          <w:rFonts w:ascii="Times New Roman"/>
          <w:b w:val="false"/>
          <w:i w:val="false"/>
          <w:color w:val="000000"/>
          <w:sz w:val="28"/>
        </w:rPr>
        <w:t xml:space="preserve">
       общественных </w:t>
      </w:r>
      <w:r>
        <w:br/>
      </w:r>
      <w:r>
        <w:rPr>
          <w:rFonts w:ascii="Times New Roman"/>
          <w:b w:val="false"/>
          <w:i w:val="false"/>
          <w:color w:val="000000"/>
          <w:sz w:val="28"/>
        </w:rPr>
        <w:t xml:space="preserve">
       объединений </w:t>
      </w:r>
    </w:p>
    <w:p>
      <w:pPr>
        <w:spacing w:after="0"/>
        <w:ind w:left="0"/>
        <w:jc w:val="both"/>
      </w:pPr>
      <w:r>
        <w:rPr>
          <w:rFonts w:ascii="Times New Roman"/>
          <w:b w:val="false"/>
          <w:i w:val="false"/>
          <w:color w:val="000000"/>
          <w:sz w:val="28"/>
        </w:rPr>
        <w:t xml:space="preserve">6.1.7. Проводить         Информация Мининформ,  IY     Финан- </w:t>
      </w:r>
      <w:r>
        <w:br/>
      </w:r>
      <w:r>
        <w:rPr>
          <w:rFonts w:ascii="Times New Roman"/>
          <w:b w:val="false"/>
          <w:i w:val="false"/>
          <w:color w:val="000000"/>
          <w:sz w:val="28"/>
        </w:rPr>
        <w:t xml:space="preserve">
       активную          Правитель- МТСЗ, акимы квар-  сирова- </w:t>
      </w:r>
      <w:r>
        <w:br/>
      </w:r>
      <w:r>
        <w:rPr>
          <w:rFonts w:ascii="Times New Roman"/>
          <w:b w:val="false"/>
          <w:i w:val="false"/>
          <w:color w:val="000000"/>
          <w:sz w:val="28"/>
        </w:rPr>
        <w:t xml:space="preserve">
       информационно-    ству       областей,   тал    ние не </w:t>
      </w:r>
      <w:r>
        <w:br/>
      </w:r>
      <w:r>
        <w:rPr>
          <w:rFonts w:ascii="Times New Roman"/>
          <w:b w:val="false"/>
          <w:i w:val="false"/>
          <w:color w:val="000000"/>
          <w:sz w:val="28"/>
        </w:rPr>
        <w:t xml:space="preserve">
       пропагандистскую  Республики г.г. Астаны еже-   тре- </w:t>
      </w:r>
      <w:r>
        <w:br/>
      </w:r>
      <w:r>
        <w:rPr>
          <w:rFonts w:ascii="Times New Roman"/>
          <w:b w:val="false"/>
          <w:i w:val="false"/>
          <w:color w:val="000000"/>
          <w:sz w:val="28"/>
        </w:rPr>
        <w:t xml:space="preserve">
       работу по рас-    Казахстан  и Алматы    годно  буется </w:t>
      </w:r>
      <w:r>
        <w:br/>
      </w:r>
      <w:r>
        <w:rPr>
          <w:rFonts w:ascii="Times New Roman"/>
          <w:b w:val="false"/>
          <w:i w:val="false"/>
          <w:color w:val="000000"/>
          <w:sz w:val="28"/>
        </w:rPr>
        <w:t xml:space="preserve">
       пространению </w:t>
      </w:r>
      <w:r>
        <w:br/>
      </w:r>
      <w:r>
        <w:rPr>
          <w:rFonts w:ascii="Times New Roman"/>
          <w:b w:val="false"/>
          <w:i w:val="false"/>
          <w:color w:val="000000"/>
          <w:sz w:val="28"/>
        </w:rPr>
        <w:t xml:space="preserve">
       информации о </w:t>
      </w:r>
      <w:r>
        <w:br/>
      </w:r>
      <w:r>
        <w:rPr>
          <w:rFonts w:ascii="Times New Roman"/>
          <w:b w:val="false"/>
          <w:i w:val="false"/>
          <w:color w:val="000000"/>
          <w:sz w:val="28"/>
        </w:rPr>
        <w:t xml:space="preserve">
       существующих </w:t>
      </w:r>
      <w:r>
        <w:br/>
      </w:r>
      <w:r>
        <w:rPr>
          <w:rFonts w:ascii="Times New Roman"/>
          <w:b w:val="false"/>
          <w:i w:val="false"/>
          <w:color w:val="000000"/>
          <w:sz w:val="28"/>
        </w:rPr>
        <w:t xml:space="preserve">
       формах социальной </w:t>
      </w:r>
      <w:r>
        <w:br/>
      </w:r>
      <w:r>
        <w:rPr>
          <w:rFonts w:ascii="Times New Roman"/>
          <w:b w:val="false"/>
          <w:i w:val="false"/>
          <w:color w:val="000000"/>
          <w:sz w:val="28"/>
        </w:rPr>
        <w:t xml:space="preserve">
       поддержки </w:t>
      </w:r>
      <w:r>
        <w:br/>
      </w:r>
      <w:r>
        <w:rPr>
          <w:rFonts w:ascii="Times New Roman"/>
          <w:b w:val="false"/>
          <w:i w:val="false"/>
          <w:color w:val="000000"/>
          <w:sz w:val="28"/>
        </w:rPr>
        <w:t xml:space="preserve">
       социально </w:t>
      </w:r>
      <w:r>
        <w:br/>
      </w:r>
      <w:r>
        <w:rPr>
          <w:rFonts w:ascii="Times New Roman"/>
          <w:b w:val="false"/>
          <w:i w:val="false"/>
          <w:color w:val="000000"/>
          <w:sz w:val="28"/>
        </w:rPr>
        <w:t xml:space="preserve">
       уязвимых групп </w:t>
      </w:r>
      <w:r>
        <w:br/>
      </w:r>
      <w:r>
        <w:rPr>
          <w:rFonts w:ascii="Times New Roman"/>
          <w:b w:val="false"/>
          <w:i w:val="false"/>
          <w:color w:val="000000"/>
          <w:sz w:val="28"/>
        </w:rPr>
        <w:t xml:space="preserve">
       населения со </w:t>
      </w:r>
      <w:r>
        <w:br/>
      </w:r>
      <w:r>
        <w:rPr>
          <w:rFonts w:ascii="Times New Roman"/>
          <w:b w:val="false"/>
          <w:i w:val="false"/>
          <w:color w:val="000000"/>
          <w:sz w:val="28"/>
        </w:rPr>
        <w:t xml:space="preserve">
       стороны государ- </w:t>
      </w:r>
      <w:r>
        <w:br/>
      </w:r>
      <w:r>
        <w:rPr>
          <w:rFonts w:ascii="Times New Roman"/>
          <w:b w:val="false"/>
          <w:i w:val="false"/>
          <w:color w:val="000000"/>
          <w:sz w:val="28"/>
        </w:rPr>
        <w:t xml:space="preserve">
       ства, НПО и </w:t>
      </w:r>
      <w:r>
        <w:br/>
      </w:r>
      <w:r>
        <w:rPr>
          <w:rFonts w:ascii="Times New Roman"/>
          <w:b w:val="false"/>
          <w:i w:val="false"/>
          <w:color w:val="000000"/>
          <w:sz w:val="28"/>
        </w:rPr>
        <w:t xml:space="preserve">
       частных структур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6.2. Меры по участию направительственных организаций </w:t>
      </w:r>
      <w:r>
        <w:br/>
      </w:r>
      <w:r>
        <w:rPr>
          <w:rFonts w:ascii="Times New Roman"/>
          <w:b w:val="false"/>
          <w:i w:val="false"/>
          <w:color w:val="000000"/>
          <w:sz w:val="28"/>
        </w:rPr>
        <w:t>
</w:t>
      </w:r>
      <w:r>
        <w:rPr>
          <w:rFonts w:ascii="Times New Roman"/>
          <w:b/>
          <w:i w:val="false"/>
          <w:color w:val="000000"/>
          <w:sz w:val="28"/>
        </w:rPr>
        <w:t xml:space="preserve">  и объединений профессиональных союзов в снижении бедности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6.2.1. Обеспечить        Информация МЭБП, акимы II     Финан- </w:t>
      </w:r>
      <w:r>
        <w:br/>
      </w:r>
      <w:r>
        <w:rPr>
          <w:rFonts w:ascii="Times New Roman"/>
          <w:b w:val="false"/>
          <w:i w:val="false"/>
          <w:color w:val="000000"/>
          <w:sz w:val="28"/>
        </w:rPr>
        <w:t xml:space="preserve">
       участие НПО,      Правитель- областей,   квар-  сирова- </w:t>
      </w:r>
      <w:r>
        <w:br/>
      </w:r>
      <w:r>
        <w:rPr>
          <w:rFonts w:ascii="Times New Roman"/>
          <w:b w:val="false"/>
          <w:i w:val="false"/>
          <w:color w:val="000000"/>
          <w:sz w:val="28"/>
        </w:rPr>
        <w:t xml:space="preserve">
       профсоюзов при    ству       г.г. Астаны тал    ние не </w:t>
      </w:r>
      <w:r>
        <w:br/>
      </w:r>
      <w:r>
        <w:rPr>
          <w:rFonts w:ascii="Times New Roman"/>
          <w:b w:val="false"/>
          <w:i w:val="false"/>
          <w:color w:val="000000"/>
          <w:sz w:val="28"/>
        </w:rPr>
        <w:t xml:space="preserve">
       формировании бюд- Республики и Алматы    еже-   тре- </w:t>
      </w:r>
      <w:r>
        <w:br/>
      </w:r>
      <w:r>
        <w:rPr>
          <w:rFonts w:ascii="Times New Roman"/>
          <w:b w:val="false"/>
          <w:i w:val="false"/>
          <w:color w:val="000000"/>
          <w:sz w:val="28"/>
        </w:rPr>
        <w:t xml:space="preserve">
       жетных потребнос- Казахстан              годно  буется </w:t>
      </w:r>
      <w:r>
        <w:br/>
      </w:r>
      <w:r>
        <w:rPr>
          <w:rFonts w:ascii="Times New Roman"/>
          <w:b w:val="false"/>
          <w:i w:val="false"/>
          <w:color w:val="000000"/>
          <w:sz w:val="28"/>
        </w:rPr>
        <w:t xml:space="preserve">
       тей на поддержку </w:t>
      </w:r>
      <w:r>
        <w:br/>
      </w:r>
      <w:r>
        <w:rPr>
          <w:rFonts w:ascii="Times New Roman"/>
          <w:b w:val="false"/>
          <w:i w:val="false"/>
          <w:color w:val="000000"/>
          <w:sz w:val="28"/>
        </w:rPr>
        <w:t xml:space="preserve">
       социально уязви- </w:t>
      </w:r>
      <w:r>
        <w:br/>
      </w:r>
      <w:r>
        <w:rPr>
          <w:rFonts w:ascii="Times New Roman"/>
          <w:b w:val="false"/>
          <w:i w:val="false"/>
          <w:color w:val="000000"/>
          <w:sz w:val="28"/>
        </w:rPr>
        <w:t xml:space="preserve">
       мых групп населе- </w:t>
      </w:r>
      <w:r>
        <w:br/>
      </w:r>
      <w:r>
        <w:rPr>
          <w:rFonts w:ascii="Times New Roman"/>
          <w:b w:val="false"/>
          <w:i w:val="false"/>
          <w:color w:val="000000"/>
          <w:sz w:val="28"/>
        </w:rPr>
        <w:t xml:space="preserve">
       ния на основании </w:t>
      </w:r>
      <w:r>
        <w:br/>
      </w:r>
      <w:r>
        <w:rPr>
          <w:rFonts w:ascii="Times New Roman"/>
          <w:b w:val="false"/>
          <w:i w:val="false"/>
          <w:color w:val="000000"/>
          <w:sz w:val="28"/>
        </w:rPr>
        <w:t xml:space="preserve">
       действительной </w:t>
      </w:r>
      <w:r>
        <w:br/>
      </w:r>
      <w:r>
        <w:rPr>
          <w:rFonts w:ascii="Times New Roman"/>
          <w:b w:val="false"/>
          <w:i w:val="false"/>
          <w:color w:val="000000"/>
          <w:sz w:val="28"/>
        </w:rPr>
        <w:t xml:space="preserve">
       численности </w:t>
      </w:r>
      <w:r>
        <w:br/>
      </w:r>
      <w:r>
        <w:rPr>
          <w:rFonts w:ascii="Times New Roman"/>
          <w:b w:val="false"/>
          <w:i w:val="false"/>
          <w:color w:val="000000"/>
          <w:sz w:val="28"/>
        </w:rPr>
        <w:t xml:space="preserve">
       нуждающихся </w:t>
      </w:r>
    </w:p>
    <w:p>
      <w:pPr>
        <w:spacing w:after="0"/>
        <w:ind w:left="0"/>
        <w:jc w:val="both"/>
      </w:pPr>
      <w:r>
        <w:rPr>
          <w:rFonts w:ascii="Times New Roman"/>
          <w:b w:val="false"/>
          <w:i w:val="false"/>
          <w:color w:val="000000"/>
          <w:sz w:val="28"/>
        </w:rPr>
        <w:t xml:space="preserve">6.2.2. Организовать с    Информация МТСЗ, акимы IY     Финан- </w:t>
      </w:r>
      <w:r>
        <w:br/>
      </w:r>
      <w:r>
        <w:rPr>
          <w:rFonts w:ascii="Times New Roman"/>
          <w:b w:val="false"/>
          <w:i w:val="false"/>
          <w:color w:val="000000"/>
          <w:sz w:val="28"/>
        </w:rPr>
        <w:t xml:space="preserve">
       помощью НПО сис-  Правитель- областей,   квар-  сирова- </w:t>
      </w:r>
      <w:r>
        <w:br/>
      </w:r>
      <w:r>
        <w:rPr>
          <w:rFonts w:ascii="Times New Roman"/>
          <w:b w:val="false"/>
          <w:i w:val="false"/>
          <w:color w:val="000000"/>
          <w:sz w:val="28"/>
        </w:rPr>
        <w:t xml:space="preserve">
       тему мониторинга  ству       г.г. Астаны тал    ние не </w:t>
      </w:r>
      <w:r>
        <w:br/>
      </w:r>
      <w:r>
        <w:rPr>
          <w:rFonts w:ascii="Times New Roman"/>
          <w:b w:val="false"/>
          <w:i w:val="false"/>
          <w:color w:val="000000"/>
          <w:sz w:val="28"/>
        </w:rPr>
        <w:t xml:space="preserve">
       при реализации    Республики и Алматы    еже-   тре- </w:t>
      </w:r>
      <w:r>
        <w:br/>
      </w:r>
      <w:r>
        <w:rPr>
          <w:rFonts w:ascii="Times New Roman"/>
          <w:b w:val="false"/>
          <w:i w:val="false"/>
          <w:color w:val="000000"/>
          <w:sz w:val="28"/>
        </w:rPr>
        <w:t xml:space="preserve">
       средств на        Казахстан              годно  буется </w:t>
      </w:r>
      <w:r>
        <w:br/>
      </w:r>
      <w:r>
        <w:rPr>
          <w:rFonts w:ascii="Times New Roman"/>
          <w:b w:val="false"/>
          <w:i w:val="false"/>
          <w:color w:val="000000"/>
          <w:sz w:val="28"/>
        </w:rPr>
        <w:t xml:space="preserve">
       государственную </w:t>
      </w:r>
      <w:r>
        <w:br/>
      </w:r>
      <w:r>
        <w:rPr>
          <w:rFonts w:ascii="Times New Roman"/>
          <w:b w:val="false"/>
          <w:i w:val="false"/>
          <w:color w:val="000000"/>
          <w:sz w:val="28"/>
        </w:rPr>
        <w:t xml:space="preserve">
       адресную </w:t>
      </w:r>
      <w:r>
        <w:br/>
      </w:r>
      <w:r>
        <w:rPr>
          <w:rFonts w:ascii="Times New Roman"/>
          <w:b w:val="false"/>
          <w:i w:val="false"/>
          <w:color w:val="000000"/>
          <w:sz w:val="28"/>
        </w:rPr>
        <w:t xml:space="preserve">
       социальную помощь </w:t>
      </w:r>
    </w:p>
    <w:p>
      <w:pPr>
        <w:spacing w:after="0"/>
        <w:ind w:left="0"/>
        <w:jc w:val="both"/>
      </w:pPr>
      <w:r>
        <w:rPr>
          <w:rFonts w:ascii="Times New Roman"/>
          <w:b w:val="false"/>
          <w:i w:val="false"/>
          <w:color w:val="000000"/>
          <w:sz w:val="28"/>
        </w:rPr>
        <w:t xml:space="preserve">6.2.3. Ввести в практику Информация МТСЗ, акимы IY     Финан- </w:t>
      </w:r>
      <w:r>
        <w:br/>
      </w:r>
      <w:r>
        <w:rPr>
          <w:rFonts w:ascii="Times New Roman"/>
          <w:b w:val="false"/>
          <w:i w:val="false"/>
          <w:color w:val="000000"/>
          <w:sz w:val="28"/>
        </w:rPr>
        <w:t xml:space="preserve">
       проведение        Правитель- областей,   квар-  сирова- </w:t>
      </w:r>
      <w:r>
        <w:br/>
      </w:r>
      <w:r>
        <w:rPr>
          <w:rFonts w:ascii="Times New Roman"/>
          <w:b w:val="false"/>
          <w:i w:val="false"/>
          <w:color w:val="000000"/>
          <w:sz w:val="28"/>
        </w:rPr>
        <w:t xml:space="preserve">
       Круглых столов по ству       г.г. Астаны тал    ние не </w:t>
      </w:r>
      <w:r>
        <w:br/>
      </w:r>
      <w:r>
        <w:rPr>
          <w:rFonts w:ascii="Times New Roman"/>
          <w:b w:val="false"/>
          <w:i w:val="false"/>
          <w:color w:val="000000"/>
          <w:sz w:val="28"/>
        </w:rPr>
        <w:t xml:space="preserve">
       проблемам разви-  Республики и Алматы,   еже-   тре- </w:t>
      </w:r>
      <w:r>
        <w:br/>
      </w:r>
      <w:r>
        <w:rPr>
          <w:rFonts w:ascii="Times New Roman"/>
          <w:b w:val="false"/>
          <w:i w:val="false"/>
          <w:color w:val="000000"/>
          <w:sz w:val="28"/>
        </w:rPr>
        <w:t xml:space="preserve">
       тия трудовых      Казахстан  КНОК (по    годго  буется </w:t>
      </w:r>
      <w:r>
        <w:br/>
      </w:r>
      <w:r>
        <w:rPr>
          <w:rFonts w:ascii="Times New Roman"/>
          <w:b w:val="false"/>
          <w:i w:val="false"/>
          <w:color w:val="000000"/>
          <w:sz w:val="28"/>
        </w:rPr>
        <w:t xml:space="preserve">
       отношений в                  согласова- </w:t>
      </w:r>
      <w:r>
        <w:br/>
      </w:r>
      <w:r>
        <w:rPr>
          <w:rFonts w:ascii="Times New Roman"/>
          <w:b w:val="false"/>
          <w:i w:val="false"/>
          <w:color w:val="000000"/>
          <w:sz w:val="28"/>
        </w:rPr>
        <w:t xml:space="preserve">
       стране с участием            нию), ФПРК </w:t>
      </w:r>
      <w:r>
        <w:br/>
      </w:r>
      <w:r>
        <w:rPr>
          <w:rFonts w:ascii="Times New Roman"/>
          <w:b w:val="false"/>
          <w:i w:val="false"/>
          <w:color w:val="000000"/>
          <w:sz w:val="28"/>
        </w:rPr>
        <w:t xml:space="preserve">
       представителей               (по согла- </w:t>
      </w:r>
      <w:r>
        <w:br/>
      </w:r>
      <w:r>
        <w:rPr>
          <w:rFonts w:ascii="Times New Roman"/>
          <w:b w:val="false"/>
          <w:i w:val="false"/>
          <w:color w:val="000000"/>
          <w:sz w:val="28"/>
        </w:rPr>
        <w:t xml:space="preserve">
       государственных              сованию), </w:t>
      </w:r>
      <w:r>
        <w:br/>
      </w:r>
      <w:r>
        <w:rPr>
          <w:rFonts w:ascii="Times New Roman"/>
          <w:b w:val="false"/>
          <w:i w:val="false"/>
          <w:color w:val="000000"/>
          <w:sz w:val="28"/>
        </w:rPr>
        <w:t xml:space="preserve">
       органов управле-             КСПК (по </w:t>
      </w:r>
      <w:r>
        <w:br/>
      </w:r>
      <w:r>
        <w:rPr>
          <w:rFonts w:ascii="Times New Roman"/>
          <w:b w:val="false"/>
          <w:i w:val="false"/>
          <w:color w:val="000000"/>
          <w:sz w:val="28"/>
        </w:rPr>
        <w:t xml:space="preserve">
       ния, объединений             согласова- </w:t>
      </w:r>
      <w:r>
        <w:br/>
      </w:r>
      <w:r>
        <w:rPr>
          <w:rFonts w:ascii="Times New Roman"/>
          <w:b w:val="false"/>
          <w:i w:val="false"/>
          <w:color w:val="000000"/>
          <w:sz w:val="28"/>
        </w:rPr>
        <w:t xml:space="preserve">
       работодателей и              нию), КРРК </w:t>
      </w:r>
      <w:r>
        <w:br/>
      </w:r>
      <w:r>
        <w:rPr>
          <w:rFonts w:ascii="Times New Roman"/>
          <w:b w:val="false"/>
          <w:i w:val="false"/>
          <w:color w:val="000000"/>
          <w:sz w:val="28"/>
        </w:rPr>
        <w:t xml:space="preserve">
       работников                   (по согла- </w:t>
      </w:r>
      <w:r>
        <w:br/>
      </w:r>
      <w:r>
        <w:rPr>
          <w:rFonts w:ascii="Times New Roman"/>
          <w:b w:val="false"/>
          <w:i w:val="false"/>
          <w:color w:val="000000"/>
          <w:sz w:val="28"/>
        </w:rPr>
        <w:t xml:space="preserve">
                                    сованию) </w:t>
      </w:r>
    </w:p>
    <w:p>
      <w:pPr>
        <w:spacing w:after="0"/>
        <w:ind w:left="0"/>
        <w:jc w:val="both"/>
      </w:pPr>
      <w:r>
        <w:rPr>
          <w:rFonts w:ascii="Times New Roman"/>
          <w:b w:val="false"/>
          <w:i w:val="false"/>
          <w:color w:val="000000"/>
          <w:sz w:val="28"/>
        </w:rPr>
        <w:t xml:space="preserve">6.2.4. Привлекать        Информация МТСЗ, КНОК  IY     Финан- </w:t>
      </w:r>
      <w:r>
        <w:br/>
      </w:r>
      <w:r>
        <w:rPr>
          <w:rFonts w:ascii="Times New Roman"/>
          <w:b w:val="false"/>
          <w:i w:val="false"/>
          <w:color w:val="000000"/>
          <w:sz w:val="28"/>
        </w:rPr>
        <w:t xml:space="preserve">
       республиканские   Правитель- (по согла-  квар-  сирова- </w:t>
      </w:r>
      <w:r>
        <w:br/>
      </w:r>
      <w:r>
        <w:rPr>
          <w:rFonts w:ascii="Times New Roman"/>
          <w:b w:val="false"/>
          <w:i w:val="false"/>
          <w:color w:val="000000"/>
          <w:sz w:val="28"/>
        </w:rPr>
        <w:t xml:space="preserve">
       объединения       ству       сованию),   тал    ние не </w:t>
      </w:r>
      <w:r>
        <w:br/>
      </w:r>
      <w:r>
        <w:rPr>
          <w:rFonts w:ascii="Times New Roman"/>
          <w:b w:val="false"/>
          <w:i w:val="false"/>
          <w:color w:val="000000"/>
          <w:sz w:val="28"/>
        </w:rPr>
        <w:t xml:space="preserve">
       работодателей,    Республики ФПРК (по    еже-   тре- </w:t>
      </w:r>
      <w:r>
        <w:br/>
      </w:r>
      <w:r>
        <w:rPr>
          <w:rFonts w:ascii="Times New Roman"/>
          <w:b w:val="false"/>
          <w:i w:val="false"/>
          <w:color w:val="000000"/>
          <w:sz w:val="28"/>
        </w:rPr>
        <w:t xml:space="preserve">
       республиканские   Казахстан  согласова-  годно  буется </w:t>
      </w:r>
      <w:r>
        <w:br/>
      </w:r>
      <w:r>
        <w:rPr>
          <w:rFonts w:ascii="Times New Roman"/>
          <w:b w:val="false"/>
          <w:i w:val="false"/>
          <w:color w:val="000000"/>
          <w:sz w:val="28"/>
        </w:rPr>
        <w:t xml:space="preserve">
       объединения                  нию), КСПК </w:t>
      </w:r>
      <w:r>
        <w:br/>
      </w:r>
      <w:r>
        <w:rPr>
          <w:rFonts w:ascii="Times New Roman"/>
          <w:b w:val="false"/>
          <w:i w:val="false"/>
          <w:color w:val="000000"/>
          <w:sz w:val="28"/>
        </w:rPr>
        <w:t xml:space="preserve">
       профсоюзов и дру-            (по согла- </w:t>
      </w:r>
      <w:r>
        <w:br/>
      </w:r>
      <w:r>
        <w:rPr>
          <w:rFonts w:ascii="Times New Roman"/>
          <w:b w:val="false"/>
          <w:i w:val="false"/>
          <w:color w:val="000000"/>
          <w:sz w:val="28"/>
        </w:rPr>
        <w:t xml:space="preserve">
       гие общественные             сованию), </w:t>
      </w:r>
      <w:r>
        <w:br/>
      </w:r>
      <w:r>
        <w:rPr>
          <w:rFonts w:ascii="Times New Roman"/>
          <w:b w:val="false"/>
          <w:i w:val="false"/>
          <w:color w:val="000000"/>
          <w:sz w:val="28"/>
        </w:rPr>
        <w:t xml:space="preserve">
       объединения к                КРРК (по </w:t>
      </w:r>
      <w:r>
        <w:br/>
      </w:r>
      <w:r>
        <w:rPr>
          <w:rFonts w:ascii="Times New Roman"/>
          <w:b w:val="false"/>
          <w:i w:val="false"/>
          <w:color w:val="000000"/>
          <w:sz w:val="28"/>
        </w:rPr>
        <w:t xml:space="preserve">
       обсуждению и                 согласова- </w:t>
      </w:r>
      <w:r>
        <w:br/>
      </w:r>
      <w:r>
        <w:rPr>
          <w:rFonts w:ascii="Times New Roman"/>
          <w:b w:val="false"/>
          <w:i w:val="false"/>
          <w:color w:val="000000"/>
          <w:sz w:val="28"/>
        </w:rPr>
        <w:t xml:space="preserve">
       разработке норма-            нию) </w:t>
      </w:r>
      <w:r>
        <w:br/>
      </w:r>
      <w:r>
        <w:rPr>
          <w:rFonts w:ascii="Times New Roman"/>
          <w:b w:val="false"/>
          <w:i w:val="false"/>
          <w:color w:val="000000"/>
          <w:sz w:val="28"/>
        </w:rPr>
        <w:t xml:space="preserve">
       тивных правовых </w:t>
      </w:r>
      <w:r>
        <w:br/>
      </w:r>
      <w:r>
        <w:rPr>
          <w:rFonts w:ascii="Times New Roman"/>
          <w:b w:val="false"/>
          <w:i w:val="false"/>
          <w:color w:val="000000"/>
          <w:sz w:val="28"/>
        </w:rPr>
        <w:t xml:space="preserve">
       актов по вопросам </w:t>
      </w:r>
      <w:r>
        <w:br/>
      </w:r>
      <w:r>
        <w:rPr>
          <w:rFonts w:ascii="Times New Roman"/>
          <w:b w:val="false"/>
          <w:i w:val="false"/>
          <w:color w:val="000000"/>
          <w:sz w:val="28"/>
        </w:rPr>
        <w:t xml:space="preserve">
       занятости </w:t>
      </w:r>
    </w:p>
    <w:p>
      <w:pPr>
        <w:spacing w:after="0"/>
        <w:ind w:left="0"/>
        <w:jc w:val="both"/>
      </w:pPr>
      <w:r>
        <w:rPr>
          <w:rFonts w:ascii="Times New Roman"/>
          <w:b w:val="false"/>
          <w:i w:val="false"/>
          <w:color w:val="000000"/>
          <w:sz w:val="28"/>
        </w:rPr>
        <w:t xml:space="preserve">6.2.5. Подготовить       Предложе-  МТСЗ, КНОК  II     Финан- </w:t>
      </w:r>
      <w:r>
        <w:br/>
      </w:r>
      <w:r>
        <w:rPr>
          <w:rFonts w:ascii="Times New Roman"/>
          <w:b w:val="false"/>
          <w:i w:val="false"/>
          <w:color w:val="000000"/>
          <w:sz w:val="28"/>
        </w:rPr>
        <w:t xml:space="preserve">
       предложения по    ния Прави- (по согла-  квар-  сирова- </w:t>
      </w:r>
      <w:r>
        <w:br/>
      </w:r>
      <w:r>
        <w:rPr>
          <w:rFonts w:ascii="Times New Roman"/>
          <w:b w:val="false"/>
          <w:i w:val="false"/>
          <w:color w:val="000000"/>
          <w:sz w:val="28"/>
        </w:rPr>
        <w:t xml:space="preserve">
       созданию в        тельству   сованию)    тал    ние не </w:t>
      </w:r>
      <w:r>
        <w:br/>
      </w:r>
      <w:r>
        <w:rPr>
          <w:rFonts w:ascii="Times New Roman"/>
          <w:b w:val="false"/>
          <w:i w:val="false"/>
          <w:color w:val="000000"/>
          <w:sz w:val="28"/>
        </w:rPr>
        <w:t xml:space="preserve">
       Казахстане инсти- Республики             2004   тре- </w:t>
      </w:r>
      <w:r>
        <w:br/>
      </w:r>
      <w:r>
        <w:rPr>
          <w:rFonts w:ascii="Times New Roman"/>
          <w:b w:val="false"/>
          <w:i w:val="false"/>
          <w:color w:val="000000"/>
          <w:sz w:val="28"/>
        </w:rPr>
        <w:t xml:space="preserve">
       тута социальных   Казахстан              г.     буется </w:t>
      </w:r>
      <w:r>
        <w:br/>
      </w:r>
      <w:r>
        <w:rPr>
          <w:rFonts w:ascii="Times New Roman"/>
          <w:b w:val="false"/>
          <w:i w:val="false"/>
          <w:color w:val="000000"/>
          <w:sz w:val="28"/>
        </w:rPr>
        <w:t xml:space="preserve">
       работников по </w:t>
      </w:r>
      <w:r>
        <w:br/>
      </w:r>
      <w:r>
        <w:rPr>
          <w:rFonts w:ascii="Times New Roman"/>
          <w:b w:val="false"/>
          <w:i w:val="false"/>
          <w:color w:val="000000"/>
          <w:sz w:val="28"/>
        </w:rPr>
        <w:t xml:space="preserve">
       опыту западных </w:t>
      </w:r>
      <w:r>
        <w:br/>
      </w:r>
      <w:r>
        <w:rPr>
          <w:rFonts w:ascii="Times New Roman"/>
          <w:b w:val="false"/>
          <w:i w:val="false"/>
          <w:color w:val="000000"/>
          <w:sz w:val="28"/>
        </w:rPr>
        <w:t xml:space="preserve">
       стран </w:t>
      </w:r>
    </w:p>
    <w:p>
      <w:pPr>
        <w:spacing w:after="0"/>
        <w:ind w:left="0"/>
        <w:jc w:val="both"/>
      </w:pPr>
      <w:r>
        <w:rPr>
          <w:rFonts w:ascii="Times New Roman"/>
          <w:b w:val="false"/>
          <w:i w:val="false"/>
          <w:color w:val="000000"/>
          <w:sz w:val="28"/>
        </w:rPr>
        <w:t xml:space="preserve">6.2.6. Повысить роль     Информация МТСЗ, ФПРК  IY     Финан- </w:t>
      </w:r>
      <w:r>
        <w:br/>
      </w:r>
      <w:r>
        <w:rPr>
          <w:rFonts w:ascii="Times New Roman"/>
          <w:b w:val="false"/>
          <w:i w:val="false"/>
          <w:color w:val="000000"/>
          <w:sz w:val="28"/>
        </w:rPr>
        <w:t xml:space="preserve">
       социального       Правитель- (по согла-  квар-  сирова- </w:t>
      </w:r>
      <w:r>
        <w:br/>
      </w:r>
      <w:r>
        <w:rPr>
          <w:rFonts w:ascii="Times New Roman"/>
          <w:b w:val="false"/>
          <w:i w:val="false"/>
          <w:color w:val="000000"/>
          <w:sz w:val="28"/>
        </w:rPr>
        <w:t xml:space="preserve">
       партнерства в     ству       сованию),   тал    ние не </w:t>
      </w:r>
      <w:r>
        <w:br/>
      </w:r>
      <w:r>
        <w:rPr>
          <w:rFonts w:ascii="Times New Roman"/>
          <w:b w:val="false"/>
          <w:i w:val="false"/>
          <w:color w:val="000000"/>
          <w:sz w:val="28"/>
        </w:rPr>
        <w:t xml:space="preserve">
       решении вопросов  Республики КСПК (по    еже-   тре- </w:t>
      </w:r>
      <w:r>
        <w:br/>
      </w:r>
      <w:r>
        <w:rPr>
          <w:rFonts w:ascii="Times New Roman"/>
          <w:b w:val="false"/>
          <w:i w:val="false"/>
          <w:color w:val="000000"/>
          <w:sz w:val="28"/>
        </w:rPr>
        <w:t xml:space="preserve">
       преодоления       Казахстан  согласова-  годно  буется </w:t>
      </w:r>
      <w:r>
        <w:br/>
      </w:r>
      <w:r>
        <w:rPr>
          <w:rFonts w:ascii="Times New Roman"/>
          <w:b w:val="false"/>
          <w:i w:val="false"/>
          <w:color w:val="000000"/>
          <w:sz w:val="28"/>
        </w:rPr>
        <w:t xml:space="preserve">
       бедности                     нию), КРРК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p>
    <w:p>
      <w:pPr>
        <w:spacing w:after="0"/>
        <w:ind w:left="0"/>
        <w:jc w:val="both"/>
      </w:pPr>
      <w:r>
        <w:rPr>
          <w:rFonts w:ascii="Times New Roman"/>
          <w:b w:val="false"/>
          <w:i w:val="false"/>
          <w:color w:val="000000"/>
          <w:sz w:val="28"/>
        </w:rPr>
        <w:t xml:space="preserve">6.2.7. Проводить        Информация МОН,Мининформ, IY   Финан- </w:t>
      </w:r>
      <w:r>
        <w:br/>
      </w:r>
      <w:r>
        <w:rPr>
          <w:rFonts w:ascii="Times New Roman"/>
          <w:b w:val="false"/>
          <w:i w:val="false"/>
          <w:color w:val="000000"/>
          <w:sz w:val="28"/>
        </w:rPr>
        <w:t xml:space="preserve">
       исследования в   Правитель- КНОК (по     квар-  сирова- </w:t>
      </w:r>
      <w:r>
        <w:br/>
      </w:r>
      <w:r>
        <w:rPr>
          <w:rFonts w:ascii="Times New Roman"/>
          <w:b w:val="false"/>
          <w:i w:val="false"/>
          <w:color w:val="000000"/>
          <w:sz w:val="28"/>
        </w:rPr>
        <w:t xml:space="preserve">
       области качества ству       согласова-   тал    ние не </w:t>
      </w:r>
      <w:r>
        <w:br/>
      </w:r>
      <w:r>
        <w:rPr>
          <w:rFonts w:ascii="Times New Roman"/>
          <w:b w:val="false"/>
          <w:i w:val="false"/>
          <w:color w:val="000000"/>
          <w:sz w:val="28"/>
        </w:rPr>
        <w:t xml:space="preserve">
       образования с    Республики нию)         еже-   тре- </w:t>
      </w:r>
      <w:r>
        <w:br/>
      </w:r>
      <w:r>
        <w:rPr>
          <w:rFonts w:ascii="Times New Roman"/>
          <w:b w:val="false"/>
          <w:i w:val="false"/>
          <w:color w:val="000000"/>
          <w:sz w:val="28"/>
        </w:rPr>
        <w:t xml:space="preserve">
       участием НПО     Казахстан               годно  буется </w:t>
      </w:r>
    </w:p>
    <w:p>
      <w:pPr>
        <w:spacing w:after="0"/>
        <w:ind w:left="0"/>
        <w:jc w:val="both"/>
      </w:pPr>
      <w:r>
        <w:rPr>
          <w:rFonts w:ascii="Times New Roman"/>
          <w:b w:val="false"/>
          <w:i w:val="false"/>
          <w:color w:val="000000"/>
          <w:sz w:val="28"/>
        </w:rPr>
        <w:t xml:space="preserve">6.2.8. Активизировать    Информация МТСЗ, акимы IY     Финан- </w:t>
      </w:r>
      <w:r>
        <w:br/>
      </w:r>
      <w:r>
        <w:rPr>
          <w:rFonts w:ascii="Times New Roman"/>
          <w:b w:val="false"/>
          <w:i w:val="false"/>
          <w:color w:val="000000"/>
          <w:sz w:val="28"/>
        </w:rPr>
        <w:t xml:space="preserve">
       работу по привле- Правитель- областей,   квар-  сирова- </w:t>
      </w:r>
      <w:r>
        <w:br/>
      </w:r>
      <w:r>
        <w:rPr>
          <w:rFonts w:ascii="Times New Roman"/>
          <w:b w:val="false"/>
          <w:i w:val="false"/>
          <w:color w:val="000000"/>
          <w:sz w:val="28"/>
        </w:rPr>
        <w:t xml:space="preserve">
       чению неправи-    ству       г.г. Астаны тал    ние не </w:t>
      </w:r>
      <w:r>
        <w:br/>
      </w:r>
      <w:r>
        <w:rPr>
          <w:rFonts w:ascii="Times New Roman"/>
          <w:b w:val="false"/>
          <w:i w:val="false"/>
          <w:color w:val="000000"/>
          <w:sz w:val="28"/>
        </w:rPr>
        <w:t xml:space="preserve">
       тельственных и    Республики и Алматы,   еже-   тре- </w:t>
      </w:r>
      <w:r>
        <w:br/>
      </w:r>
      <w:r>
        <w:rPr>
          <w:rFonts w:ascii="Times New Roman"/>
          <w:b w:val="false"/>
          <w:i w:val="false"/>
          <w:color w:val="000000"/>
          <w:sz w:val="28"/>
        </w:rPr>
        <w:t xml:space="preserve">
       других организа-  Казахстан  КНОК (по    годно  буется </w:t>
      </w:r>
      <w:r>
        <w:br/>
      </w:r>
      <w:r>
        <w:rPr>
          <w:rFonts w:ascii="Times New Roman"/>
          <w:b w:val="false"/>
          <w:i w:val="false"/>
          <w:color w:val="000000"/>
          <w:sz w:val="28"/>
        </w:rPr>
        <w:t xml:space="preserve">
       ций по уходу за              согласова- </w:t>
      </w:r>
      <w:r>
        <w:br/>
      </w:r>
      <w:r>
        <w:rPr>
          <w:rFonts w:ascii="Times New Roman"/>
          <w:b w:val="false"/>
          <w:i w:val="false"/>
          <w:color w:val="000000"/>
          <w:sz w:val="28"/>
        </w:rPr>
        <w:t xml:space="preserve">
       одинокими                    нию) </w:t>
      </w:r>
      <w:r>
        <w:br/>
      </w:r>
      <w:r>
        <w:rPr>
          <w:rFonts w:ascii="Times New Roman"/>
          <w:b w:val="false"/>
          <w:i w:val="false"/>
          <w:color w:val="000000"/>
          <w:sz w:val="28"/>
        </w:rPr>
        <w:t xml:space="preserve">
       пожилыми людьми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6.3. Меры по участию частного сектора в снижении бедности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6.3.1. Проводить при     Информация МЭМР, МИТ,  еже-   Финан- </w:t>
      </w:r>
      <w:r>
        <w:br/>
      </w:r>
      <w:r>
        <w:rPr>
          <w:rFonts w:ascii="Times New Roman"/>
          <w:b w:val="false"/>
          <w:i w:val="false"/>
          <w:color w:val="000000"/>
          <w:sz w:val="28"/>
        </w:rPr>
        <w:t xml:space="preserve">
       заключении        Правитель- МФ, МЭБП,   годно  сирова- </w:t>
      </w:r>
      <w:r>
        <w:br/>
      </w:r>
      <w:r>
        <w:rPr>
          <w:rFonts w:ascii="Times New Roman"/>
          <w:b w:val="false"/>
          <w:i w:val="false"/>
          <w:color w:val="000000"/>
          <w:sz w:val="28"/>
        </w:rPr>
        <w:t xml:space="preserve">
       контрактов на     ству       МТСЗ, акимы        ние не </w:t>
      </w:r>
      <w:r>
        <w:br/>
      </w:r>
      <w:r>
        <w:rPr>
          <w:rFonts w:ascii="Times New Roman"/>
          <w:b w:val="false"/>
          <w:i w:val="false"/>
          <w:color w:val="000000"/>
          <w:sz w:val="28"/>
        </w:rPr>
        <w:t xml:space="preserve">
       недропользование  Республики областей,          тре- </w:t>
      </w:r>
      <w:r>
        <w:br/>
      </w:r>
      <w:r>
        <w:rPr>
          <w:rFonts w:ascii="Times New Roman"/>
          <w:b w:val="false"/>
          <w:i w:val="false"/>
          <w:color w:val="000000"/>
          <w:sz w:val="28"/>
        </w:rPr>
        <w:t xml:space="preserve">
       экспертизу        Казахстан  г.г. Астаны        буется </w:t>
      </w:r>
      <w:r>
        <w:br/>
      </w:r>
      <w:r>
        <w:rPr>
          <w:rFonts w:ascii="Times New Roman"/>
          <w:b w:val="false"/>
          <w:i w:val="false"/>
          <w:color w:val="000000"/>
          <w:sz w:val="28"/>
        </w:rPr>
        <w:t xml:space="preserve">
       проектов с целью             и Алматы </w:t>
      </w:r>
      <w:r>
        <w:br/>
      </w:r>
      <w:r>
        <w:rPr>
          <w:rFonts w:ascii="Times New Roman"/>
          <w:b w:val="false"/>
          <w:i w:val="false"/>
          <w:color w:val="000000"/>
          <w:sz w:val="28"/>
        </w:rPr>
        <w:t xml:space="preserve">
       решения социаль- </w:t>
      </w:r>
      <w:r>
        <w:br/>
      </w:r>
      <w:r>
        <w:rPr>
          <w:rFonts w:ascii="Times New Roman"/>
          <w:b w:val="false"/>
          <w:i w:val="false"/>
          <w:color w:val="000000"/>
          <w:sz w:val="28"/>
        </w:rPr>
        <w:t xml:space="preserve">
       ных вопросов в </w:t>
      </w:r>
      <w:r>
        <w:br/>
      </w:r>
      <w:r>
        <w:rPr>
          <w:rFonts w:ascii="Times New Roman"/>
          <w:b w:val="false"/>
          <w:i w:val="false"/>
          <w:color w:val="000000"/>
          <w:sz w:val="28"/>
        </w:rPr>
        <w:t xml:space="preserve">
       регионе </w:t>
      </w:r>
    </w:p>
    <w:p>
      <w:pPr>
        <w:spacing w:after="0"/>
        <w:ind w:left="0"/>
        <w:jc w:val="both"/>
      </w:pPr>
      <w:r>
        <w:rPr>
          <w:rFonts w:ascii="Times New Roman"/>
          <w:b w:val="false"/>
          <w:i w:val="false"/>
          <w:color w:val="000000"/>
          <w:sz w:val="28"/>
        </w:rPr>
        <w:t xml:space="preserve">6.3.2. Развивать систему Информация Акимы       IY     Финан- </w:t>
      </w:r>
      <w:r>
        <w:br/>
      </w:r>
      <w:r>
        <w:rPr>
          <w:rFonts w:ascii="Times New Roman"/>
          <w:b w:val="false"/>
          <w:i w:val="false"/>
          <w:color w:val="000000"/>
          <w:sz w:val="28"/>
        </w:rPr>
        <w:t xml:space="preserve">
       социальной помощи Правитель- областей,   квар-  сирова- </w:t>
      </w:r>
      <w:r>
        <w:br/>
      </w:r>
      <w:r>
        <w:rPr>
          <w:rFonts w:ascii="Times New Roman"/>
          <w:b w:val="false"/>
          <w:i w:val="false"/>
          <w:color w:val="000000"/>
          <w:sz w:val="28"/>
        </w:rPr>
        <w:t xml:space="preserve">
       малоимущим слоям  ству       г.г. Астаны тал    ние не </w:t>
      </w:r>
      <w:r>
        <w:br/>
      </w:r>
      <w:r>
        <w:rPr>
          <w:rFonts w:ascii="Times New Roman"/>
          <w:b w:val="false"/>
          <w:i w:val="false"/>
          <w:color w:val="000000"/>
          <w:sz w:val="28"/>
        </w:rPr>
        <w:t xml:space="preserve">
       населения в форме Республики и Алматы    еже-   тре- </w:t>
      </w:r>
      <w:r>
        <w:br/>
      </w:r>
      <w:r>
        <w:rPr>
          <w:rFonts w:ascii="Times New Roman"/>
          <w:b w:val="false"/>
          <w:i w:val="false"/>
          <w:color w:val="000000"/>
          <w:sz w:val="28"/>
        </w:rPr>
        <w:t xml:space="preserve">
       благотворительных Казахстан              годно  буется </w:t>
      </w:r>
      <w:r>
        <w:br/>
      </w:r>
      <w:r>
        <w:rPr>
          <w:rFonts w:ascii="Times New Roman"/>
          <w:b w:val="false"/>
          <w:i w:val="false"/>
          <w:color w:val="000000"/>
          <w:sz w:val="28"/>
        </w:rPr>
        <w:t xml:space="preserve">
       мероприятий с </w:t>
      </w:r>
      <w:r>
        <w:br/>
      </w:r>
      <w:r>
        <w:rPr>
          <w:rFonts w:ascii="Times New Roman"/>
          <w:b w:val="false"/>
          <w:i w:val="false"/>
          <w:color w:val="000000"/>
          <w:sz w:val="28"/>
        </w:rPr>
        <w:t xml:space="preserve">
       привлечением </w:t>
      </w:r>
      <w:r>
        <w:br/>
      </w:r>
      <w:r>
        <w:rPr>
          <w:rFonts w:ascii="Times New Roman"/>
          <w:b w:val="false"/>
          <w:i w:val="false"/>
          <w:color w:val="000000"/>
          <w:sz w:val="28"/>
        </w:rPr>
        <w:t xml:space="preserve">
       крупных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транспорта, связи </w:t>
      </w:r>
      <w:r>
        <w:br/>
      </w:r>
      <w:r>
        <w:rPr>
          <w:rFonts w:ascii="Times New Roman"/>
          <w:b w:val="false"/>
          <w:i w:val="false"/>
          <w:color w:val="000000"/>
          <w:sz w:val="28"/>
        </w:rPr>
        <w:t xml:space="preserve">
       и строительства, </w:t>
      </w:r>
      <w:r>
        <w:br/>
      </w:r>
      <w:r>
        <w:rPr>
          <w:rFonts w:ascii="Times New Roman"/>
          <w:b w:val="false"/>
          <w:i w:val="false"/>
          <w:color w:val="000000"/>
          <w:sz w:val="28"/>
        </w:rPr>
        <w:t xml:space="preserve">
       предпринимателей </w:t>
      </w:r>
    </w:p>
    <w:p>
      <w:pPr>
        <w:spacing w:after="0"/>
        <w:ind w:left="0"/>
        <w:jc w:val="both"/>
      </w:pPr>
      <w:r>
        <w:rPr>
          <w:rFonts w:ascii="Times New Roman"/>
          <w:b w:val="false"/>
          <w:i w:val="false"/>
          <w:color w:val="000000"/>
          <w:sz w:val="28"/>
        </w:rPr>
        <w:t xml:space="preserve">6.3.3. Содействовать     Информация МИТ, МТСЗ,  IY     Финан- </w:t>
      </w:r>
      <w:r>
        <w:br/>
      </w:r>
      <w:r>
        <w:rPr>
          <w:rFonts w:ascii="Times New Roman"/>
          <w:b w:val="false"/>
          <w:i w:val="false"/>
          <w:color w:val="000000"/>
          <w:sz w:val="28"/>
        </w:rPr>
        <w:t xml:space="preserve">
       привлечению       Правитель- МЭМР, акимы квар-  сирова- </w:t>
      </w:r>
      <w:r>
        <w:br/>
      </w:r>
      <w:r>
        <w:rPr>
          <w:rFonts w:ascii="Times New Roman"/>
          <w:b w:val="false"/>
          <w:i w:val="false"/>
          <w:color w:val="000000"/>
          <w:sz w:val="28"/>
        </w:rPr>
        <w:t xml:space="preserve">
       средств крупных   ству       областей,   тал    ние не </w:t>
      </w:r>
      <w:r>
        <w:br/>
      </w:r>
      <w:r>
        <w:rPr>
          <w:rFonts w:ascii="Times New Roman"/>
          <w:b w:val="false"/>
          <w:i w:val="false"/>
          <w:color w:val="000000"/>
          <w:sz w:val="28"/>
        </w:rPr>
        <w:t xml:space="preserve">
       компаний для      Республики г.г. Астаны еже-   тре- </w:t>
      </w:r>
      <w:r>
        <w:br/>
      </w:r>
      <w:r>
        <w:rPr>
          <w:rFonts w:ascii="Times New Roman"/>
          <w:b w:val="false"/>
          <w:i w:val="false"/>
          <w:color w:val="000000"/>
          <w:sz w:val="28"/>
        </w:rPr>
        <w:t xml:space="preserve">
       микрокредитования Казахстан  и Алматы,   годно  буется </w:t>
      </w:r>
      <w:r>
        <w:br/>
      </w:r>
      <w:r>
        <w:rPr>
          <w:rFonts w:ascii="Times New Roman"/>
          <w:b w:val="false"/>
          <w:i w:val="false"/>
          <w:color w:val="000000"/>
          <w:sz w:val="28"/>
        </w:rPr>
        <w:t xml:space="preserve">
       социально                    КРРК (по </w:t>
      </w:r>
      <w:r>
        <w:br/>
      </w:r>
      <w:r>
        <w:rPr>
          <w:rFonts w:ascii="Times New Roman"/>
          <w:b w:val="false"/>
          <w:i w:val="false"/>
          <w:color w:val="000000"/>
          <w:sz w:val="28"/>
        </w:rPr>
        <w:t xml:space="preserve">
       уязвимых групп               согласова- </w:t>
      </w:r>
      <w:r>
        <w:br/>
      </w:r>
      <w:r>
        <w:rPr>
          <w:rFonts w:ascii="Times New Roman"/>
          <w:b w:val="false"/>
          <w:i w:val="false"/>
          <w:color w:val="000000"/>
          <w:sz w:val="28"/>
        </w:rPr>
        <w:t xml:space="preserve">
       населения                    нию)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6.4. Меры по вовлечению социально уязвимых групп </w:t>
      </w:r>
      <w:r>
        <w:br/>
      </w:r>
      <w:r>
        <w:rPr>
          <w:rFonts w:ascii="Times New Roman"/>
          <w:b w:val="false"/>
          <w:i w:val="false"/>
          <w:color w:val="000000"/>
          <w:sz w:val="28"/>
        </w:rPr>
        <w:t>
</w:t>
      </w:r>
      <w:r>
        <w:rPr>
          <w:rFonts w:ascii="Times New Roman"/>
          <w:b/>
          <w:i w:val="false"/>
          <w:color w:val="000000"/>
          <w:sz w:val="28"/>
        </w:rPr>
        <w:t xml:space="preserve">          населения в процесс принятия решений </w:t>
      </w:r>
      <w:r>
        <w:br/>
      </w:r>
      <w:r>
        <w:rPr>
          <w:rFonts w:ascii="Times New Roman"/>
          <w:b w:val="false"/>
          <w:i w:val="false"/>
          <w:color w:val="000000"/>
          <w:sz w:val="28"/>
        </w:rPr>
        <w:t xml:space="preserve">
------------------------------------------------------------------- </w:t>
      </w:r>
      <w:r>
        <w:br/>
      </w:r>
      <w:r>
        <w:rPr>
          <w:rFonts w:ascii="Times New Roman"/>
          <w:b w:val="false"/>
          <w:i w:val="false"/>
          <w:color w:val="000000"/>
          <w:sz w:val="28"/>
        </w:rPr>
        <w:t xml:space="preserve">
6.4.1. Практиковать      Информация МТСЗ, акимы IY     Финан- </w:t>
      </w:r>
      <w:r>
        <w:br/>
      </w:r>
      <w:r>
        <w:rPr>
          <w:rFonts w:ascii="Times New Roman"/>
          <w:b w:val="false"/>
          <w:i w:val="false"/>
          <w:color w:val="000000"/>
          <w:sz w:val="28"/>
        </w:rPr>
        <w:t xml:space="preserve">
       проведение        Правитель- областей,   квар-  сирова- </w:t>
      </w:r>
      <w:r>
        <w:br/>
      </w:r>
      <w:r>
        <w:rPr>
          <w:rFonts w:ascii="Times New Roman"/>
          <w:b w:val="false"/>
          <w:i w:val="false"/>
          <w:color w:val="000000"/>
          <w:sz w:val="28"/>
        </w:rPr>
        <w:t xml:space="preserve">
       консультаций с    ству       г.г. Астаны тал    ние не </w:t>
      </w:r>
      <w:r>
        <w:br/>
      </w:r>
      <w:r>
        <w:rPr>
          <w:rFonts w:ascii="Times New Roman"/>
          <w:b w:val="false"/>
          <w:i w:val="false"/>
          <w:color w:val="000000"/>
          <w:sz w:val="28"/>
        </w:rPr>
        <w:t xml:space="preserve">
       представителями   Республики и Алматы    еже-   тре- </w:t>
      </w:r>
      <w:r>
        <w:br/>
      </w:r>
      <w:r>
        <w:rPr>
          <w:rFonts w:ascii="Times New Roman"/>
          <w:b w:val="false"/>
          <w:i w:val="false"/>
          <w:color w:val="000000"/>
          <w:sz w:val="28"/>
        </w:rPr>
        <w:t xml:space="preserve">
       социально         Казахстан              годно  буется </w:t>
      </w:r>
      <w:r>
        <w:br/>
      </w:r>
      <w:r>
        <w:rPr>
          <w:rFonts w:ascii="Times New Roman"/>
          <w:b w:val="false"/>
          <w:i w:val="false"/>
          <w:color w:val="000000"/>
          <w:sz w:val="28"/>
        </w:rPr>
        <w:t xml:space="preserve">
       уязвимых групп </w:t>
      </w:r>
      <w:r>
        <w:br/>
      </w:r>
      <w:r>
        <w:rPr>
          <w:rFonts w:ascii="Times New Roman"/>
          <w:b w:val="false"/>
          <w:i w:val="false"/>
          <w:color w:val="000000"/>
          <w:sz w:val="28"/>
        </w:rPr>
        <w:t xml:space="preserve">
       населения при </w:t>
      </w:r>
      <w:r>
        <w:br/>
      </w:r>
      <w:r>
        <w:rPr>
          <w:rFonts w:ascii="Times New Roman"/>
          <w:b w:val="false"/>
          <w:i w:val="false"/>
          <w:color w:val="000000"/>
          <w:sz w:val="28"/>
        </w:rPr>
        <w:t xml:space="preserve">
       решении важных </w:t>
      </w:r>
      <w:r>
        <w:br/>
      </w:r>
      <w:r>
        <w:rPr>
          <w:rFonts w:ascii="Times New Roman"/>
          <w:b w:val="false"/>
          <w:i w:val="false"/>
          <w:color w:val="000000"/>
          <w:sz w:val="28"/>
        </w:rPr>
        <w:t xml:space="preserve">
       проблем социаль- </w:t>
      </w:r>
      <w:r>
        <w:br/>
      </w:r>
      <w:r>
        <w:rPr>
          <w:rFonts w:ascii="Times New Roman"/>
          <w:b w:val="false"/>
          <w:i w:val="false"/>
          <w:color w:val="000000"/>
          <w:sz w:val="28"/>
        </w:rPr>
        <w:t xml:space="preserve">
       ной сферы </w:t>
      </w:r>
    </w:p>
    <w:p>
      <w:pPr>
        <w:spacing w:after="0"/>
        <w:ind w:left="0"/>
        <w:jc w:val="both"/>
      </w:pPr>
      <w:r>
        <w:rPr>
          <w:rFonts w:ascii="Times New Roman"/>
          <w:b w:val="false"/>
          <w:i w:val="false"/>
          <w:color w:val="000000"/>
          <w:sz w:val="28"/>
        </w:rPr>
        <w:t xml:space="preserve">6.4.2. При определении   Информация МТСЗ, акимы IY     Финан- </w:t>
      </w:r>
      <w:r>
        <w:br/>
      </w:r>
      <w:r>
        <w:rPr>
          <w:rFonts w:ascii="Times New Roman"/>
          <w:b w:val="false"/>
          <w:i w:val="false"/>
          <w:color w:val="000000"/>
          <w:sz w:val="28"/>
        </w:rPr>
        <w:t xml:space="preserve">
       приоритетных      Правитель- областей,   квар-  сирова- </w:t>
      </w:r>
      <w:r>
        <w:br/>
      </w:r>
      <w:r>
        <w:rPr>
          <w:rFonts w:ascii="Times New Roman"/>
          <w:b w:val="false"/>
          <w:i w:val="false"/>
          <w:color w:val="000000"/>
          <w:sz w:val="28"/>
        </w:rPr>
        <w:t xml:space="preserve">
       направлений       ству       г.г. Астаны тал    ние не </w:t>
      </w:r>
      <w:r>
        <w:br/>
      </w:r>
      <w:r>
        <w:rPr>
          <w:rFonts w:ascii="Times New Roman"/>
          <w:b w:val="false"/>
          <w:i w:val="false"/>
          <w:color w:val="000000"/>
          <w:sz w:val="28"/>
        </w:rPr>
        <w:t xml:space="preserve">
       развития террито- Республики и Алматы    еже-   тре- </w:t>
      </w:r>
      <w:r>
        <w:br/>
      </w:r>
      <w:r>
        <w:rPr>
          <w:rFonts w:ascii="Times New Roman"/>
          <w:b w:val="false"/>
          <w:i w:val="false"/>
          <w:color w:val="000000"/>
          <w:sz w:val="28"/>
        </w:rPr>
        <w:t xml:space="preserve">
       рий, а также      Казахстан              годно  буется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мониторинга и </w:t>
      </w:r>
      <w:r>
        <w:br/>
      </w:r>
      <w:r>
        <w:rPr>
          <w:rFonts w:ascii="Times New Roman"/>
          <w:b w:val="false"/>
          <w:i w:val="false"/>
          <w:color w:val="000000"/>
          <w:sz w:val="28"/>
        </w:rPr>
        <w:t xml:space="preserve">
       оценке эффектив- </w:t>
      </w:r>
      <w:r>
        <w:br/>
      </w:r>
      <w:r>
        <w:rPr>
          <w:rFonts w:ascii="Times New Roman"/>
          <w:b w:val="false"/>
          <w:i w:val="false"/>
          <w:color w:val="000000"/>
          <w:sz w:val="28"/>
        </w:rPr>
        <w:t xml:space="preserve">
       ности оказываемой </w:t>
      </w:r>
      <w:r>
        <w:br/>
      </w:r>
      <w:r>
        <w:rPr>
          <w:rFonts w:ascii="Times New Roman"/>
          <w:b w:val="false"/>
          <w:i w:val="false"/>
          <w:color w:val="000000"/>
          <w:sz w:val="28"/>
        </w:rPr>
        <w:t xml:space="preserve">
       помощи, учитывать </w:t>
      </w:r>
      <w:r>
        <w:br/>
      </w:r>
      <w:r>
        <w:rPr>
          <w:rFonts w:ascii="Times New Roman"/>
          <w:b w:val="false"/>
          <w:i w:val="false"/>
          <w:color w:val="000000"/>
          <w:sz w:val="28"/>
        </w:rPr>
        <w:t xml:space="preserve">
       мнение социально </w:t>
      </w:r>
      <w:r>
        <w:br/>
      </w:r>
      <w:r>
        <w:rPr>
          <w:rFonts w:ascii="Times New Roman"/>
          <w:b w:val="false"/>
          <w:i w:val="false"/>
          <w:color w:val="000000"/>
          <w:sz w:val="28"/>
        </w:rPr>
        <w:t xml:space="preserve">
       уязвимых групп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