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9c03" w14:textId="6ac9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закупа зерна урожая 2003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2003 года N 301. Утратило силу постановлением Правительства Республики Казахстан от 27 декабря 2007 года N 1301.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27 марта 2003 года N 301 утратило силу постановлением Правительства Республики Казахстан от 27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января 2008 года и подлежит официальному опубликованию).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государственных закупках" и с подпунктом 9) статьи 18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национальной безопасности Республики Казахстан"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закрытому акционерному обществу "Продовольственная контрактная корпорация" осуществить закуп зерна пшеницы и других сельскохозяйственных культур урожая 2003 года в объеме до 2000000 (два миллиона) тонн за счет привлечения кредитных ресурсов в соответствии с Правилами, утвержденными настоящим постановлением.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23 августа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Правила закупа зерна урожая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Премьер-Министра Республики Казахстан - Министра сельского хозяйства Республики Казахстан Есимова А.С.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2003 года N 301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закупа зерна урожая 2003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государственных закупках".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агент - закрытое акционерное общество "Продовольственная контрактная корпорация";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- создаваемая агентом комиссия, осуществляющая отбор продавцов, в состав которой включаются представители Министерства сельского хозяйства Республики Казахстан и агента;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продавец - физическое или юридическое лицо, участвующее в закупе зерна.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Закуп зерна осуществляется агентом у продавцов на хлебоприемных предприятиях, отобранных агентом.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Закуп зерна пшеницы и других сельскохозяйственных культур урожая 2003 года осуществляется в два этапа: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посредством финансирования в весенне-летний период в срок до 1 августа 2003 года под гарантии банков второго уровня Республики Казахстан, выполняющих пруденциальные нормативы Национального Банка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осенью посредством прямого закупа.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 зерна пшеницы и других сельскохозяйственных культур урожая 2003 года может осуществляться через товарные биржи.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проведения закупок зерна и их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После опубликования настоящих Правил агент публикует в республиканских печатных изданиях условия закупа и список хлебоприемных предприятий, на которых осуществляется закуп зерна.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Продавец, заинтересованный в продаже своего зерна, представляет в комиссию: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участия в программе закупа посредством весенне-летнего финансирования: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с указанием предлагаемого к закупу объема зерна;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 банка второго уровня о намерении предоставить Продавцу банковскую гарантию;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устанавливающего право землепользования;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участия в осеннем закупе по прямым договорам: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письменную заявку о продаже зерна;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зерновой расписки.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изменения - постановлением Правительства РК от 12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Продавец, определенный комиссией, заключает договор на закуп зерна с областным представительством агента по форме, утвержденной агентом.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заключения договора продавец представляет копию свидетельства о постановке на учет по налогу на добавленную стоимость, либо справку из органов налоговой службы с указанием регистрационного номера налогоплательщика и подтверждением, что продавец является плательщиком единого земельного налога и не является плательщиком налога на добавленную стоимость.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заверенные копии учредительных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заверенные копии свидетельства о государственной регистрации и карточки статистического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удостоверяющих личность продавца зерна;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право на занятие предпринимательской деятельностью.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приема зерна, профинансированного в весенне-летний период и оплаты закупаемого осенью зерна продавец предоставляет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зерновой расписки на закупаемый объем зерна с передаточной надписью (индоссаментом), удостоверяющей переход прав по зерновой расписке и ее свидетельствам к агенту;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сертификата качества, выданного аккредитованной в установленном порядке организацией (лабораторией) по сертификации зерна;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счет-фактуру, оформленную в соответствии с требованиями налогового законодательства.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Агент в течение пяти банковских дней осуществляет перечисление денежных средств на счет продавца: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весенне-летнего финансирования - после предоставления банковской гарантии платежа банка второго уровня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осеннего закупа - после предоставления всех необходимых документов, указанных в пункте 7 настоящих Правил.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