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6fffa" w14:textId="c76ff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лимитов штатной численности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апреля 2003 года N 314. Утратило силу - постановлением Правительства РК от 30 апреля 2004 г. N 495 (P040495).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30.04.2004 </w:t>
      </w:r>
      <w:r>
        <w:rPr>
          <w:rFonts w:ascii="Times New Roman"/>
          <w:b w:val="false"/>
          <w:i w:val="false"/>
          <w:color w:val="ff0000"/>
          <w:sz w:val="28"/>
        </w:rPr>
        <w:t>№ 495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1995 года "О Правительстве Республики Казахстан"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лимиты штатной численности работников министерств, агентств и ведомств;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лимиты штатной численности работников территориальных органов министерств, агентств и ведомств.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 (Пункт 2 исключен - постановлением Правительства РК от 17 марта 2004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330 </w:t>
      </w:r>
      <w:r>
        <w:rPr>
          <w:rFonts w:ascii="Times New Roman"/>
          <w:b w:val="false"/>
          <w:i w:val="false"/>
          <w:color w:val="ff0000"/>
          <w:sz w:val="28"/>
        </w:rPr>
        <w:t xml:space="preserve">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Правительства Республики Казахстан согласно приложению.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2003 года N 314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Внесены изменения - постановлением Правительства Республики Казахстан от 26 августа 2003 года  </w:t>
      </w:r>
      <w:r>
        <w:rPr>
          <w:rFonts w:ascii="Times New Roman"/>
          <w:b w:val="false"/>
          <w:i w:val="false"/>
          <w:color w:val="ff0000"/>
          <w:sz w:val="28"/>
        </w:rPr>
        <w:t xml:space="preserve">N 868 </w:t>
      </w:r>
      <w:r>
        <w:rPr>
          <w:rFonts w:ascii="Times New Roman"/>
          <w:b w:val="false"/>
          <w:i w:val="false"/>
          <w:color w:val="ff0000"/>
          <w:sz w:val="28"/>
        </w:rPr>
        <w:t xml:space="preserve"> (Изменения вступают в силу с 1.07.03г.); от 21 ноября 2003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1162 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17 марта 2004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330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Лимиты штатной численности работников</w:t>
      </w:r>
      <w:r>
        <w:br/>
      </w:r>
      <w:r>
        <w:rPr>
          <w:rFonts w:ascii="Times New Roman"/>
          <w:b/>
          <w:i w:val="false"/>
          <w:color w:val="000000"/>
        </w:rPr>
        <w:t>министерств, агентств и ведомств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 !                                                 !лимит штатной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п/п!                  Наименование                   !численности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 !                       2                         !     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Министерство иностранных дел Республики Казахстан      299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Комитет по делам Содружества Независимых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Государств                                              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кроме того: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Аппарат органов в других странах (посольства,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представительства, консульства и дипломатические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миссии)                                                511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Данное изменение вступает в силу c 26.08.03 г. (см.  </w:t>
      </w:r>
      <w:r>
        <w:rPr>
          <w:rFonts w:ascii="Times New Roman"/>
          <w:b w:val="false"/>
          <w:i w:val="false"/>
          <w:color w:val="ff0000"/>
          <w:sz w:val="28"/>
        </w:rPr>
        <w:t xml:space="preserve">N 868)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2   Министерство финансов Республики Казахстан            1050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1) Комитет казначейства                                138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2) Комитет государственного имущества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приватизации                                        118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3) Комитет финансового контроля                         61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4) Налоговый комитет                                   382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5) Комитет по работе с несостоятельными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должниками                                           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  Министерство экономики и бюджетного планирования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Республики Казахстан                                   371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  (исключена)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  Министерство культуры Республики Казахстан              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Комитет по управлению архивами и документацией         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  Министерство образования и науки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Казахстан                                              242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Высший аттестационный комитет                           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  Министерство сельского хозяйства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Казахстан                                              380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1) Комитет лесного и охотничьего хозяйства              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2) Комитет по водным ресурсам                           33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3) Комитет рыбного хозяйства Республики Казахстан       23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  Министерство транспорта и коммуникаций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Казахстан                                              414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1) Комитет транспортного контроля                       62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2) Комитет гражданской авиации                          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3) Комитет автомобильных дорог и строительства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инфраструктурного комплекса                          81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4) Комитет железнодорожного транспорта                  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5) Аэрокосмический комитет                              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  Министерство труда и социальной защиты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Республики Казахстан                                   149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 Министерство энергетики и минеральных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Республики Казахстан                                   328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1) Комитет по государственному энергетическому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надзору                                              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2) Комитет по атомной энергетике                        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3) Комитет геологии и охраны недр                       69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 Министерство охраны окружающей среды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Казахстан                                              107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  Министерство индустрии и торговли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Казахстан                                              335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1) Комитет по делам строительства                       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2) Комитет по стандартизации, метрологии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сертификации                                         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3) Комитет по поддержке малого бизнеса                  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4) Комитет по инвестициям                               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5) Комитет торговли                                     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кроме того: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Представитель Министерства индустрии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Республики Казахстан в городе Женева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(Швейцарская Конфедерация)                              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 Министерство здравоохранения Республики Казахстан      158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1) Комитет государственного санитарно-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эпидемиологического надзора                         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2) Комитет фармации, фармацевтической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медицинской промышленности                          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  Агентство Республики Казахстан по информатизации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и связи                                                 66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  Агентство Республики Казахстан по статистике           186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  Агентство Республики Казахстан по миграции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демографии                                              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  Агентство Республики Казахстан по чрезвычайным         134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  Агентство Республики Казахстан по туризму и спорту      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  Агентство Республики Казахстан по управлению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земельными ресурсами                                    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  Агентство Республики Казахстан по государственным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материальным резервам                                   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  (исключена)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  Агентство таможенного контроля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Казахстан                                              250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  Агентство Республики Казахстан по государственным       41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закупкам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  Министерство информации Республики Казахстан            98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Утверждены         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1 апреля 2003 года N 314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Внесены изменения - постановлением Правительства Республики Казахстан от 26 августа 2003 года  </w:t>
      </w:r>
      <w:r>
        <w:rPr>
          <w:rFonts w:ascii="Times New Roman"/>
          <w:b w:val="false"/>
          <w:i w:val="false"/>
          <w:color w:val="ff0000"/>
          <w:sz w:val="28"/>
        </w:rPr>
        <w:t xml:space="preserve">N 868. </w:t>
      </w:r>
      <w:r>
        <w:rPr>
          <w:rFonts w:ascii="Times New Roman"/>
          <w:b w:val="false"/>
          <w:i w:val="false"/>
          <w:color w:val="ff0000"/>
          <w:sz w:val="28"/>
        </w:rPr>
        <w:t xml:space="preserve"> (Изменения вступают в силу с 1.07.03г.); от 21 ноября 2003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1162 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17 марта 2004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330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Лимиты штатной численности работников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</w:t>
      </w:r>
      <w:r>
        <w:rPr>
          <w:rFonts w:ascii="Times New Roman"/>
          <w:b/>
          <w:i w:val="false"/>
          <w:color w:val="000000"/>
          <w:sz w:val="28"/>
        </w:rPr>
        <w:t>территориальных</w:t>
      </w:r>
      <w:r>
        <w:rPr>
          <w:rFonts w:ascii="Times New Roman"/>
          <w:b/>
          <w:i w:val="false"/>
          <w:color w:val="000000"/>
          <w:sz w:val="28"/>
        </w:rPr>
        <w:t xml:space="preserve"> органов министерств,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</w:t>
      </w:r>
      <w:r>
        <w:rPr>
          <w:rFonts w:ascii="Times New Roman"/>
          <w:b/>
          <w:i w:val="false"/>
          <w:color w:val="000000"/>
          <w:sz w:val="28"/>
        </w:rPr>
        <w:t>агентств</w:t>
      </w:r>
      <w:r>
        <w:rPr>
          <w:rFonts w:ascii="Times New Roman"/>
          <w:b/>
          <w:i w:val="false"/>
          <w:color w:val="000000"/>
          <w:sz w:val="28"/>
        </w:rPr>
        <w:t xml:space="preserve"> и ведомств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 !                                                 !лимит штатной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п/п!                  Наименование                   !численности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 !                       2                         !     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1) Комитет казначейства Министерства финансов         3872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2) Комитет государственного имущества и                280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приватизации Министерства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3) Комитет финансового контроля Министерства           948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4) Налоговый комитет Министерства финансов           10822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5) Комитет по работе с несостоятельными                226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должниками Министерства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  (исключена)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  Министерство информации Республики Казахстан           224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  Министерство сельского хозяйства Республики           5635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кроме того: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1) Комитет лесного и охотничьего хозяйства             280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Министерства сельского хозяйства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2) Комитет по водным ресурсам Министерства             161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сельского хозяйства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3) Комитет рыбного хозяйства Республики Казахстан       47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  1) Комитет транспортного контроля Министерства         642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транспорта и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2)  </w:t>
      </w:r>
      <w:r>
        <w:rPr>
          <w:rFonts w:ascii="Times New Roman"/>
          <w:b w:val="false"/>
          <w:i/>
          <w:color w:val="000000"/>
          <w:sz w:val="28"/>
        </w:rPr>
        <w:t>&lt;</w:t>
      </w:r>
      <w:r>
        <w:rPr>
          <w:rFonts w:ascii="Times New Roman"/>
          <w:b w:val="false"/>
          <w:i/>
          <w:color w:val="000000"/>
          <w:sz w:val="28"/>
        </w:rPr>
        <w:t>*&gt;</w:t>
      </w:r>
      <w:r>
        <w:rPr>
          <w:rFonts w:ascii="Times New Roman"/>
          <w:b w:val="false"/>
          <w:i/>
          <w:color w:val="000000"/>
          <w:sz w:val="28"/>
        </w:rPr>
        <w:t xml:space="preserve"> исключен -  </w:t>
      </w:r>
      <w:r>
        <w:rPr>
          <w:rFonts w:ascii="Times New Roman"/>
          <w:b w:val="false"/>
          <w:i w:val="false"/>
          <w:color w:val="000000"/>
          <w:sz w:val="28"/>
        </w:rPr>
        <w:t xml:space="preserve">N 868 </w:t>
      </w:r>
      <w:r>
        <w:rPr>
          <w:rFonts w:ascii="Times New Roman"/>
          <w:b w:val="false"/>
          <w:i/>
          <w:color w:val="000000"/>
          <w:sz w:val="28"/>
        </w:rPr>
        <w:t xml:space="preserve"> от 26.08.2003 г.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3) Комитет автомобильных дорог и строительства         280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инфраструктурного комплекса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транспорта и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  Министерство охраны окружающей среды Республики        805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  1) Комитет по делам строительства                      112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2) Комитет по стандартизации, метрологии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сертификации                                        178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  Комитет геологии и охраны недр Министерства            272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энергетики и минеральных ресурсов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  Министерство труда и социальной защиты населения      1180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 1) Комитет государственного санитарно-                 353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эпидемиологического надзора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здравоохранения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2) Комитет фармации, фармацевтической и                160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медицинской промышленности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здравоохранения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 Агентство Республики Казахстан по статистике          2690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  Агентство Республики Казахстан по информатизации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и связи                                                113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 Агентство Республики Казахстан по миграции и           120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демографии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  Агентство Республики Казахстан по чрезвычайным        1370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  Агентство Республики Казахстан по управлению           586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  (исключена)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  Агентство таможенного контроля Республики             5580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2003 года N 314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утративших силу некоторых решений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января 2002 года N 39 "Об утверждении лимитов штатной численности".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Подпункт 2) пункта 3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июня 2002 года N 662 "Об упразднении Комитета по регулированию деятельности накопительных пенсионных фондов Министерства труда и социальной защиты населения Республики Казахстан" (САПП Республики Казахстан, 2002 г., N 17, ст. 195).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июня 2002 года N 667 "О внесении изменений в постановление Правительства Республики Казахстан от 11 января 2002 года N 39".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июля 2002 года N 775 "О внесении изменений в постановление Правительства Республики Казахстан от 11 января 2002 года N 39".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Пункт 2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сентября 2002 года N 962 "Некоторые вопросы Министерства финансов Республики Казахстан" (САПП Республики Казахстан, 2002 г., N 29, ст. 322).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Пункт 4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сентября 2002 года N 970 "Некоторые вопросы Министерства экономики и бюджетного планирования Республики Казахстан" (САПП Республики Казахстан, 2002 г., N 29, ст. 323).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Пункт 4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сентября 2002 года N 981 "Вопросы Агентства таможенного контроля Республики Казахстан" (САПП Республики Казахстан, 2002 г., N 29, ст. 325).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Пункт 5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сентября 2002 года N 993 "Вопросы Канцелярии Премьер-Министра Республики Казахстан" (САПП Республики Казахстан, 2002 г., N 29, ст. 327).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Пункт 3 изменений и дополнений, которые вносятся в некоторые решения Правительства Республики Казахстан, утвержденных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сентября 2002 года N 995 "Некоторые вопросы Министерства транспорта и коммуникаций Республики Казахстан" (САПП Республики Казахстан, 2002 г., N 30, ст. 329).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Пункт 5 изменений и дополнений, которые вносятся в некоторые решения Правительства Республики Казахстан, утвержденных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сентября 2002 года N 996 "Вопросы Министерства индустрии и торговли Республики Казахстан" (САПП Республики Казахстан, 2002 г., N 30, ст. 330).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Пункт 5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сентября 2002 года N 1031 "Вопросы Агентства Республики Казахстан по государственным закупкам" (САПП Республики Казахстан, 2002 г., N 30, ст. 334).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Пункт 4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октября 2002 года N 1096 "Некоторые вопросы Министерства сельского хозяйства Республики Казахстан" (САПП Республики Казахстан, 2002 г., N 33, ст. 357).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Подпункт 2) пункта 5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ноября 2002 года N 1173 "Вопросы Министерства охраны окружающей среды Республики Казахстан" (САПП Республики Казахстан, 2002 г., N 39, ст. 398).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Подпункт 1) пункта 1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ноября 2002 года N 1216 "О внесении изменений и дополнений в постановления Правительства Республики Казахстан от 11 января 2002 года N 39 и от 7 октября 2002 года N 1096".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Подпункт 2) пункта 1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2003 года N 115 "О внесении изменений в постановления Правительства Республики Казахстан от 21 июля 2001 года N 985 и от 11 января 2002 года N 39".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