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9483d" w14:textId="1294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к лицензируемой деятельности по установке, монтажу, ремонту и эксплуатации технических средств регулирования дорожным движением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2003 года N 318. Утратило силу постановлением Правительства Республики Казахстан от 19 января 2012 года № 124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апреля 1995 года "О лицензировании"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Квалификационные требования к лицензируемой деятельности по установке, монтажу, ремонту и эксплуатации технических средств регулирования дорожным движением.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пункт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января 2001 года N 136 "Вопросы лицензирования деятельности в сфере обеспечения безопасности дорожного движения" (САПП Республики Казахстан, 2001 г., N 3, ст. 38).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апреля 2003 года N 318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лицензируемой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установке, монтажу, ремонту и эксплуатации технических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средств регулирования дорожным движением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Квалификационные требования для юридических лиц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копии учредительных документов и свидетельства о государственной регистрации юридического лица (если они не заверены нотариусом с предъявлением оригиналов);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руководителя организации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специалистов со стажем работы по специальности не менее одного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имеющих образование в области строительства или эксплуатации автомобильных дорог, организации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инженеров-электронщиков, инженеров-электриков;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обеспечивающих работы по установке, монтажу, наладке, ремонту и обслуживанию светофорных объектов, аппаратуры регулирования дорожным движением, автоматизированных систем управления дорожным движением, дорожных знаков, нанесению дорожной разметки, иных технических средств и оборудования, применяемых в организации дорожного движения (могут представляться индивидуальные трудовые договоры);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производственно-технической базы: специализированные производственные здания, специализированные машины и механизмы (для разметки дорог, выполнения строительно-монтажных работ и работ по эксплуатации технических средств регулирования дорожного движения), контрольно-испытательные стенды для обеспечения ремонта и настройки дорожных контролеров, контрольно-измерительные приборы (либо договоры имущественного найма);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аварийного запаса технических средств регулирования дорожным движением и комплектующих;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стандартов, нормативов, правил и другой технической документации, устанавливающей требования для осуществления лицензируемого вида деятельности.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Квалификационные требования для физических лиц включают наличие: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свидетельства о государственной регистрации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 физического лица высшего или среднего специального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специалистов со стажем работы по специальности не менее одного года по заключенным трудовым договорам: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имеющих образование в области строительства или эксплуатации автомобильных дорог, организации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инженеров-электронщиков, инженеров-электриков;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обеспечивающих работы по установке, монтажу, наладке, ремонту и обслуживанию светофорных объектов, аппаратуры регулирования дорожным движением, автоматизированных систем управления дорожным движением, дорожных знаков, нанесению дорожной разметки, иных технических средств и оборудования, применяемых в организации дорожного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производственно-технической базы: специализированные производственные здания, специализированные машины и механизмы (для разметки дорог, выполнения строительно-монтажных работ и работ по эксплуатации технических средств регулирования дорожного движения), контрольно-испытательные стенды для обеспечения ремонта и настройки дорожных контролеров, контрольно-измерительные приборы (либо договоры имущественного найма);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аварийного запаса технических средств регулирования дорожным движением и комплектующих;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стандартов, нормативов, правил и другой технической документации, устанавливающей требования для осуществления лицензируемого вида деятельности.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