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3c5d" w14:textId="cc13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12 сентября 2002 года N 996 и от 18 ноября 2002 года N 1220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2003 года N 334. Утратило силу - постановлением Правительства РК от 26 ноября 2004 г. N 1237 (P041237).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26.11.2004 </w:t>
      </w:r>
      <w:r>
        <w:rPr>
          <w:rFonts w:ascii="Times New Roman"/>
          <w:b w:val="false"/>
          <w:i w:val="false"/>
          <w:color w:val="ff0000"/>
          <w:sz w:val="28"/>
        </w:rPr>
        <w:t>№ 1237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"Об инвестициях"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постановления Правительства Республики Казахстан следующие изменения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2002 года N 996 "Вопросы Министерства индустрии и торговли Республики Казахстан" (САПП Республики Казахстан, 2002 г., N 30, ст. 330):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Министерстве индустрии и торговли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пункта 10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"15) осуществляет государственную поддержку инвестиций.";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ноября 2002 года N 1220 "Некоторые вопросы Министерства индустрии и торговли Республики Казахстан" (САПП Республики Казахстан, 2002 г., N 41, ст. 414):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Комитете по инвестициям Министерства индустрии и торговли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"подписывать" заменить словом "заключать";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"контракты" дополнить словами "в соответствии с законодательством об инвестициях";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"3-1) в пределах компетенции Министерства индустрии и торговли Республики Казахстан принимать решение о предоставлении инвестиционных преференций в виде: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инвестиционных налоговых преференций;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освобождения от обложения таможенными пошлинами;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государственных натурных грантов.".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