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c4e0" w14:textId="5d4c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апреля 2001 года N 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2003 года № 339. Утратило силу постановлением Правительства Республики Казахстан от 6 апреля 2012 года № 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06.04.2012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2001 года N 431 "О Национальной комиссии по реагированию на нефтяные разливы" (САПП Республики Казахстан, 2001 г., N 13, ст. 147)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Национальной комиссии по реагированию на нефтяные разливы: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Киинова Ляззата Кетебаевича - вице-министра энергетики и минеральных ресурсов Республики Казахстан, заместителем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Джакупова Кабибуллу Кабеновича - первого вице-министра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Керельбаева Сакипа Буркитбаевича - первого заместителя акима Мангистауской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Химчука Олега Геннадьевича - первого заместителя акима Актюбинской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"Белоног      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       Агентства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Керемкулов    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Вахит Арынович                     Комитета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среды Министерства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ресурсов и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среды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"Белоног        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       Республики Казахстан -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Керемкулов      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Вахит Арынович                     государственной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экспертизы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вывести из состава указанной комиссии: Джакишева Мухтара Еркыновича, Зверькова Вадима Павловича, Комратова Ротмира Алимхановича, Супруна Виктора Васильевича.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