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f8782" w14:textId="8af87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"Об утверждении Правил определения приоритетности рассмотрения проектов законов, а также объявления рассмотрения проекта закона срочным"</w:t>
      </w:r>
    </w:p>
    <w:p>
      <w:pPr>
        <w:spacing w:after="0"/>
        <w:ind w:left="0"/>
        <w:jc w:val="both"/>
      </w:pPr>
      <w:r>
        <w:rPr>
          <w:rFonts w:ascii="Times New Roman"/>
          <w:b w:val="false"/>
          <w:i w:val="false"/>
          <w:color w:val="000000"/>
          <w:sz w:val="28"/>
        </w:rPr>
        <w:t>Постановление Правительства Республики Казахстан от 15 апреля 2003 года N 361</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Президента Республики Казахстан проект Указа Президента Республики Казахстан "Об утверждении Правил определения приоритетности рассмотрения проектов законов, а также объявления рассмотрения проекта закона срочным".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i w:val="false"/>
          <w:color w:val="000000"/>
          <w:sz w:val="28"/>
        </w:rPr>
        <w:t xml:space="preserve">      Проект      </w:t>
      </w:r>
    </w:p>
    <w:p>
      <w:pPr>
        <w:spacing w:after="0"/>
        <w:ind w:left="0"/>
        <w:jc w:val="left"/>
      </w:pPr>
      <w:r>
        <w:rPr>
          <w:rFonts w:ascii="Times New Roman"/>
          <w:b/>
          <w:i w:val="false"/>
          <w:color w:val="000000"/>
        </w:rPr>
        <w:t xml:space="preserve"> Указ Президента Республики Казахстан  Об утверждении Правил определения приоритетности </w:t>
      </w:r>
      <w:r>
        <w:br/>
      </w:r>
      <w:r>
        <w:rPr>
          <w:rFonts w:ascii="Times New Roman"/>
          <w:b/>
          <w:i w:val="false"/>
          <w:color w:val="000000"/>
        </w:rPr>
        <w:t xml:space="preserve">
рассмотрения проектов законов, а также объявления </w:t>
      </w:r>
      <w:r>
        <w:br/>
      </w:r>
      <w:r>
        <w:rPr>
          <w:rFonts w:ascii="Times New Roman"/>
          <w:b/>
          <w:i w:val="false"/>
          <w:color w:val="000000"/>
        </w:rPr>
        <w:t xml:space="preserve">
рассмотрения проекта закона срочным </w:t>
      </w:r>
    </w:p>
    <w:p>
      <w:pPr>
        <w:spacing w:after="0"/>
        <w:ind w:left="0"/>
        <w:jc w:val="both"/>
      </w:pPr>
      <w:r>
        <w:rPr>
          <w:rFonts w:ascii="Times New Roman"/>
          <w:b w:val="false"/>
          <w:i w:val="false"/>
          <w:color w:val="000000"/>
          <w:sz w:val="28"/>
        </w:rPr>
        <w:t>      В соответствии с пунктом 1 </w:t>
      </w:r>
      <w:r>
        <w:rPr>
          <w:rFonts w:ascii="Times New Roman"/>
          <w:b w:val="false"/>
          <w:i w:val="false"/>
          <w:color w:val="000000"/>
          <w:sz w:val="28"/>
        </w:rPr>
        <w:t xml:space="preserve">статьи 45 </w:t>
      </w:r>
      <w:r>
        <w:rPr>
          <w:rFonts w:ascii="Times New Roman"/>
          <w:b w:val="false"/>
          <w:i w:val="false"/>
          <w:color w:val="000000"/>
          <w:sz w:val="28"/>
        </w:rPr>
        <w:t xml:space="preserve"> и пунктом 2 </w:t>
      </w:r>
      <w:r>
        <w:rPr>
          <w:rFonts w:ascii="Times New Roman"/>
          <w:b w:val="false"/>
          <w:i w:val="false"/>
          <w:color w:val="000000"/>
          <w:sz w:val="28"/>
        </w:rPr>
        <w:t xml:space="preserve">статьи 61 </w:t>
      </w:r>
      <w:r>
        <w:rPr>
          <w:rFonts w:ascii="Times New Roman"/>
          <w:b w:val="false"/>
          <w:i w:val="false"/>
          <w:color w:val="000000"/>
          <w:sz w:val="28"/>
        </w:rPr>
        <w:t xml:space="preserve"> Конституции Республики Казахстан, подпунктом 3) пункта 2 </w:t>
      </w:r>
      <w:r>
        <w:rPr>
          <w:rFonts w:ascii="Times New Roman"/>
          <w:b w:val="false"/>
          <w:i w:val="false"/>
          <w:color w:val="000000"/>
          <w:sz w:val="28"/>
        </w:rPr>
        <w:t xml:space="preserve">статьи 21 </w:t>
      </w:r>
      <w:r>
        <w:rPr>
          <w:rFonts w:ascii="Times New Roman"/>
          <w:b w:val="false"/>
          <w:i w:val="false"/>
          <w:color w:val="000000"/>
          <w:sz w:val="28"/>
        </w:rPr>
        <w:t xml:space="preserve"> Конституционного закона Республики Казахстан от 26 декабря 1995 года "О Президенте Республики Казахстан" постановляю: </w:t>
      </w:r>
      <w:r>
        <w:br/>
      </w:r>
      <w:r>
        <w:rPr>
          <w:rFonts w:ascii="Times New Roman"/>
          <w:b w:val="false"/>
          <w:i w:val="false"/>
          <w:color w:val="000000"/>
          <w:sz w:val="28"/>
        </w:rPr>
        <w:t xml:space="preserve">
      1. Утвердить прилагаемые Правила определения приоритетности рассмотрения проектов законов, а также объявления рассмотрения проекта закона срочным. </w:t>
      </w:r>
      <w:r>
        <w:br/>
      </w:r>
      <w:r>
        <w:rPr>
          <w:rFonts w:ascii="Times New Roman"/>
          <w:b w:val="false"/>
          <w:i w:val="false"/>
          <w:color w:val="000000"/>
          <w:sz w:val="28"/>
        </w:rPr>
        <w:t xml:space="preserve">
      2. Правительству Республики Казахстан в месячный срок привести свои решения в соответствие с настоящим Указом. </w:t>
      </w:r>
      <w:r>
        <w:br/>
      </w:r>
      <w:r>
        <w:rPr>
          <w:rFonts w:ascii="Times New Roman"/>
          <w:b w:val="false"/>
          <w:i w:val="false"/>
          <w:color w:val="000000"/>
          <w:sz w:val="28"/>
        </w:rPr>
        <w:t xml:space="preserve">
      3. Настоящий Указ вступает в силу со дня подписания.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 "  2003 года N  </w:t>
      </w:r>
    </w:p>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определения приоритетности рассмотрения проектов законов, </w:t>
      </w:r>
      <w:r>
        <w:br/>
      </w:r>
      <w:r>
        <w:rPr>
          <w:rFonts w:ascii="Times New Roman"/>
          <w:b/>
          <w:i w:val="false"/>
          <w:color w:val="000000"/>
        </w:rPr>
        <w:t xml:space="preserve">
а также объявления рассмотрения проекта закона срочным </w:t>
      </w:r>
    </w:p>
    <w:p>
      <w:pPr>
        <w:spacing w:after="0"/>
        <w:ind w:left="0"/>
        <w:jc w:val="both"/>
      </w:pPr>
      <w:r>
        <w:rPr>
          <w:rFonts w:ascii="Times New Roman"/>
          <w:b w:val="false"/>
          <w:i w:val="false"/>
          <w:color w:val="000000"/>
          <w:sz w:val="28"/>
        </w:rPr>
        <w:t xml:space="preserve">      Настоящие Правила определяют порядок и сроки реализации конституционного права Главы государства определять приоритетность рассмотрения проектов законов, а также объявлять рассмотрение проекта закона срочным. </w:t>
      </w:r>
      <w:r>
        <w:br/>
      </w:r>
      <w:r>
        <w:rPr>
          <w:rFonts w:ascii="Times New Roman"/>
          <w:b w:val="false"/>
          <w:i w:val="false"/>
          <w:color w:val="000000"/>
          <w:sz w:val="28"/>
        </w:rPr>
        <w:t xml:space="preserve">
      1. При решении Президентом Республики Казахстан определить рассмотрение проекта закона приоритетным или объявить его рассмотрение срочным, Глава государства или по его поручению Администрация Президента Республики Казахстан доводит до сведения соответствующего государственного органа, что рассмотрение данного проекта закона планируется определить приоритетным или объявить срочным. </w:t>
      </w:r>
      <w:r>
        <w:br/>
      </w:r>
      <w:r>
        <w:rPr>
          <w:rFonts w:ascii="Times New Roman"/>
          <w:b w:val="false"/>
          <w:i w:val="false"/>
          <w:color w:val="000000"/>
          <w:sz w:val="28"/>
        </w:rPr>
        <w:t xml:space="preserve">
      2. Как правило, рассмотрение в качестве приоритетных определяется Главой государства по отношению к законопроектам, внесенным или готовым к внесению на рассмотрение Мажилиса Парламента Республики Казахстан. </w:t>
      </w:r>
      <w:r>
        <w:br/>
      </w:r>
      <w:r>
        <w:rPr>
          <w:rFonts w:ascii="Times New Roman"/>
          <w:b w:val="false"/>
          <w:i w:val="false"/>
          <w:color w:val="000000"/>
          <w:sz w:val="28"/>
        </w:rPr>
        <w:t xml:space="preserve">
      3. Проекты законов, определенные Президентом Республики Казахстан специальным посланием приоритетными и еще не внесенные на рассмотрение Мажилиса Парламента Республики Казахстан, должны быть согласованы соответствующими государственными органами и внесены Правительством Республики Казахстан на рассмотрение в Администрацию Президента Республики Казахстан в двухмесячный срок. </w:t>
      </w:r>
      <w:r>
        <w:br/>
      </w:r>
      <w:r>
        <w:rPr>
          <w:rFonts w:ascii="Times New Roman"/>
          <w:b w:val="false"/>
          <w:i w:val="false"/>
          <w:color w:val="000000"/>
          <w:sz w:val="28"/>
        </w:rPr>
        <w:t xml:space="preserve">
      После согласования с Администрацией Президента Республики Казахстан такие проекты законов вносятся Правительством Республики Казахстан на рассмотрение Мажилиса Парламента Республики Казахстан в десятидневный срок. </w:t>
      </w:r>
      <w:r>
        <w:br/>
      </w:r>
      <w:r>
        <w:rPr>
          <w:rFonts w:ascii="Times New Roman"/>
          <w:b w:val="false"/>
          <w:i w:val="false"/>
          <w:color w:val="000000"/>
          <w:sz w:val="28"/>
        </w:rPr>
        <w:t xml:space="preserve">
      4. Проект закона, который запланировано объявить срочным, должен быть согласован соответствующими государственными органами и внесен Правительством Республики Казахстан на рассмотрение в Администрацию Президента Республики Казахстан в двадцатидневный срок со дня поступления извещения, согласно пункту 1 настоящих Правил. </w:t>
      </w:r>
      <w:r>
        <w:br/>
      </w:r>
      <w:r>
        <w:rPr>
          <w:rFonts w:ascii="Times New Roman"/>
          <w:b w:val="false"/>
          <w:i w:val="false"/>
          <w:color w:val="000000"/>
          <w:sz w:val="28"/>
        </w:rPr>
        <w:t xml:space="preserve">
      После согласования с Администрацией Президента Республики Казахстан такой законопроект вносится Правительством Республики Казахстан на рассмотрение Мажилиса Парламента Республики Казахстан в семидневный срок. </w:t>
      </w:r>
      <w:r>
        <w:br/>
      </w:r>
      <w:r>
        <w:rPr>
          <w:rFonts w:ascii="Times New Roman"/>
          <w:b w:val="false"/>
          <w:i w:val="false"/>
          <w:color w:val="000000"/>
          <w:sz w:val="28"/>
        </w:rPr>
        <w:t xml:space="preserve">
      5. Проект закона, объявленный Президентом Республики Казахстан срочным, вносится на рассмотрение Мажилиса Парламента Республики Казахстан не позже следующего дня после оглашения в Парламенте Республики Казахстан или направления специального послания в Парламент Республики Казахстан. </w:t>
      </w:r>
      <w:r>
        <w:br/>
      </w:r>
      <w:r>
        <w:rPr>
          <w:rFonts w:ascii="Times New Roman"/>
          <w:b w:val="false"/>
          <w:i w:val="false"/>
          <w:color w:val="000000"/>
          <w:sz w:val="28"/>
        </w:rPr>
        <w:t xml:space="preserve">
      6. Правительство Республики Казахстан в отношении разрабатываемых им законопроектов вправе вносить Президенту Республики Казахстан предложение об определении рассмотрения проекта закона приоритетным или объявления его рассмотрения срочным. </w:t>
      </w:r>
      <w:r>
        <w:br/>
      </w:r>
      <w:r>
        <w:rPr>
          <w:rFonts w:ascii="Times New Roman"/>
          <w:b w:val="false"/>
          <w:i w:val="false"/>
          <w:color w:val="000000"/>
          <w:sz w:val="28"/>
        </w:rPr>
        <w:t xml:space="preserve">
      7. К предложению, указанному в пункте 6 настоящих Правил, прилагается проект соответствующего закона и пояснительная записка, которая должна содержать: </w:t>
      </w:r>
      <w:r>
        <w:br/>
      </w:r>
      <w:r>
        <w:rPr>
          <w:rFonts w:ascii="Times New Roman"/>
          <w:b w:val="false"/>
          <w:i w:val="false"/>
          <w:color w:val="000000"/>
          <w:sz w:val="28"/>
        </w:rPr>
        <w:t xml:space="preserve">
      1) обоснование необходимости определения рассмотрения Парламентом законопроекта приоритетным или объявления его рассмотрения срочным; </w:t>
      </w:r>
      <w:r>
        <w:br/>
      </w:r>
      <w:r>
        <w:rPr>
          <w:rFonts w:ascii="Times New Roman"/>
          <w:b w:val="false"/>
          <w:i w:val="false"/>
          <w:color w:val="000000"/>
          <w:sz w:val="28"/>
        </w:rPr>
        <w:t xml:space="preserve">
      2) конкретные цели проекта закона и решаемые им задачи. </w:t>
      </w:r>
      <w:r>
        <w:br/>
      </w:r>
      <w:r>
        <w:rPr>
          <w:rFonts w:ascii="Times New Roman"/>
          <w:b w:val="false"/>
          <w:i w:val="false"/>
          <w:color w:val="000000"/>
          <w:sz w:val="28"/>
        </w:rPr>
        <w:t xml:space="preserve">
      8. Администрация Президента Республики Казахстан в десятидневный срок рассматривает предложение об определении проекта закона приоритетным или объявлении его рассмотрения срочным и представляет Главе государства заключение о целесообразности определения проекта закона приоритетным или объявления его рассмотрения срочным. </w:t>
      </w:r>
      <w:r>
        <w:br/>
      </w:r>
      <w:r>
        <w:rPr>
          <w:rFonts w:ascii="Times New Roman"/>
          <w:b w:val="false"/>
          <w:i w:val="false"/>
          <w:color w:val="000000"/>
          <w:sz w:val="28"/>
        </w:rPr>
        <w:t xml:space="preserve">
      9. По решению Главы государства могут быть установлены иной порядок, сроки подготовки и согласования проектов законов, рассмотрение которых планируется определить приоритетным или объявить срочным.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