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9faf" w14:textId="05e9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28 сентября 1999 года N 1469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2003 года N 385. Утратило силу постановлением Правительства Республики Казахстан от 2 марта 2010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02.03.2010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сентября 1999 года N 1469 "О мерах по дальнейшему совершенствованию медицинского образования в республике" (САПП Республики Казахстан, 1999 г., N 48, ст. 450)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"клинических баз" дополнить словом "государственных";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"Клинические базы предоставляются государственным высшим медицинским организациям образования без взимания арендной платы";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больниц, поликлиник и врачебных амбулаторий, являющихся клиническими базами высших медицинских организаций образования, утвержденный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2003 года N 385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1999 года N 1469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больниц, поликлиник и врачебных амбулаторий, являющихся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клиническими базами государственных высших медицинских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Казахского национального медицинского университета имени С.Д. Асфендиярова: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многопрофильная клиническая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Больница скорой медицинской помощи,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Родильный дом N 1 управления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родильный дом N 5 при городском управлении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клиническая больница N 1 управления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городская клиническая больница,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1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4,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5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7,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скорой медицинской помощи городского управления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научно-практический центр психиатрии, психотерапии и наркологии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1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3 городского управления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8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10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12 при городском управлении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инфекционная больница,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клиническая инфекционная больница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детская клиническая больница "Аксай"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клиническая больница N 2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поликлиника N 7 при городском управлении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поликлиника N 8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16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Родильный дом N 2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стоматологическая поликлиника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военный клинический госпиталь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проблем туберкулеза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Научный центр урологии имени академика Б.У. Джарбусынова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ордена "Знак Почета" научно-исследовательский институт глазных болезней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Научный центр педиатрии и детской хирургии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научно-исследовательский институт онкологии и радиологии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научно-клинический центр "Стоматология"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кожно-венерологический институт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институт кардиологии и внутренних болезней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"Хоспис" управления здравоохранения города Алматы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Алматинского государственного института усовершенствования врачей: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городская клиническая больница,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1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5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7,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клиническая больница N 1 управления здравоохранения,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клиническая больница N 2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1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психического здоровья,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клиническая инфекционная больница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инфекционная больница,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научно-исследовательский центр охраны здоровья матери и ребенка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кожно-венерологический институт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проблем туберкулеза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ордена "Знак почета" научно-исследовательский институт глазных болезней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научно-исследовательский институт онкологии и радиологии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Студенческая поликлиника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Перинатальный центр управления здравоохранения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2 управления здравоохранения города Алматы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Казахской государственной медицинской академии: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военный клинический госпиталь Министерства обороны Республики Казахстан,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госпиталь с поликлиникой Министерства внутренних дел Республики Казахстан,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клиническая больница Министерства здравоохранения Республики Казахстан,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Целиноградская региональная клиническая больница при акиме Целиноградского района,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клинический госпиталь для инвалидов Отечественной войны Министерства здравоохранения Республики Казахстан,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Акмолинский филиал государственного учреждения "Центр судебной медицины"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институт травматологии и ортопедии Министерства здравоохранения Республики Казахстан,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1 Департамента здравоохранения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2 Департамента здравоохранения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поликлиника N 6 Департамента здравоохранения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городская больница Департамента здравоохранения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Психиатрическая больница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медико-социальной реабилитации Департамента здравоохранения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Противотуберкулезный диспансер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родильный дом N 1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Онкологический диспансер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Перинатальный центр,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больница N 1,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больница N 2,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инфекционная больница,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инфекционная больница,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дерматологии и профилактики болезней, передающихся половым путем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по профилактике и борьбе со СПИД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Дом ребенка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Степногорская центральная городская больница при отделе здравоохранения города Степногорска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Степногорская городская санитарно-эпидемиологическая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по биотехнологии Министерства образования и науки Республики Казахстан, город Степногорск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фармацевтической биотехнологии Министерства образования и науки Республики Казахстан, город Степногорск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Региональный туберкулезный диспансер города Степногорск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психиатрическая больница, город Степногорск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областная больница,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областная детская больница при управлении здравоохранения Акмолинской области,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Перинатальный центр при областном управлении здравоохранения,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Акмолинская областная психиатрическая больница, Акмолинская область, поселок Алексеевка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Акмолинский областной противотуберкулезный диспансер имени Коныратбека Курманбаева,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кожно-венерологический диспансер,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Акмолинский областной онкологический диспансер,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Кокшетауская городская больница отдела здравоохранения при акиме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скорой медицинской помощи города Кокшетау, Акмолинская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областная больница акима Северо-Казахстанской области, город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областная больница акима Северо-Казахстанской области, город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городская больница акима города Петропавловска,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Карагандинской государственной медицинской академии: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Карагандинское областное многопрофильное лечебно-диагностическое объединение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семейной медицины (модельная семейно-врачебная амбулатория)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областная клиническая больница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центр скорой медицинской помощи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Многопрофильная клиническая больница имени профессора Х.Ж. Макажанова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Многопрофильная клиническая больница N 1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Медико-санитарная часть города Караганды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областной родильный дом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родильный дом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областная детская клиническая больница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стационар N 3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кожно-венерологический диспансер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Карагандинское областное стоматологическое объединение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Семейно-врачебная амбулатория "Вита"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Семейно-врачебная амбулатория "Сенiм"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Семейно-врачебная амбулатория "Шипагер",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областной онкологический центр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Жезказганская региональная многопрофильная больница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больница N 3 города Темиртау при акиме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областной центр по профилактике и борьбе со СПИД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Карагандинское областное объединение "Фтизиатрия"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Карагандинское областное объединение "Психиатрия"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медицинской помощи ветеранов войны,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инфекционная клиническая больница,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центр гигиены труда и профессиональных заболеваний Министерства здравоохранения Республики Казахстан,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филиал государственного учреждения "Центр судебной медицины"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Санитарно-эпидемиологическая станция Октябрьского района города Караганды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Санитарно-эпидемиологическая станция района имени Казыбек би,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санитарно-эпидемиологическая станция,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областная больница Костанайского областного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филиал "Дарi-дармек" города Караганды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казенного предприятия "Центр лекарственных средств "Дарi-дармек"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Семипалатинской государственной медицинской академии: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учебный центр Семипалатинской государственной медицинской академии - Восточно-Казахстанский областной центр реабилитации населения, город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Тренинговая семейная врачебная амбулатория N 12 "Медицинская академия" Семипалатинской государственной медицинской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онкологический диспансер города Семипалатинска управления здравоохранения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противотуберкулезный диспансер N 2, город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скорой медицинской помощи Семипалатинского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центр психического здоровья, город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Инфекционная больница города Семипалатинска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больница N 2 Семипалатинского городского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Кожно-венерологический диспансер Семипалатинского городского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Перинатальный центр Семипалатинского городского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клинический родильный дом Семипалатинского городского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Родильный дом N 3 управления здравоохранения города Семипалатинска, Восточно-Казахстанская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Семипалатинский консультативно-диагностический центр с поликлиникой управления здравоохранения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Патологоанатомическое бюро города Семипалатинска Семипалатинского городского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Семипалатинский филиал государственного учреждения "Центр судебной медицины"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больница N 1 города Павлодара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больница имени Г. Султанова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детская больница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родильный дом города Павлодара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перинатальный центр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диагностический центр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Больница скорой медицинской помощи города Павлодара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областной противотуберкулезный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областной онкологический диспансер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областной кожно-венерологический диспансер Департамента здравоохранения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научно-практический Центр медико-социальных проблем наркомании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Западно-Казахстанской государственной медицинской академии имени Марата Оспанова: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центр Западно-Казахстанской государственной медицинской академии имени Марата Оспанова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Семейная модульная клиника Западно-Казахстанской государственной медицинской академии имени Марата Оспанова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Больница скорой медицинской помощи,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детская клиническая больница,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областной психоневрологический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кожно-венерологический диспансер,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врачебно-физкультурный диспансер,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центр крови,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областной наркологический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филиал государственного учреждения "Центр судебной медицины"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Областное патологоанатомическое бюро,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областной детский костно-туберкулезный санаторий "Чайка"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Актюбинский областной противотуберкулезный диспансер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клиническая инфекционная больница,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центр проблем формирования здорового образа жизни,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Бактериологическая лаборатория,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перинатальный центр,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по планированию семьи и репродукции человека,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станция скорой и неотложной помощи,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Консультативно-диагностическая поликлиника N 1,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консультативно-диагностическая поликлиника N 2,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консультативно-диагностическая поликлиника N 3,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Консультативно-диагностическая поликлиника N 4,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санитарно-эпидемиологическая станция,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санитарно-эпидемиологическая станция,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Актюбинская противочумная станция Комитета государственного санитарно-эпидемиологического надзора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стоматологическая поликлиника,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"Региональный центр медицины катастроф"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центр по профилактике и борьбе со СПИД,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Муниципальная аптека,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Поликлиника "Ветеран",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больница Западно-Казахстанского областного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детская больница Западно-Казахстанского областного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детская больница N 2 Западно-Казахстанского областного управления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родильный дом N 3, город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Атырауская областная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детская больница города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родильный дом, город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Атырауский областной противотуберкулезный диспансер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Клинические базы Южно-Казахстанской государственной медицинской академии: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клиническая больница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детская больница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Областная офтальмологическая больница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онкологический диспансер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дермато-венерологический диспансер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эндокринологический диспансер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кардиологический центр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перинатальный центр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противотуберкулезный диспансер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Психоневрологический диспансер Департамента здравоохранения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больница скорой медицинской помощи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родильный дом N 4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родильный дом N 2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станция скорой медицинской помощи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инфекционная больница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Городское патологоанатомическое бюро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центральная поликлиника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поликлиника N 1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поликлиника N 2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детская стоматологическая поликлиника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Семейная врачебная амбулатория "Бейбiт" управления здравоохранения акима 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городская больница управления здравоохранения акима города Шымкента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Клиническая база высшей школы общественного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Городская клиническая больница N 1 управления здравоохранения города Алматы".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