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e7453" w14:textId="41e74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 Банке Развития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2003 года N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Закон Республики Казахстан "О Банке Развития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Закон Республики Казахстан  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"О Банке Развития Казахстана"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г. "О Банке Развития Казахстана" (Ведомости Парламента Республики Казахстан, 2001 г., N 9, ст. 85)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статьи 2 слова "софинансирования и предоставления гарантий Банком Развития устанавливаются в Меморандуме о кредитной политике Банка Развития (далее - Меморандум), утверждаемом Правительством Республики Казахстан на трехлетний период" заменить словами "размещения собственного капитала, софинансирования, предоставления гарантий, выполнения функций агента устанавливаются в Меморандуме о кредитной политике Банка Развития (далее - Меморандум), утверждаемом Правительством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статьи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"обрабатывающих производств" заменить словами "обрабатывающей промышленности";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дополнить словами "(далее - экспортные операции)";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слова "(Программа государственных инвестиций (далее - Программа)"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статьи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 и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"2) отбор и кредитование инвестиционных проектов и экспортных операций, за исключением республиканских и местных инвестиционных проектов, в соответствии с Меморандумом, включая софинансирование";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выполнение функций агента по обслуживанию республиканских и местных инвестиционных проектов, финансируемых на возвратной основе, а также проектов, финансируемых за счет средств, привлеченных под государственные гарантии, в соответствии с Меморандумом;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банковской экспертизы предлагаемых к финансированию на возвратной основе республиканских и местных инвестиционных проектов, а также проектов, предлагаемых к финансированию за счет средств, привлекаемых под государственные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мониторинг финансового состояния заемщиков Банка Развития и принятие мер по обеспечению исполнения ими обязательств перед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реализации обслуживаемых Банком Развития республиканских и местных инвестиционных проектов, а также проектов, финансируемых за счет средств, привлеченных под государственные гарантии;";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после слов "заемные средства" дополнить словами ", в том числе из республиканского и местных бюджетов";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статью подпунктом 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"4-1) размещать свободные средства, включая заемные, на внутреннем и внешнем рынках высоколиквидных финансовых инструментов в пределах и порядке, определенных в Меморандуме;"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"не входящих в Программу" заменить словами "за исключением республиканских и местных инвестиционных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статьи 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Государственный орган, осуществляющий в соответствии с законодательством Республики Казахстан права владения и пользования государственным пакетом акций Банка Развития: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координирует и участвует в процессе взаимодействия Банка Развития с государственными органами по вопросам правового, имущественного и финансового обеспечения его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соблюдение Банком Развития Меморандума.";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статьи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открытие и ведение банковских счетов для зачисления займов Банка Развития, средств республиканского и местного бюджетов в целях осуществления платежей и переводов денег на территории Республики Казахстан, зачисления других займов Банка Развития и осуществления платежей и переводов денег в банки-нерезиденты Республики Казахстан, предусмотренных договорами (соглашениями), заключенными в соответствии с обслуживаемыми Банком Развития инвестиционными проектами и экспортными операциями. При этом сумма денег на банковских счетах должна быть не более суммы совершаемых по ним операций, предусмотренных настоящим подпунктом;";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8. Проведение Банком Развития банковской экспертизы";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"предлагаемых для включения в Программу" заменить словами "указанных в подпункте 4) пункта 1 статьи 4 настоящего Закона";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"включения проекта в Программу" заменить словами "финансирования инвестиционного проекта на возвратной основе";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Рассмотрение инвестиционного проекта, предлагаемого к финансированию на возвратной основе за счет средств государственного бюджета или негосударственного займа, привлекаемого под государственную гарантию, осуществляется в порядке, установленном законодательством, при наличии положительного заключения Банка Развития по результатам банковской экспертизы.";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9. Привлечение и использование Банком Развития займов из республиканского и местных бюджетов";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"кредитов из средств республиканского бюджета" заменить словами "займов из средств республиканского и местных бюджетов";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"путем их включения в Программу"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Займы, привлекаемые из республиканского и местных бюджетов, используются для кредитования Банком Развития проектов, отбор которых производится им самостоятельно в соответствии с Меморандумом.";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10. Выполнение Банком Развития функций агента";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Банк Развития выполняет функции агента по инвестиционным проектам, указанным в подпункте 3) пункта 1 статьи 4 настоящего Закона, в соответствии с заключенными им договорами на агентское обслуживание.";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слова "включенных в Программу" заменить словами "по которым Банк Развития является агентом";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слова "банка-" и "Программы"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11. Мониторинг реализации обслуживаемых Банком Развития инвестиционных проектов";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Банк Развития осуществляет мониторинг обслуживаемых им инвестиционных проектов в соответствии с договорами на агентское обслуживание, которые могут предусматривать мониторинг:";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"по займам, предоставленным Банком Развития на реализацию проектов"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Банк Развития ежегодно в соответствии с договорами на агентское обслуживание проводит анализ реализации и финансирования инвестиционных проектов, с оценкой соответствия результатов проектным технико-экономическим показателям и представляет соответствующее заключение в уполномоченный орган по экономическому планированию."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"проектов" дополнить словами "и экспортных операций";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"процентной ставки" заменить словами "ставки вознаграждения";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после слов "исполнения обязательств)" дополнить словами "в соответствии с Меморандумом";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13: в пункте 1 слова "путем заключения договора", "или под государственные гарантии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"гражданским"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"Банк Развития в соответствии с Меморандумом и законодательством Республики Казахстан участвует в уставных капиталах других юридических лиц,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обращения взыскания на долю участия или акции юридических лиц, ранее оформленных Банком Развития в залог, с целью их дальнейшей реализации;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участия в уставном капитале юридических лиц, создаваемых профессиональными участниками рынка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участия в уставных капиталах инвестиционных компаний, страховых организаций и организаций-лизингодателей.";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выдавать кредиты физическим лицам и финансовым институтам - банкам второго уровня, кредитным товариществам, негосударственным пенсионным фондам, компаниям по управлению пенсионными активами, инвестиционным фондам, страховым организациям, организациям-лизингодателям и другим кредитным организациям, а также гарантии по их обязательствам;";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B подпункте 2) цифры "2) и 3)" заменить цифрами "2), 3) и 5)";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осуществлять расчетно-кассовое обслуживание организаций, приобретать акции юридических лиц, кроме случаев, предусмотренных настоящим Законом;";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1, 2, и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Уставный капитал Банка Развития составляет не менее тридцати миллиардов тенге и формируется за счет средств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Доля Правительства Республики Казахстан и местных исполнительных органов областей, городов Астаны и Алматы в уставном капитале Банка Развития определяется учредительными документами Банка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Доля каждого из местных исполнительных органов областей, городов Астаны и Алматы в уставном капитале Банка Развития должна быть оплачена в течение одного года со дня регистрации Банка Развития, если иное не установлено учредительными документами.";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4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Уставный капитал Банка Развития не может быть направлен на цели кредитования, кроме кредитования экспортных операций в соответствии с Меморандумом, и инвестируется на внутреннем и внешнем рынках высоколиквидных финансовых инструментов, в том числе для приобретения акций в соответствии со статьей 14 настоящего Закона.";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слова "Министерство финансов Республики Казахстан" заменить словами "уполномоченный орган по исполнению бюджета";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об освоении кредитных ресурсов, выделенных Банку Развития из республиканского бюджета - в уполномоченные органы по исполнению бюджета и бюджетному планированию, из местных бюджетов - в соответствующие местные исполнительные органы, ежемесячно;";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статьи 21 после слова "организацией" дополнить словами "(аудитором) о проведении аудита деятельности Банка Развития по итогам финансового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