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154b" w14:textId="93d1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Министерством образования и науки Республики Казахстан и Министерством образования Китайской Народной Республики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2003 года N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Соглашения между Министерством образования и науки Республики Казахстан и Министерством образования Китайской Народной Республики о сотрудничестве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образования и науки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Министерством образования Китайской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Народной Республики о сотрудничестве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образования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образования и науки Республики Казахстан и Министерство образования Китайской Народной Республики, именуемые в дальнейшем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двустороннего сотрудничества в области образования между государствами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повышению уровня и эффективности совместных научных исследований, расширению обмена в области образования между государствами Сторон на основе принципов равенства, взаимной выгоды и эффективности,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осуществлять сотрудничество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о системе образования и реформах, проводимых в образовательной сфере, учебными и учебно-методическими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студентами, преподавателями, аспирантами и стажерами;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по изучению и распространению государственных языков государств Сторон.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ежегодно будут обмениваться студентами, аспирантами и стажерами на эквивалентной основе. Общее количество студентов, аспирантов и стажеров одной стороны, ежегодно обучающихся в каждом из государств Сторон, не превышает 20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на основе взаимной договоренности Стороны могут увеличить это количество.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 стажеров - от шести месяцев до двух лет. Срок обучения студентов и аспирантов определяется принимающей Стороной в соответствии с национальным законодательством государства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оплачивает расходы на оформление въездных виз, проезд до места обучения или прохождения стажировки и обратно студентов, аспирантов и стажеров государства направляющей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освобождает студентов, аспирантов и стажеров от оплаты за обучение, пользование учебными пособиями, проживание в общежитии и выплачивает им стипендию.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предоставляет неотложную медицинскую помощь в соответствии с национальным законодательством своего государства в области здравоохранения за исключением лечения хронических заболеваний, курортного лечения и стоматологического обслуживания.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направлении студентов, аспирантов на учебу и стажеров на стажировку предпочтение будет отдаваться тем, кто владеет языком государства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Сторон при необходимости и возможности студенты, стажеры и аспиранты могут использовать русский или английский язык в качестве языка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предоставляет соответствующие документы кандидатов не позднее 15 апреля текущего года. Подтверждение о приеме должно быть направлено принимающей Стороной не позднее 15 июля текущего года.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Высшие учебные заведения государств Сторон на основе договоров будут развивать следующие формы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опытом в учебно-методической и воспитательной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учебными программами, учебными планами и учебно-методическими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совместных учебно-методических пособий и учебников;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научно-методической информацией, опытом научной работы и поиск разнообразных форм научного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содействия в подготовке студентов, аспирантов и стажеров, повышение квалификации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преподавателями для чтения лекций и проведения практических семинаров;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направления, предусмотренные в договоре между высшими учебными заведениями государств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укрепления связей, обмена опытом работы, обсуждения вопросов дальнейшего развития сотрудничества, а также для проведения консультаций, связанных с реализацией положений настоящего Соглашения, Стороны могут один раз в два года взаимно обмениваться делегациями в составе не более 3 человек и сроком не более, чем на 7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берет на себя расходы по пребыванию китайской делегации. Китайская Сторона берет на себя расходы по пребыванию казахстанской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берет на себя транспортные расходы до столицы государства принимающей Стороны.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по толкованию или применению положений настоящего Соглашения Стороны будут разрешать их путем консультаций и переговоров.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остается в силе до истечения шести месяцев с даты, когда одна из Сторон письменно уведомит другую Сторону о своем намерении прекратить действие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 "__"______200_ года в двух подлинных экземплярах, каждый на казахском, китайском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Министерство образования    За Министерство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науки Республики Казахстан        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