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2b1e" w14:textId="4132b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19 августа 2002 года N 917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2003 года N 410. Утратило силу постановлением Правительства РК от 2 июня 2006 года N 496.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02.06.2006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01.07.2006).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государственной поддержки малого и среднего предпринимательства в Республике Казахстан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N 917 "Об утверждении Типового положения об Экспертных советах по вопросам поддержки и развития малого и среднего предпринимательства" (САПП Республики Казахстан, 2002 г., N 27, ст. 303) следующие изменение и дополнение: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Типовом положении об Экспертных советах по вопросам поддержки и развития малого и среднего предпринимательства,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"Настоящее Положение определяет деятельность Экспертных советов по вопросам поддержки и развития малого и среднего предпринимательства (далее - Экспертные советы), создаваемых центральными исполнительными органами Республики Казахстан.";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5 дополнить словами "и возглавляется первым руководителем данного органа".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