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ae513" w14:textId="50ae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"Центр подготовки и повышения квалификации специалистов в области информационной безопасности" Канцелярии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мая 2003 года N 435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 государственной политики в области обеспечения информационной безопасности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государственное учреждение "Центр подготовки и повышения квалификации специалистов в области информационной безопасности" Канцелярии Премьер-Министра Республики Казахстан" (далее - Учреждение).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уполномоченным государственным органом по отношению к Учреждению Канцелярию Премьер-Министра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основным предметом деятельности Учреждения организацию подготовки, переподготовки и повышения квалификации специалистов в области информационной безопасности.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Канцелярии Премьер-Министра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утвердить устав Учреждения и обеспечить его государственную регистрацию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принять иные меры по реализации настоящего постановления.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- постановлением Правительства РК от 1 июня 2004 г. </w:t>
      </w:r>
      <w:r>
        <w:rPr>
          <w:rFonts w:ascii="Times New Roman"/>
          <w:b w:val="false"/>
          <w:i w:val="false"/>
          <w:color w:val="000000"/>
          <w:sz w:val="28"/>
        </w:rPr>
        <w:t>N 604;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28.12.2016 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