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dd2a" w14:textId="998d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июля 2002 года N 784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2003 года N 437. Утратило силу постановлением Правительства Республики Казахстан от 27 декабря 2023 года № 1195.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27.12.2023 </w:t>
      </w:r>
      <w:r>
        <w:rPr>
          <w:rFonts w:ascii="Times New Roman"/>
          <w:b w:val="false"/>
          <w:i w:val="false"/>
          <w:color w:val="ff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2002 года N 784 "О некоторых вопросах совершенствования механизма решения кадровых вопросов по должностным лицам, назначаемым Правительством Республики Казахстан или по согласованию с ним" следующие изменения и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должностей политических государственных служащих и иных руководящих должностных лиц центральных и местных исполнительных органов, Канцелярии Премьер-Министра Республики Казахстан, назначаемых Правительством Республики Казахстан или по согласованию с ним, утвержденным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"Заместители   Правительством  председателями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председателей                  агентств        Администрации"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защите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полиции*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после строки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"Заместители   Правительством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                 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Канцелярии                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                       Министра"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"Заместители   Правительством  председателями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председателей                  агентств        Администрации";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полиции*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графе "Примечание" слова "Через конкурсные процедуры" заменить словами "В соответствии с Законом Республики Казахстан "О государственной службе";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графе "Кем назначается" в строке "Внештатные советники Премьер-Министра" слово "Правительством" заменить словами "Премьер-Министром";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графе "Должность": в строке "Председатели комитетов таможенного, уголовно-исполнительной системы, по борьбе с наркоманией и наркобизнесом, регистрационной службы, государственного имущества и приватизации, дорожной полиции":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слова "таможенного," и "дорожной полиции"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после слова "приватизации," дополнить словами "комитетов правоохранительных органов";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строке "Начальники департаментов центрального аппарата МВД, начальник Академии МВД":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слова "начальник Академии МВД"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графе "с кем согласовывается (рекомендуется)" перед словами "Заместителем Премьер-Министра" дополнить словами "Руководителем Администрации,";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графе "Должность" строку "Начальники управлений внутренних дел областей, городов Астаны и Алматы*" изложить в следующей редакции: "Начальники областных, городов Астаны, Алматы, на транспорте управлений (главных управлений) внутренних дел";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графе "с кем согласовывается (рекомендуется)" перед словами "Заместителем Премьер-Министра" дополнить словами "Президентом или по его поручению с Руководителем Администрации,";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после строки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"Начальники    Министром       Министром     Заместителем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департаментов  внутренних      внутренних    Министра,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центрального   дел             дел         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аппарата МВД,                                Канцелярии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                                  Министра"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Академии МВД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"Начальник     Министром       Министром     Заместителем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Академии МВД   внутренних      внутренних    Министра,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дел             дел         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Канцелярии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Министра";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строку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"Начальники    Министром       Министром     Заместителем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управлений     внутренних      внутренних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внутренних     дел             дел           Министра,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на                                     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транспорте                                  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Министра"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"Начальники    Министром       Министром   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управлений     юстиции         юстиции       Администрации,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юстиции                                      Заместителем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областей,                                    Премьер-Министра,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городов                                    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Астаны и                                    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                                    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уголовно-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Астане,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юстиции                                                       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строку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"Начальники    Министром       Министром     Заместителем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таможенных     государствен-   государствен-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управлений     ных доходов     ных доходов   Министра,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областей,                                  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городов                                     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Астаны и                                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                                      Министра"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"Начальники    Председателем   Председателем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таможенных     Агентства       Агентства     Администрации,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управлений     таможенного     таможенного   Заместителем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областей,      контроля        контроля 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городов                                      Министра,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Астаны и                                     Руководителем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                                     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Премьер-Министра";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"Должность" в строке "Начальники департаментов финансовой полиции областей, городов Астаны и Алматы и начальники департаментов финансовой полиции на транспорте": дополнить словами ", начальники департаментов центрального аппарата Агентства финансовой полиции" и в графе "с кем согласовывается (рекомендуется)" перед словами "Заместителем Премьер-Министра" дополнить словами "Руководителем Администрации,";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 порядке согласования, назначения на должность и освобождения от должности политических государственных служащих и иных руководящих должностных лиц центральных и местных исполнительных органов, Канцелярии Премьер-Министра Республики Казахстан, назначаемых Правительством Республики Казахстан или по согласованию с ним,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Подлежат предварительному изучению в отделах обороны и правопорядка, юридическом, кадровой работы Канцелярии Премьер-Министра, если иное не будет решено Премьер-Министром, Заместителем Премьер-Министра или Руководителем Канцелярии, кандидатуры на следующие должности: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вице-министров внутренних дел, заместителей Командующего внутренними войсками, председателей комитетов Министерства внутренних дел, начальников департаментов центрального аппарата МВД, начальников ГУВД (УВД) областей, городов Астаны, Алматы, на транспорте, начальника Академии МВД;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вице-министров юстиции, председателей комитетов Министерства юстиции, директора государственного учреждения "Центр судебной экспертизы" Министерства юстиции, начальников управлений юстиции областей, городов Астаны и Алматы, начальников управлений Комитета уголовно-исполнительной системы по областям, городу Астане, городу Алматы и Алматинской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 Агентства таможенного контроля, его заместителей, начальников таможенных управлений областей, городов Астаны и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 и заместителей Председателя Агентства финансовой полиции, начальников областных, городов Астаны и Алматы департаментов финансовой полиции и департаментов финансовой полиции на транспорте, начальников департаментов центрального аппарата Агентства финансовой полиции.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Итоги изучения оформляются в виде заключения о возможности или невозможности дачи согласия и передаются Заместителю Премьер-Министра и Руководителю Канцелярии. По кадрам, назначаемым по согласованию с Президентом Республики Казахстан или по его уполномочию с Руководителем Администрации Президента, направляется письмом в Администрацию Президента.";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"материалы вновь передаются" заменить словами "лист согласования передается";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"заместителей акимов областей" заменить словами "заместителей акимов, руководителей аппаратов акимов областей, городов Астаны и Алматы".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